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9802" w14:textId="6fd9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Батыс Қазақстан облысы Бәйтерек ауданында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2022 жылғы 5 мамырдағы № 17-24 шешімі. Қазақстан Республикасының Әділет министрлігінде 2022 жылғы 12 мамырда № 27980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01.01.2022 бастап қолданысқа енгізіледі.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>, "Шетелдіктер үшін туристік жарнаны төлеу қағидаларын бекіту туралы" Қазақстан Республикасы Үкіметінің қаулысына сәйкес Бәйтерек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