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6384e" w14:textId="c3638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әкімінің 2019 жылғы 13 мамырдағы № 334 "Бәйтерек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Батыс Қазақстан облысы Бәйтерек ауданы әкімінің 2022 жылғы 17 қазандағы № 483 шешімі. Қазақстан Республикасының Әділет министрлігінде 2022 жылғы 18 қазанда № 30207 болып тіркелді</w:t>
      </w:r>
    </w:p>
    <w:p>
      <w:pPr>
        <w:spacing w:after="0"/>
        <w:ind w:left="0"/>
        <w:jc w:val="both"/>
      </w:pPr>
      <w:bookmarkStart w:name="z3" w:id="0"/>
      <w:r>
        <w:rPr>
          <w:rFonts w:ascii="Times New Roman"/>
          <w:b w:val="false"/>
          <w:i w:val="false"/>
          <w:color w:val="000000"/>
          <w:sz w:val="28"/>
        </w:rPr>
        <w:t xml:space="preserve">
      </w:t>
      </w:r>
      <w:r>
        <w:rPr>
          <w:rFonts w:ascii="Times New Roman"/>
          <w:b/>
          <w:i w:val="false"/>
          <w:color w:val="000000"/>
          <w:sz w:val="28"/>
        </w:rPr>
        <w:t>ШЕШТІМ</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Бәйтерек ауданы әкімінің 2019 жылғы 13 мамырдағы №334 "Бәйтерек ауданының аумағында сайлау учаскелерін құру туралы" (Нормативтік құқықтық актілерді мемлекеттік тіркеу тізілімінде №5661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 Бәйтерек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Токжанов</w:t>
            </w:r>
            <w:r>
              <w:rPr>
                <w:rFonts w:ascii="Times New Roman"/>
                <w:b w:val="false"/>
                <w:i w:val="false"/>
                <w:color w:val="000000"/>
                <w:sz w:val="20"/>
              </w:rPr>
              <w:t>
</w:t>
            </w:r>
          </w:p>
        </w:tc>
      </w:tr>
    </w:tbl>
    <w:p>
      <w:pPr>
        <w:spacing w:after="0"/>
        <w:ind w:left="0"/>
        <w:jc w:val="both"/>
      </w:pPr>
      <w:bookmarkStart w:name="z8" w:id="4"/>
      <w:r>
        <w:rPr>
          <w:rFonts w:ascii="Times New Roman"/>
          <w:b w:val="false"/>
          <w:i w:val="false"/>
          <w:color w:val="000000"/>
          <w:sz w:val="28"/>
        </w:rPr>
        <w:t>
      "КЕЛІСІЛДІ"</w:t>
      </w:r>
    </w:p>
    <w:bookmarkEnd w:id="4"/>
    <w:p>
      <w:pPr>
        <w:spacing w:after="0"/>
        <w:ind w:left="0"/>
        <w:jc w:val="both"/>
      </w:pPr>
      <w:r>
        <w:rPr>
          <w:rFonts w:ascii="Times New Roman"/>
          <w:b w:val="false"/>
          <w:i w:val="false"/>
          <w:color w:val="000000"/>
          <w:sz w:val="28"/>
        </w:rPr>
        <w:t>Бәйтерек аудандық аумақтық сайлау</w:t>
      </w:r>
    </w:p>
    <w:p>
      <w:pPr>
        <w:spacing w:after="0"/>
        <w:ind w:left="0"/>
        <w:jc w:val="both"/>
      </w:pPr>
      <w:r>
        <w:rPr>
          <w:rFonts w:ascii="Times New Roman"/>
          <w:b w:val="false"/>
          <w:i w:val="false"/>
          <w:color w:val="000000"/>
          <w:sz w:val="28"/>
        </w:rPr>
        <w:t>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Бәйтерек ауданының әкімі</w:t>
            </w:r>
            <w:r>
              <w:br/>
            </w:r>
            <w:r>
              <w:rPr>
                <w:rFonts w:ascii="Times New Roman"/>
                <w:b w:val="false"/>
                <w:i w:val="false"/>
                <w:color w:val="000000"/>
                <w:sz w:val="20"/>
              </w:rPr>
              <w:t>2022 жылғы 17 қазандағы № 483</w:t>
            </w:r>
            <w:r>
              <w:br/>
            </w:r>
            <w:r>
              <w:rPr>
                <w:rFonts w:ascii="Times New Roman"/>
                <w:b w:val="false"/>
                <w:i w:val="false"/>
                <w:color w:val="000000"/>
                <w:sz w:val="20"/>
              </w:rPr>
              <w:t>шешiмiне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13 мамырдағы № 334</w:t>
            </w:r>
            <w:r>
              <w:br/>
            </w:r>
            <w:r>
              <w:rPr>
                <w:rFonts w:ascii="Times New Roman"/>
                <w:b w:val="false"/>
                <w:i w:val="false"/>
                <w:color w:val="000000"/>
                <w:sz w:val="20"/>
              </w:rPr>
              <w:t>Бәйтерек ауданы әкiмiнiң</w:t>
            </w:r>
            <w:r>
              <w:br/>
            </w:r>
            <w:r>
              <w:rPr>
                <w:rFonts w:ascii="Times New Roman"/>
                <w:b w:val="false"/>
                <w:i w:val="false"/>
                <w:color w:val="000000"/>
                <w:sz w:val="20"/>
              </w:rPr>
              <w:t>шешiмiне қосымша</w:t>
            </w:r>
          </w:p>
        </w:tc>
      </w:tr>
    </w:tbl>
    <w:bookmarkStart w:name="z11" w:id="5"/>
    <w:p>
      <w:pPr>
        <w:spacing w:after="0"/>
        <w:ind w:left="0"/>
        <w:jc w:val="left"/>
      </w:pPr>
      <w:r>
        <w:rPr>
          <w:rFonts w:ascii="Times New Roman"/>
          <w:b/>
          <w:i w:val="false"/>
          <w:color w:val="000000"/>
        </w:rPr>
        <w:t xml:space="preserve"> Бәйтерек ауданы аумағындағы сайлау учаскелері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беру үшін учаскесінің орналасқан жері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Переметный ауылы, Алматинская, М.Гаврилов, Ю.Гагарин, Громов, Деркульная, М.Жуков, Зеленая, Кооперативная, Локомотивная, М.Мухамбетжанова, Мирная, Набережная, Подстанция, Родниковая, Ростошинская, Садовая, Строительная, Т.Аубакиров, Уральская, Ш.Құдайбердиев, Л.Шевцова, Ростошинский тұйық көшесі, Жеңіс көшесінің бойындағы тақ жағындағы № 75 үйден № 189 үйге дейін, Жеңіс көшесінің жұп жағындағы № 10 үйден № 114 үйге дейін, Ауэзов көшесінің тақ жағындағы № 91 үйден № 189 үйге дейін, Ауэзов көшесінің жұп жағындағы № 36 үйден № 92/2 үйге дейін, Чапаева көшесінің жұп жағындағы № 10 үйден № 58 үйге дейін көшелері.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Переметный ауылы, Гагарин көшесі № 60А,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Аудандық мәдениет үйінің ғимараты.</w:t>
            </w:r>
          </w:p>
          <w:bookmarkEnd w:id="6"/>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Переметный ауылы, Борисюк, Жабаев, Молдағалиев, Элеваторная, Сенная, КССР 60 жылдығы, Молодежная, Казахстанская, Автомобильная, Зоя Космедемьянская, Мәншүк Мәметова, Абай, Ломанная, Первомайская, Почтовая, Джалиля, Жеңіс көшесінің тақ жағындағы № 1 үйден № 67 үйге дейін, Жеңіс көшесінің жұп жағындағы № 6 үйден, Ауэзов көшесінің тақ жағындағы № 1 үйден № 89 үйге дейін, Ауэзов көшесінің жұп жағындағы № 2 үйден № 34 үйге дейін, Приречной көшесінің тақ жағындағы № 1 үйден № 49 үйге дейін, Приречной көшесінің жұп жағындағы № 2 үйден № 34 үйге дейін, Чапаев көшесінің тақ жағындағы № 9 үйден № 41 үйге дейін көшелері, Забродин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Переметный ауылы, Мұхтар Ауэзов көшесі № 79,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"Жеңіс" кинотеатрының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ауылы, Фрунзе көшесі № 7,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"Достық" мәдениет үйінің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 Поливное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 Самал көшесі № 92, Батыс Қазақстан облысы әкімдігі білім басқармасының Бәйтерек ауданы білім беру бөлімінің "Қаражар бастауыш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ауылы, Ақбидай көшесі № 118, Батыс Қазақстан облысы әкімдігі білім басқармасының Бәйтерек ауданы білім беру бөлімінің "Киров негізгі орта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ауылы, Кооперативная көшесі № 35,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Зеленое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 Алмалы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 Бейбітшілік көшесі № 8,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Егіндібұлақ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ауылы, Придорожная, Шығыс, Болашақ, Студенческая, Победа, Магистральная, Восточная, Школьная, Светлая, Октябрьская, Казахстанская, Первомайская, Солнечная, Автомобильная, Тайпак, Комсомольская, Қасым Аманжолов, Астана, Сарайшық, Ғұмар Қараш, Казталовская, Кердері, Ғ. Мустафин, Ермекова, Ғабидолла Тоқай, Ихсанов, Бауыржан Момышұлы, Әлия Молдағұлова, Сәкен Ғұмаров, Сәкен Сейфуллин, Мәншүк Маметова, Жүсіп, Дина Нүрпейісова, Қабанбай батыр, Бөгенбай батыр, Пеленгатор, 8-я бригада, Бәйтерек, Целинная, Яблоневая, Смағұлова көшелері.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ауылы, Казахстанская көшесі № 1, Батыс Қазақстан облысы әкімдігі білім басқармасының Бәйтерек ауданы білім беру бөлімінің "Мичурин "мектеп-бөбекжай-балабақша" кешені"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ауылы, Гремячее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ауылы, Мектеп көшесі № 7,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Атамекен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 Жеңіс көшесі № 9,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Қайнар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ауылы, Алаш көшесі № 15,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Шалғай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Тыңдала ауылы, Таловое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Тыңдала ауылы, Береке көшесі № 23,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Тыңдала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Белес ауылы, Ақжол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Белес ауылы, Мәншүк Мәметова көшесі № 1Г,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Белес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Щапов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Щапов ауылы, Бауыржан Момышұлы көшесі № 1, "Батыс Қазақстан облысы әкімдігі білім басқармасының Бәйтерек ауданы білім беру бөлімінің Бауыржан Момышұлы атындағы жалпы білім беретін орта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 Абай көшесі № 12, "Бәйтерек ауданы білім беру бөлімінің Көшім жалпы орта білім беретін "мектеп-балабақша" кешені" коммуналдық мемлекеттік мекемесі жанындағы шағын-орталықтың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ауылы, Төле би көшесі № 5, "Батыс Қазақстан облысы әкімдігі білім басқармасының Бәйтерек ауданы білім беру бөлімінің "Өркен" мектеп-бөбекжай-балабақша" кешені"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 ауылы, Кіші Шаған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 ауылы, Мектеп көшесі № 1, "Батыс Қазақстан облысы әкімдігі білім басқармасының Бәйтерек ауданы білім беру бөлімінің "Көшім" мектеп-бөбекжай-балабақша" кешені"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Шаған ауылы, Колесов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Шаған ауылы, Абай көшесі № 17,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Үлкен Шаған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Жаңатаң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Жаңатаң ауылы, Жаңа қоныс көшесі № 12, "Батыс Қазақстан облысы әкімдігі білім басқармасының Бәйтерек ауданы білім беру бөлімінің "Жаңатаң бастауыш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Янайкин ауылы, Богатск ауылы, Скворкин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Янайкин ауылы, Бәйтерек көшесі № 27,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Янайкин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Дариян ауылы, Шығанақ көшесі, Тайманов көшесінің жұп жағындағы № 2 үйден №106 үйге дейін, тақ жағындағы №1 үйден №105/1 үйге дейін, М.Өтемісұлы көшесі, П.Садомский көшесі, Светлая көшесі, Жас Отан көшесі, Достық көшесінің жұп жағындағы № 2 үйден № 16 үйге дейін, тақ жағындағы № 1 үйден № 27 үйге дейін, Балдырған көшесінің жұп жағындағы № 2 үйден № 32 үйге дейін, тақ жағындағы № 1 үйден № 29 үйге дейін, Л.Толстой көшесінің тақ жағындағы № 1 үйден № 9 үйге дейін, жұп жағындағы № 2 үйден № 24 үйге дейін, Астана көшесі, 8 Марта көшесі, Некрасов көшесінің жұп жағындағы № 2 үйден № 42 үйге дейін, тақ жағындағы № 1 үйден № 19 үйге дейін, Чапаев көшесінің жұп жағындағы № 2 үйден № 48 үйге дейін, тақ жағындағы № 1 үйден № 35 үйге дейін, А.Пушкин көшесінің тақ жағындағы № 1 үйден № 13 үйге дейін, жұп жағындағы № 2 үйден № 20 үйге дейін, Д.Нурпеисова көшесінің жұп жағындағы № 2 үйден № 6 үйге дейін, тақ жағындағы № 1 үйден № 17 үйге дейін, Озерная көшесі, Озерный тұйық көшесі, Гагарин көшесі, М.Мақатаев көшесі, С.Мендешев көшесі, Сүгір көшесі, Х.Есенжанов көшесі, Мухит көшесі, Мералы көшесі, Матросов көшесі, Шолохов көшесі, Д.Қонаев көшесінің жұп жағындағы үйлер, Больничный тұйық көшесі, Абылайхан көшесі, Песочный тұйық көшесі, Круглый тұйық көшесі, Колхозный тұйық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Дариян ауылы, Абылай хан көшесі № 52,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Дариян ауылдық мәдениет үйінің ғимараты.</w:t>
            </w:r>
          </w:p>
          <w:bookmarkEnd w:id="7"/>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Дариян ауылы, Құрманғазы көшесі, Б.Момышұлы көшесі, Абай көшесі, Дариян тұйық көшесі, Айтиев көшесі, Сатпаев көшесі, Приуральный көшесі, Ж.Жабаев көшесі, Комсомольский тұйық көшесі, Советский тұйық көшесі, М.Мәметова көшесі, А.Молдагулова көшесі, И.Шкилев көшесі, Есенберлин көшесі, И.Тайманов көшесінің жұп жағындағы № 108 үйден №1 52 үйге дейін, тақ жағындағы № 107/1 үйден № 51 үйге дейін, Достық көшесінің жұп жағындағы № 18 үйден № 62 үйге дейін, тақ жағындағы № 29 үйден № 67 үйге дейін, Балдырған көшесінің тақ жағындағы № 31 үйден № 37 үйге дейін, № 36 үй, Л.Толстой көшесінің жұп жағындағы № 24 үйден № 38 үйге дейін, № 150/1, № 150/2, Некрасов көшесінің тақ жағындағы № 21 үйден № 39 үйге дейін, жұп жағындағы № 44 үйден № 70 үйге дейін, Чапаев көшесінің тақ жағындағы № 37 үйден № 59 үйге дейін, жұп жағындағы № 50 үйден № 74 үйге дейін, Пушкин көшесінің тақ жағындағы № 15 үйден № 31 үйге дейін, жұп жағындағы № 20 үйден № 40 үйге дейін, М.Әуезов көшесі, Бекет Батыр көшесі, Алматинский тұйық көшесі, Садовый тұйық көшесі, Леонов көшесі, Фестивальный тұйық көшесі, Новосел көшесі, Д.Нұрпейісова көшесінің тақ жағындағы № 19 үйден № 33/1А үйге дейін, жұп жағындағы № 8 үйден № 36 үйге дейін, Д.Қонаев көшесінің тақ жағындағы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Дариян ауылы, М. Мәметова көшесі № 20А, "Батыс Қазақстан облысы әкімдігі білім басқармасының Бәйтерек ауданы білім беру бөлімінің "Абай атындағы мектеп-гимназия-интернат" коммуналдық мемлекеттік мекемесінің ғимараты.</w:t>
            </w:r>
          </w:p>
          <w:bookmarkEnd w:id="8"/>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 Советская көшесі № 37,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Озерное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Рубежин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Рубежин ауылы, Бейбітшілік көшесі № 16,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Рубежин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ауылы, Спартак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ауылы, Красноармейская көшесі № 50,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Красноармейск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Январцев ауылы, Петров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Январцев ауылы, Советская көшесі № 56,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Январцев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Кирсанов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Кирсанов ауылы, Чумаева көшесі № 18, "Батыс Қазақстан облысы әкімдігі білім басқармасының Бәйтерек ауданы білім беру бөлімінің "Кирсанов негізгі орта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Чинарев ауылы.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Чинарев ауылы, Достық көшесі № 13, "Батыс Қазақстан облысы әкімдігі білім басқармасының Бәйтерек ауданы білім беру бөлімінің "Чинарев бастауыш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Ақбидай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Ақбидай ауылы, Мерей көшесі № 5/1, Батыс Қазақстан облысы әкімдігі денсаулық сақтау басқармасының "№ 2 Бәйтерек аудандық ауруханасы" шаруашылық жүргізу құқығындағы мемлекеттік коммуналдық кәсіпорны Ақбидай ауылдық медициналық пункттің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Раздольный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Раздольный ауылы, Школьная көшесі № 8,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Раздольный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Чиров ауылы, Балабанов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Чиров ауылы, Мирная көшесі № 61,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Чиров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 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 көл ауылы, Достық көшесі № 15,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Сұлу көл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ауылы, Школьная көшесі № 1,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Құрманғазы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Аманат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Аманат ауылы, Казахстанская көшесі № 10/1,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Аманат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ауылы, Талғат Бигельдинов көшесі № 22,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Володар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 ауылы, Жиберина көшесі № 1/6,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Трекин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ауылы, Достық көшесі № 15, "Батыс Қазақстан облысы әкімдігі білім басқармасының Бәйтерек ауданы білім беру бөлімінің "Жайық бастауыш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Новенькое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Новенькое ауылы, Оборонная көшесі № 21, "Батыс Қазақстан облысы әкімдігі білім басқармасының Бәйтерек ауданы білім беру бөлімінің "Новенький жалпы орта білім беретін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 М. Өтемісов көшесі № 17, "Батыс Қазақстан облысы әкімдігі білім басқармасының Бәйтерек ауданы білім беру бөлімінің "Достық жалпы білім беретін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 ауылы, Достық көшесі № 25, "Батыс Қазақстан облысы әкімдігі білім басқармасының Бәйтерек ауданы білім беру бөлімінің "Подхоз негізгі орта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Чувашинск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Чувашинск ауылы, Ы.Алтынсарина көшесі № 26,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Чувашинск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Урал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Урал ауылы, Көктем көшесі № 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Макаров ауылы, Школьная көшесі № 1, "Батыс Қазақстан облысы әкімдігі білім басқармасының Бәйтерек ауданы білім беру бөлімінің "Макаров жалпы орта білім беретін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ауылы, Октябрьская көшесі № 20, Батыс Қазақстан облысы әкімдігі денсаулық сақтау басқармасының "№ 2 Бәйтерек аудандық ауруханасы" шаруашылық жүргізу құқығындағы мемлекеттік коммуналдық кәсіпорны Мирный ауылдық медициналық пункттің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Садовое ауылы, Торговая көшесі № 1/1, "Батыс Қазақстан облысы әкімдігі білім басқармасының Бәйтерек ауданы білім беру бөлімінің "Пригород бастауыш мектебі" коммуналдық мемлекеттік мекемесінің ғимараты.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ауылы, Автомобильная, Березовая, Болашак, Ветеран, Гагарин, Заводская, Зеленая, Коктерек, Крупская, Ленина, Лесная, Матросова, Минская, Мирная, Мичурина, Молодежная, Набережная, Нұрсат, Пик, Подстанционная, Производственная, Рабочая, Садовая, Садовод, Тепличный, Тәуелсіздік, У.Громова, Чапаев, Энгельс көшелері.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ауылы, Школьная көшесі № 1,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Мичурин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ауылы, Автомобильная көшесі № 4,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Асан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 Кунаев көшесі № 1, "Батыс Қазақстан облысы әкімдігі білім басқармасының Бәйтерек ауданы білім беру бөлімінің "Жамбыл жалпы орта білім беретін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ауылы, Нариманов көшесі № 2А, Батыс Қазақстан облысы әкімдігі денсаулық сақтау басқармасының "№ 2 Бәйтерек аудандық ауруханасы" шаруашылық жүргізу құқығындағы мемлекеттік коммуналдық кәсіпорны Зеленое ауылдық медициналық пункттің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 ауылы, Пригорная көшесі № 2, Батыс Қазақстан облысы әкімдігі денсаулық сақтау басқармасының "№ 2 Бәйтерек аудандық ауруханасы" шаруашылық жүргізу құқығындағы мемлекеттік коммуналдық кәсіпорны Октябрьск ауылдық медициналық пункттің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ауылы, Абай Құнанбаев көшесі № 25,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Махамбет ауылдық клубтың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Кожевников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Школьная көшесі № 11, "Батыс Қазақстан облысы әкімдігі білім басқармасының Бәйтерек ауданы білім беру бөлімінің "Павлов бастауыш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Горбунов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Горбунов ауылы, Минская көшесі № 9, "Бәйтерек ауданының орталықтандырылған кітапханалар жүйесі" мемлекеттік мекемесі Горбунов ауылдық кітапхананың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ауылы, Чапурин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ауылы, Жеңіс көшесі № 33, "Бәйтерек ауданының мәдениет, тілдерді дамыту, дене шынықтыру және спорт бөлімінің Бәйтерек ауданының мәдени-демалыс орталығы" мемлекеттік коммуналдық қазыналық кәсіпорыны Мәдени-спорт кешенінің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Сырым батыр ауылы, Астафьев ауылы.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батыр ауылы, Б. Момышұлы көшесі № 1, "Батыс Қазақстан облысы әкімдігі білім басқармасының Бәйтерек ауданы білім беру бөлімінің "Краснов бастауыш мектебі" коммуналдық мемлекеттік мекемесінің ғимараты.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