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530f" w14:textId="60a5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Зеленов ауылдық округі Зеленое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Зеленов ауылдық округі әкімінің 2022 жылғы 12 қаңтардағы № 1 шешімі. Қазақстан Республикасының Әділет министрлігінде 2022 жылғы 19 қаңтарда № 26541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Зеленое ауылы тұрғындарының пікірін ескере отырып және Батыс Қазақстан облыстық ономастика комиссиясының 2021 жылғы 28 сәуірдегі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Бәйтерек ауданы Зеленов ауылдық округі Зеленое ауылындағы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"Советская" көшесін – "Еңбек Ері"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"Нагорная" көшесін – "Аманат"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көшесін – "Жастар"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"Речная" көшесін – "Ақсу"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"Южная" көшесін – "Көктем" көшесі деп қайта аталсын.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Зеленов ауылдық округі әкімі аппаратының бас маманы (Т. Молтуганов) осы шешімнің Қазақстан Республикасы Әділет министрлігінде мемлекеттік тіркелуін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Зеленов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