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2233" w14:textId="1992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 Янайкин ауылдық округі Янайкин, Скворкин және Богатск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Янайкин ауылдық округі әкімінің 2022 жылғы 27 маусымдағы № 11 шешімі. Қазақстан Республикасының Әділет министрлігінде 2022 жылғы 28 маусымда № 28635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Республиқасының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Янайкин, Скворкин және Богатск ауылдары тұрғындарының пікірін ескере отырып, Батыс Қазақстан облыстық ономастика комиссиясының 2021 жылғы 28 сәуірдегі қорытындысы негізінде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Бәйтерек ауданы Янайкин ауылдық округінің Янайкин ауылындағы көшелері: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Студенческая көшесін Құрманғазы көшесіне;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Садовая көшесін Мәншүк Мәметова көшесіне;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Набережная көшесін Жайық көшесіне;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Луговая көшесін Бірлік көшесіне;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көшесін Бауыржан Момышұлы көшесіне;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көшесін Талғат Бигелдинов көшесіне;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Лесная көшесін Теректі көшесіне қайта аталсын.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облысы Бәйтерек ауданы Янайкин ауылдық округінің Скворкин ауылындағы көшелері: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Әлия Молдағұлова көшесіне;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көшесін Болашақ көшесіне қайта аталсын.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Батыс Қазақстан облысы Бәйтерек ауданы Янайкин ауылдық округінің Богатск ауылындағы көшелері: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Полтавская көшесін Саржайлау көшесіне;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көшесін Шағала көшесіне;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Красная көшесін Ақсу көшесіне қайта аталсын.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Янайкин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