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438d" w14:textId="93f4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әкiмiнiң 2014 жылғы 17 наурыздағы № 4 "Қаратөбе ауданының аумағында сайлау учаскелерiн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2022 жылғы 30 желтоқсандағы № 27 шешімі. Қазақстан Республикасының Әділет министрлігінде 2022 жылғы 31 желтоқсанда № 31525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ауданы әкiмiнiң "Қаратөбе ауданының аумағында сайлау учаскелерін құру туралы" 2014 жылғы 17 наурыздағы № 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3463 болып тіркелген)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4,7,8,9-жол жаңа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ауылы, Абуталы, Қоңыркөл, Жабу, Қарасу қыстақтары, Қаратөбе ауылының Айтқожин көшесі (1-51 тұрғын үйлер), Тоққожин көшесі (1-22 тұрғын үйлер), №3 көшесі(1-28 тұрғын үйлер), Абай көшесі (1-15 тұрғын үйлер), Сейфуллин көшесі (1-26 тұрғын үйлер).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Жусаныдой ауылдық округі, Жусандыой ауылы, Абай көшесі, 1 үй, "Батыс Қазақстан облысы Қаратөбе аудандық білім беру бөлімінің Жамбыл орта білім беретін мектеп-балабақша кешені" коммуналдық мемлекеттік мекемесі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ауылы, Қоскөл ауылы, Сәрсенғали, Мүсірәлі, Тоқсейіт қыстақтары, Қаратөбе ауылының Құрманғазы көшесі (1-38 тұрғын үйлер), Малабаев көшесі (1-39 тұрғын үйлер).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Қаракөл ауылдық округі, Алакөл ауылы, Алакөл көшес 63 үй, Батыс Қазақстан облысы, Қаратөбе ауданының білім беру бөлімінің "Алакөл негізгі орта мектебі" коммуналдық мемлекеттік мекемесі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ауылының Жұмақаев көшесі (1-41 тұрғын үйлер), Мұхит көшесі (1-76 тұрғын үйлер), Ұзақ күйші көшесі (1-23 тұрғын үйлер), Маметова көшесі (1-40 тұрғын үйлер), Алтынсарин көшесі (1-53 тұрғын үйлер, Наурызалин көшесі (1-18 тұрғын үйлер).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ауылдық округі, Қаратөбе ауылы, С.Датова көшесі, 18 а үй, Батыс Қазақстан облысы, Қаратөбе ауданының білім беру бөлімінің "Қаратөбе мектеп - гимназиясы" коммуналдық мемлекеттік мекемесі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ауылының Нысанов көшесі(1-11 тұрғын үйлер), С.Датұлы көшесі(1-37 тұрғын үйлер), Ғ.Құрманғалиев көшесі(1-10 тұрғын үйлер), Жұмалиев көшесі(1-44 тұрғын үйлер), Аубакиров көшесі (1-16 тұрғын үйлер), Бекимов көшесі (1-16 тұрғын үйлер), Молдағұлова көшесі (1-12 тұрғын үйлер), Б.Момышұлы көшесі (1-9 тұрғын үйлер), Даулетова көшесі (1-9 тұрғын үйлер), Жангиров көшесі (1-12 тұрғын үйлер), Исаев көшесі (1-8 тұрғын үйлер), Амангелді көшесі (1-6 тұрғын үйлер), Жамбыл көшесі (1-7 тұрғын үйлер), Үркіш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ауылдық округі, Қаратөбе ауылы, Мұхит көшесі, 6 үй, Батыс Қазақстан облысы, Қаратөбе ауданының білім беру бөлімінің "Мұхит атындағы жалпы орта білім беретін мектебі" коммуналдық мемлекеттік мекемесі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ауданы әкімі аппаратының басшысы осы шешімнің Қазақстан Республикасы Әділет министрлігінде мемлекеттік тіркелуін қамтамасыз етсін.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Қаратөбе ауданы әкімі аппаратының басшысына жүктелсін.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Қаратөбе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