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09cf" w14:textId="1bc0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2022 жылғы 13 сәуірдегі № 16-2 шешімі. Қазақстан Республикасының Әділет министрлігінде 2022 жылғы 25 сәуірде № 27746 болып тіркелді. Күші жойылды - Батыс Қазақстан облысы Сырым аудандық мәслихатының 2023 жылғы 31 тамыздағы № 8-15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31.08.2023 </w:t>
      </w:r>
      <w:r>
        <w:rPr>
          <w:rFonts w:ascii="Times New Roman"/>
          <w:b w:val="false"/>
          <w:i w:val="false"/>
          <w:color w:val="ff0000"/>
          <w:sz w:val="28"/>
        </w:rPr>
        <w:t>№ 8-15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Сырым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Сырым аудандық мәслихатының 02.06.2023 </w:t>
      </w:r>
      <w:r>
        <w:rPr>
          <w:rFonts w:ascii="Times New Roman"/>
          <w:b w:val="false"/>
          <w:i w:val="false"/>
          <w:color w:val="000000"/>
          <w:sz w:val="28"/>
        </w:rPr>
        <w:t>№ 5-4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Сырым ауданының әлеуметтік көмек көрсету, оның мөлшерлерін белгілеу және мұқтаж азаматтардың жекелеген санаттарының тізбесін айқындау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xml:space="preserve">
      2. Сырым аудандық мәслихатының 2020 жылғы 28 желтоқсандағы №64-15 "Сырым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6751 болып тіркелген)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Сырым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13 сәуірдегі № 16-2 </w:t>
            </w:r>
            <w:r>
              <w:br/>
            </w:r>
            <w:r>
              <w:rPr>
                <w:rFonts w:ascii="Times New Roman"/>
                <w:b w:val="false"/>
                <w:i w:val="false"/>
                <w:color w:val="000000"/>
                <w:sz w:val="20"/>
              </w:rPr>
              <w:t xml:space="preserve">Батыс Қазақстан облысы Сырым </w:t>
            </w:r>
            <w:r>
              <w:br/>
            </w:r>
            <w:r>
              <w:rPr>
                <w:rFonts w:ascii="Times New Roman"/>
                <w:b w:val="false"/>
                <w:i w:val="false"/>
                <w:color w:val="000000"/>
                <w:sz w:val="20"/>
              </w:rPr>
              <w:t xml:space="preserve">аудандық маслихатының </w:t>
            </w:r>
            <w:r>
              <w:br/>
            </w:r>
            <w:r>
              <w:rPr>
                <w:rFonts w:ascii="Times New Roman"/>
                <w:b w:val="false"/>
                <w:i w:val="false"/>
                <w:color w:val="000000"/>
                <w:sz w:val="20"/>
              </w:rPr>
              <w:t>шешіміне қосымша</w:t>
            </w:r>
          </w:p>
        </w:tc>
      </w:tr>
    </w:tbl>
    <w:bookmarkStart w:name="z9" w:id="4"/>
    <w:p>
      <w:pPr>
        <w:spacing w:after="0"/>
        <w:ind w:left="0"/>
        <w:jc w:val="left"/>
      </w:pPr>
      <w:r>
        <w:rPr>
          <w:rFonts w:ascii="Times New Roman"/>
          <w:b/>
          <w:i w:val="false"/>
          <w:color w:val="000000"/>
        </w:rPr>
        <w:t xml:space="preserve"> Сырым ауданының әлеуметтiк көмек көрсетудің, оның мөлшерлерiн белгiлеудің және мұқтаж азаматтардың жекелеген санаттарының тiзбесiн айқындаудың қағидасы</w:t>
      </w:r>
    </w:p>
    <w:bookmarkEnd w:id="4"/>
    <w:bookmarkStart w:name="z10" w:id="5"/>
    <w:p>
      <w:pPr>
        <w:spacing w:after="0"/>
        <w:ind w:left="0"/>
        <w:jc w:val="both"/>
      </w:pPr>
      <w:r>
        <w:rPr>
          <w:rFonts w:ascii="Times New Roman"/>
          <w:b w:val="false"/>
          <w:i w:val="false"/>
          <w:color w:val="000000"/>
          <w:sz w:val="28"/>
        </w:rPr>
        <w:t xml:space="preserve">
      1. Осы Батыс Қазақстан облысы Сырым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Сырым аудандық мәслихатының 22.12.2022 </w:t>
      </w:r>
      <w:r>
        <w:rPr>
          <w:rFonts w:ascii="Times New Roman"/>
          <w:b w:val="false"/>
          <w:i w:val="false"/>
          <w:color w:val="000000"/>
          <w:sz w:val="28"/>
        </w:rPr>
        <w:t>№ 27-6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1 тарау. Жалпы ережелер</w:t>
      </w:r>
    </w:p>
    <w:bookmarkEnd w:id="6"/>
    <w:bookmarkStart w:name="z12"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3"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4"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Батыс Қазақстан облысы Сырым ауданы әкімінің шешімімен құрылатын комиссия;</w:t>
      </w:r>
    </w:p>
    <w:bookmarkEnd w:id="9"/>
    <w:bookmarkStart w:name="z15" w:id="10"/>
    <w:p>
      <w:pPr>
        <w:spacing w:after="0"/>
        <w:ind w:left="0"/>
        <w:jc w:val="both"/>
      </w:pPr>
      <w:r>
        <w:rPr>
          <w:rFonts w:ascii="Times New Roman"/>
          <w:b w:val="false"/>
          <w:i w:val="false"/>
          <w:color w:val="000000"/>
          <w:sz w:val="28"/>
        </w:rPr>
        <w:t>
      3) ең төмен күнкөрiс деңгейi –облыстағы статистикалық орган есептейтін мөлшерi бойынша ең төмен тұтыну себетiнiң құнына тең, бiр адамға қажеттi ең төмен ақшалай кiрiс;</w:t>
      </w:r>
    </w:p>
    <w:bookmarkEnd w:id="10"/>
    <w:bookmarkStart w:name="z16"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7"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8" w:id="13"/>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3"/>
    <w:bookmarkStart w:name="z19" w:id="14"/>
    <w:p>
      <w:pPr>
        <w:spacing w:after="0"/>
        <w:ind w:left="0"/>
        <w:jc w:val="both"/>
      </w:pPr>
      <w:r>
        <w:rPr>
          <w:rFonts w:ascii="Times New Roman"/>
          <w:b w:val="false"/>
          <w:i w:val="false"/>
          <w:color w:val="000000"/>
          <w:sz w:val="28"/>
        </w:rPr>
        <w:t>
      7) уәкiлеттi орган – "Сырым аудандық жұмыспен қамту және әлеуметтiк бағдарламалар бөлiмi" мемлекеттiк мекемесi;</w:t>
      </w:r>
    </w:p>
    <w:bookmarkEnd w:id="14"/>
    <w:bookmarkStart w:name="z20" w:id="15"/>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ауыл, ауылдық округ әкiмiнiң шешiмдерiмен құрылатын комиссия;</w:t>
      </w:r>
    </w:p>
    <w:bookmarkEnd w:id="15"/>
    <w:bookmarkStart w:name="z21"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22"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және атаулы күндерге ақшалай нысанда көрсететін көмек түсініледі.</w:t>
      </w:r>
    </w:p>
    <w:bookmarkEnd w:id="17"/>
    <w:bookmarkStart w:name="z23" w:id="18"/>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Сырым аудандық мәслихатының 22.12.2022 </w:t>
      </w:r>
      <w:r>
        <w:rPr>
          <w:rFonts w:ascii="Times New Roman"/>
          <w:b w:val="false"/>
          <w:i w:val="false"/>
          <w:color w:val="000000"/>
          <w:sz w:val="28"/>
        </w:rPr>
        <w:t>№ 27-6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5. Әлеуметтік көмек бір реттік және (немесе) мерзімді түрде (ай сайын) көрсетіледі.</w:t>
      </w:r>
    </w:p>
    <w:bookmarkEnd w:id="19"/>
    <w:bookmarkStart w:name="z25" w:id="20"/>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0"/>
    <w:bookmarkStart w:name="z26" w:id="21"/>
    <w:p>
      <w:pPr>
        <w:spacing w:after="0"/>
        <w:ind w:left="0"/>
        <w:jc w:val="both"/>
      </w:pPr>
      <w:r>
        <w:rPr>
          <w:rFonts w:ascii="Times New Roman"/>
          <w:b w:val="false"/>
          <w:i w:val="false"/>
          <w:color w:val="000000"/>
          <w:sz w:val="28"/>
        </w:rPr>
        <w:t>
      6. Мереке және атаулы күндеріне әлеуметтік көмек бір рет келесі санаттағы азаматтарға көрсетіледі:</w:t>
      </w:r>
    </w:p>
    <w:bookmarkEnd w:id="21"/>
    <w:bookmarkStart w:name="z27" w:id="22"/>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1 500 000 (бір миллион бес жүз мың) теңге мөлшерінде және ай сайын 5 (бес) айлық есептік көрсеткіш мөлшерінде;</w:t>
      </w:r>
    </w:p>
    <w:bookmarkEnd w:id="22"/>
    <w:bookmarkStart w:name="z28" w:id="23"/>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 Социалистік Республикалар Одағы iшкi iстер және мемлекеттiк қауiпсiздiк органдарының басшы және қатардағы құрамының адамдарына бір реттік 9 мамыр – Жеңіс күніне орай 100000 (бір жүз мың) теңге мөлшерінде;</w:t>
      </w:r>
    </w:p>
    <w:bookmarkEnd w:id="23"/>
    <w:bookmarkStart w:name="z29" w:id="24"/>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Кеңес Социалистік Республикалар Одағының iшкi iстер және мемлекеттiк қауiпсiздiк әскерлерi мен органдарының еріктi жалдамалы құрамының адамдарына бір реттік 9 мамыр - Жеңіс күніне орай 120000 (бір жүз жиырма мың) теңге және ай сайын 5 (бес) айлық есептік көрсеткіш мөлшерінде;</w:t>
      </w:r>
    </w:p>
    <w:bookmarkEnd w:id="24"/>
    <w:bookmarkStart w:name="z30" w:id="25"/>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реттік 9 мамыр – Жеңіс күніне орай 100000 (бір жүз мың) теңге мөлшерінде;</w:t>
      </w:r>
    </w:p>
    <w:bookmarkEnd w:id="25"/>
    <w:bookmarkStart w:name="z31" w:id="26"/>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реттік 9 мамыр – Жеңіс күніне орай 100000 (бір жүз мың) теңге мөлшерінде;</w:t>
      </w:r>
    </w:p>
    <w:bookmarkEnd w:id="26"/>
    <w:bookmarkStart w:name="z32" w:id="27"/>
    <w:p>
      <w:pPr>
        <w:spacing w:after="0"/>
        <w:ind w:left="0"/>
        <w:jc w:val="both"/>
      </w:pPr>
      <w:r>
        <w:rPr>
          <w:rFonts w:ascii="Times New Roman"/>
          <w:b w:val="false"/>
          <w:i w:val="false"/>
          <w:color w:val="000000"/>
          <w:sz w:val="28"/>
        </w:rPr>
        <w:t>
      6) бұрынғы Кеңес Социалистік Республикалар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реттік 9 мамыр – Жеңіс күніне орай 100000 (бір жүз мың) теңге мөлшерінде;</w:t>
      </w:r>
    </w:p>
    <w:bookmarkEnd w:id="27"/>
    <w:bookmarkStart w:name="z33" w:id="28"/>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реттік 9 мамыр - Жеңіс күніне орай 120000 (бір жүз жиырма мың) теңге және ай сайын 5 (бес) айлық есептік көрсеткіш мөлшерінде;</w:t>
      </w:r>
    </w:p>
    <w:bookmarkEnd w:id="28"/>
    <w:bookmarkStart w:name="z34" w:id="29"/>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реттік 9 мамыр - Жеңіс күніне орай 120000 (бір жүз жиырма мың) теңге және ай сайын 5 (бес) айлық есептік көрсеткіш мөлшерінде;</w:t>
      </w:r>
    </w:p>
    <w:bookmarkEnd w:id="29"/>
    <w:bookmarkStart w:name="z35" w:id="30"/>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реттік 9 мамыр – Жеңіс күніне орай 100000 (бір жүз мың) теңге және 16 желтоқсан - Тәуелсіздік күніне орай 80000 (сексен мың) теңге мөлшерінде;</w:t>
      </w:r>
    </w:p>
    <w:bookmarkEnd w:id="30"/>
    <w:bookmarkStart w:name="z36" w:id="31"/>
    <w:p>
      <w:pPr>
        <w:spacing w:after="0"/>
        <w:ind w:left="0"/>
        <w:jc w:val="both"/>
      </w:pPr>
      <w:r>
        <w:rPr>
          <w:rFonts w:ascii="Times New Roman"/>
          <w:b w:val="false"/>
          <w:i w:val="false"/>
          <w:color w:val="000000"/>
          <w:sz w:val="28"/>
        </w:rPr>
        <w:t>
      10) Жаралану, контузия алу, зақым алу салдарынан мүгедектік білгіленген әскери қызметшiлерге:</w:t>
      </w:r>
    </w:p>
    <w:bookmarkEnd w:id="31"/>
    <w:bookmarkStart w:name="z37" w:id="32"/>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2"/>
    <w:bookmarkStart w:name="z38" w:id="33"/>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3"/>
    <w:bookmarkStart w:name="z39"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білгіленген,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4"/>
    <w:bookmarkStart w:name="z41" w:id="35"/>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білгіленген тиiстi санаттардағы жұмысшылар мен қызметшiлерге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Кеңестік Социалисттік Республикасы, Беларусь Кеңестік Социалисттік Республикасы, Литва Кеңестік Социалисттік Республикасы, Латвия Кеңестік Социалисттік Республикасы, Эстония Кеңестік Социалисттік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бар адам деп танылған адамдарға бір рет 9 мамыр – Жеңіс күніне орай 60 000 (алпыс мың) теңге мөлшерінде;</w:t>
      </w:r>
    </w:p>
    <w:bookmarkEnd w:id="36"/>
    <w:bookmarkStart w:name="z43" w:id="37"/>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мүгедектігі бар адам деп танылған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7"/>
    <w:bookmarkStart w:name="z44" w:id="38"/>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Кеңес Социалистік Республикалар Одағының ордендерімен және медальдарымен наградталған адамдарға бір реттік 9 мамыр – Жеңіс күніне орай 30000 (отыз мың) теңге мөлшерінде;</w:t>
      </w:r>
    </w:p>
    <w:bookmarkEnd w:id="38"/>
    <w:bookmarkStart w:name="z45" w:id="39"/>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 Социалистік Республикалар Одағының ордендерiмен және медальдарымен наградталмаған адамдарына бір реттік 9 мамыр – Жеңіс күніне орай 30000 (отыз мың) теңге мөлшерінде;</w:t>
      </w:r>
    </w:p>
    <w:bookmarkEnd w:id="39"/>
    <w:bookmarkStart w:name="z46" w:id="40"/>
    <w:p>
      <w:pPr>
        <w:spacing w:after="0"/>
        <w:ind w:left="0"/>
        <w:jc w:val="both"/>
      </w:pPr>
      <w:r>
        <w:rPr>
          <w:rFonts w:ascii="Times New Roman"/>
          <w:b w:val="false"/>
          <w:i w:val="false"/>
          <w:color w:val="000000"/>
          <w:sz w:val="28"/>
        </w:rPr>
        <w:t>
      17) бұрынғы Кеңес Социалистік Республикалар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Кеңес Социалистік Республикалар Одағы Iшкi iстер министрлiгiнiң басшы және қатардағы құрамының адамдарына (әскери мамандар мен кеңесшiлердi қоса алғанда):</w:t>
      </w:r>
    </w:p>
    <w:bookmarkEnd w:id="40"/>
    <w:bookmarkStart w:name="z47" w:id="41"/>
    <w:p>
      <w:pPr>
        <w:spacing w:after="0"/>
        <w:ind w:left="0"/>
        <w:jc w:val="both"/>
      </w:pPr>
      <w:r>
        <w:rPr>
          <w:rFonts w:ascii="Times New Roman"/>
          <w:b w:val="false"/>
          <w:i w:val="false"/>
          <w:color w:val="000000"/>
          <w:sz w:val="28"/>
        </w:rPr>
        <w:t>
      басқа мемлекеттердiң аумағындағы бір реттік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ұрыс қимылдарына қатысқан адамдардан басқа;</w:t>
      </w:r>
    </w:p>
    <w:bookmarkEnd w:id="41"/>
    <w:bookmarkStart w:name="z48" w:id="42"/>
    <w:p>
      <w:pPr>
        <w:spacing w:after="0"/>
        <w:ind w:left="0"/>
        <w:jc w:val="both"/>
      </w:pPr>
      <w:r>
        <w:rPr>
          <w:rFonts w:ascii="Times New Roman"/>
          <w:b w:val="false"/>
          <w:i w:val="false"/>
          <w:color w:val="000000"/>
          <w:sz w:val="28"/>
        </w:rPr>
        <w:t>
      15 ақпан - Ауғанстан аумағында Ауғанстан Демократиялық Республикасынан Кеңес әскерлерінің шектеулі контингентін шығару күніне орай бір реттік 100 000 (бір жүз мың) теңге мөлшерінде және 9 мамыр - Жеңіс күніне орай 80 000 (сексен мың) теңге мөлшерінде;</w:t>
      </w:r>
    </w:p>
    <w:bookmarkEnd w:id="42"/>
    <w:bookmarkStart w:name="z49" w:id="43"/>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реттік 9 мамыр – Жеңіс күніне орай 100000 (бір жүз мың) теңге мөлшерінде және 16 желтоқсан – Тәуелсіздік күніне орай 80000 (сексен мың) теңге мөлшерінде;</w:t>
      </w:r>
    </w:p>
    <w:bookmarkEnd w:id="43"/>
    <w:bookmarkStart w:name="z50" w:id="44"/>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реттік 9 мамыр – Жеңіс күніне орай 100000 (бір жүз мың) теңге мөлшерінде және 16 желтоқсан - Тәуелсіздік күніне орай 80000 (сексен мың) теңге мөлшерінде;</w:t>
      </w:r>
    </w:p>
    <w:bookmarkEnd w:id="44"/>
    <w:bookmarkStart w:name="z51" w:id="45"/>
    <w:p>
      <w:pPr>
        <w:spacing w:after="0"/>
        <w:ind w:left="0"/>
        <w:jc w:val="both"/>
      </w:pPr>
      <w:r>
        <w:rPr>
          <w:rFonts w:ascii="Times New Roman"/>
          <w:b w:val="false"/>
          <w:i w:val="false"/>
          <w:color w:val="000000"/>
          <w:sz w:val="28"/>
        </w:rPr>
        <w:t>
      20) бұрынғы Кеңес Социалистік Республикалар Одағының аумағынан Ауғанстанға жауынгерлiк тапсырмалармен ұшқан ұшу құрамының әскери қызметшiлерiне бір реттік 9 мамыр – Жеңіс күніне орай 100000 (бір жүз мың) теңге мөлшерінде және 16 желтоқсан - Тәуелсіздік күніне орай 80000 (сексен мың) теңге мөлшерінде;</w:t>
      </w:r>
    </w:p>
    <w:bookmarkEnd w:id="45"/>
    <w:bookmarkStart w:name="z52" w:id="46"/>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Кеңес Социалистік Республикалар Одағының ордендерiмен және медальдарымен наградталған жұмысшылар мен қызметшiлеріне бір реттік 9 мамыр – Жеңіс күніне орай 100000 (бір жүз мың) теңге мөлшерінде және 16 желтоқсан –Тәуелсіздік күніне орай 80000 (сексен мың) теңге мөлшерінде;</w:t>
      </w:r>
    </w:p>
    <w:bookmarkEnd w:id="46"/>
    <w:bookmarkStart w:name="z53" w:id="47"/>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7"/>
    <w:bookmarkStart w:name="z54" w:id="48"/>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8"/>
    <w:bookmarkStart w:name="z55" w:id="49"/>
    <w:p>
      <w:pPr>
        <w:spacing w:after="0"/>
        <w:ind w:left="0"/>
        <w:jc w:val="both"/>
      </w:pPr>
      <w:r>
        <w:rPr>
          <w:rFonts w:ascii="Times New Roman"/>
          <w:b w:val="false"/>
          <w:i w:val="false"/>
          <w:color w:val="000000"/>
          <w:sz w:val="28"/>
        </w:rPr>
        <w:t>
      24) 1986-1991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9"/>
    <w:bookmarkStart w:name="z56" w:id="50"/>
    <w:p>
      <w:pPr>
        <w:spacing w:after="0"/>
        <w:ind w:left="0"/>
        <w:jc w:val="both"/>
      </w:pPr>
      <w:r>
        <w:rPr>
          <w:rFonts w:ascii="Times New Roman"/>
          <w:b w:val="false"/>
          <w:i w:val="false"/>
          <w:color w:val="000000"/>
          <w:sz w:val="28"/>
        </w:rPr>
        <w:t>
      25) бұрынғы Кеңес Социалистік Республикалар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отбасыларына бір реттік 9 мамыр – Жеңіс күніне орай 60000 (алпыс мың) теңге мөлшерінде және 16 желтоқсан - Тәуелсіздік күніне орай 60000 (алпыс мың) теңге мөлшерінде;</w:t>
      </w:r>
    </w:p>
    <w:bookmarkEnd w:id="50"/>
    <w:bookmarkStart w:name="z57" w:id="51"/>
    <w:p>
      <w:pPr>
        <w:spacing w:after="0"/>
        <w:ind w:left="0"/>
        <w:jc w:val="both"/>
      </w:pPr>
      <w:r>
        <w:rPr>
          <w:rFonts w:ascii="Times New Roman"/>
          <w:b w:val="false"/>
          <w:i w:val="false"/>
          <w:color w:val="000000"/>
          <w:sz w:val="28"/>
        </w:rPr>
        <w:t>
      26) бұрынғы Кеңес Социалистік Республикалар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реттік 9 мамыр – Жеңіс күніне орай 60000 (алпыс мың) теңге мөлшерінде және 16 желтоқсан - Тәуелсіздік күніне орай 60000 (алпыс мың) теңге мөлшерінде;</w:t>
      </w:r>
    </w:p>
    <w:bookmarkEnd w:id="51"/>
    <w:bookmarkStart w:name="z58" w:id="52"/>
    <w:p>
      <w:pPr>
        <w:spacing w:after="0"/>
        <w:ind w:left="0"/>
        <w:jc w:val="both"/>
      </w:pPr>
      <w:r>
        <w:rPr>
          <w:rFonts w:ascii="Times New Roman"/>
          <w:b w:val="false"/>
          <w:i w:val="false"/>
          <w:color w:val="000000"/>
          <w:sz w:val="28"/>
        </w:rPr>
        <w:t>
      27)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2"/>
    <w:bookmarkStart w:name="z59" w:id="53"/>
    <w:p>
      <w:pPr>
        <w:spacing w:after="0"/>
        <w:ind w:left="0"/>
        <w:jc w:val="both"/>
      </w:pPr>
      <w:r>
        <w:rPr>
          <w:rFonts w:ascii="Times New Roman"/>
          <w:b w:val="false"/>
          <w:i w:val="false"/>
          <w:color w:val="000000"/>
          <w:sz w:val="28"/>
        </w:rPr>
        <w:t>
      Ауғанстанда бір реттік 15 ақпан – Ауғанстан Демократиялық Республикасынан кеңес одағы әскерінің шығарылуы күніне орай 60 000 (алпыс мың) теңге мөлшерінде;</w:t>
      </w:r>
    </w:p>
    <w:bookmarkEnd w:id="53"/>
    <w:bookmarkStart w:name="z60" w:id="54"/>
    <w:p>
      <w:pPr>
        <w:spacing w:after="0"/>
        <w:ind w:left="0"/>
        <w:jc w:val="both"/>
      </w:pPr>
      <w:r>
        <w:rPr>
          <w:rFonts w:ascii="Times New Roman"/>
          <w:b w:val="false"/>
          <w:i w:val="false"/>
          <w:color w:val="000000"/>
          <w:sz w:val="28"/>
        </w:rPr>
        <w:t>
      ұрыс қимылдары жүргізілген басқа мемлекеттерде 9 мамыр – Жеңіс күніне орай 60000 (алпыс мың) теңге мөлшерінде және 16 желтоқсан - Тәуелсіздік күніне орай 60000 (алпыс мың) теңге мөлшерінде;</w:t>
      </w:r>
    </w:p>
    <w:bookmarkEnd w:id="54"/>
    <w:bookmarkStart w:name="z61" w:id="55"/>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реттік 9 мамыр – Жеңіс күніне орай 60000 (алпыс мың) теңге мөлшерінде және 16 желтоқсан - Тәуелсіздік күініне орай 60000 (алпыс мың) теңге мөлшерінде;</w:t>
      </w:r>
    </w:p>
    <w:bookmarkEnd w:id="55"/>
    <w:bookmarkStart w:name="z62" w:id="56"/>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реттік 9 мамыр – Жеңіс күніне орай 60000 (алпыс мың) теңге мөлшерінде және 16 желтоқсан - Тәуелсіздік күніне орай 60000 (алпыс мың) теңге мөлшерінде;</w:t>
      </w:r>
    </w:p>
    <w:bookmarkEnd w:id="56"/>
    <w:bookmarkStart w:name="z63" w:id="57"/>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31) Ұлы Отан соғысының қайтыс болған мүгедектігі бар адамның немесе жеңілдіктер бойынша Ұлы Отан соғысының мүгедектігі бар адамдарына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бір рет 9 мамыр – Жеңіс күніне орай 30 000 (отыз мың) теңге мөлшерінде.</w:t>
      </w:r>
    </w:p>
    <w:bookmarkEnd w:id="58"/>
    <w:bookmarkStart w:name="z65" w:id="59"/>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реттік 9 мамыр – Жеңіс күніне орай 100000 (бір жүз мың) теңге мөлшерінде және 16 желтоқсан - Тәуелсіздік күніне орай 60000 (алпыс мың) теңге мөлшерінде;</w:t>
      </w:r>
    </w:p>
    <w:bookmarkEnd w:id="59"/>
    <w:bookmarkStart w:name="z66" w:id="60"/>
    <w:p>
      <w:pPr>
        <w:spacing w:after="0"/>
        <w:ind w:left="0"/>
        <w:jc w:val="both"/>
      </w:pPr>
      <w:r>
        <w:rPr>
          <w:rFonts w:ascii="Times New Roman"/>
          <w:b w:val="false"/>
          <w:i w:val="false"/>
          <w:color w:val="000000"/>
          <w:sz w:val="28"/>
        </w:rPr>
        <w:t>
      33) 18 жасқа дейінгі мүгедек балаларға бір реттік 30 тамыз – Қазақстан Республикасының Конституциясы күніне орай 20000 (жиырма мың) теңге мөлшерінде;</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Батыс Қазақстан облысы Сырым аудандық мәслихатының 22.12.2022 </w:t>
      </w:r>
      <w:r>
        <w:rPr>
          <w:rFonts w:ascii="Times New Roman"/>
          <w:b w:val="false"/>
          <w:i w:val="false"/>
          <w:color w:val="000000"/>
          <w:sz w:val="28"/>
        </w:rPr>
        <w:t>№ 27-6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02.06.2023 </w:t>
      </w:r>
      <w:r>
        <w:rPr>
          <w:rFonts w:ascii="Times New Roman"/>
          <w:b w:val="false"/>
          <w:i w:val="false"/>
          <w:color w:val="000000"/>
          <w:sz w:val="28"/>
        </w:rPr>
        <w:t>№ 5-4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7. Мұқтаж азаматтардың жекелеген санаттарына әлеуметтік көмек келесі санаттағы азаматтарға өтініш берген кезде көрсетіледі:</w:t>
      </w:r>
    </w:p>
    <w:bookmarkEnd w:id="61"/>
    <w:bookmarkStart w:name="z68" w:id="62"/>
    <w:p>
      <w:pPr>
        <w:spacing w:after="0"/>
        <w:ind w:left="0"/>
        <w:jc w:val="both"/>
      </w:pPr>
      <w:r>
        <w:rPr>
          <w:rFonts w:ascii="Times New Roman"/>
          <w:b w:val="false"/>
          <w:i w:val="false"/>
          <w:color w:val="000000"/>
          <w:sz w:val="28"/>
        </w:rPr>
        <w:t>
      1) медициналық мекеменің анықтамасына сәйкес амбулаторлық емделу кезеңіндегі туберкулезбен ауыратын адамдарға табыстарын есепке алмай, 7 (жеті) айлық есептік көрсеткіш мөлшерінде, ай сайын;</w:t>
      </w:r>
    </w:p>
    <w:bookmarkEnd w:id="62"/>
    <w:bookmarkStart w:name="z69" w:id="63"/>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тұлғаларға Батыс Қазақстан облысы бойынша табыстарын есепке алмай, 2 (екі) ең төмен күнкөріс деңгейі мөлшерінде, ай сайын;</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Батыс Қазақстан облысы Сырым аудандық мәслихатының 22.12.2022 </w:t>
      </w:r>
      <w:r>
        <w:rPr>
          <w:rFonts w:ascii="Times New Roman"/>
          <w:b w:val="false"/>
          <w:i w:val="false"/>
          <w:color w:val="000000"/>
          <w:sz w:val="28"/>
        </w:rPr>
        <w:t>№ 27-6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1" w:id="64"/>
    <w:p>
      <w:pPr>
        <w:spacing w:after="0"/>
        <w:ind w:left="0"/>
        <w:jc w:val="both"/>
      </w:pPr>
      <w:r>
        <w:rPr>
          <w:rFonts w:ascii="Times New Roman"/>
          <w:b w:val="false"/>
          <w:i w:val="false"/>
          <w:color w:val="000000"/>
          <w:sz w:val="28"/>
        </w:rPr>
        <w:t xml:space="preserve">
      4) қатерлі ісік ауруы бар 1,2,3 және 4 сатыдағы адамдарға амбулаторлық емделу кезеңінде медициналық мекеменің анықтамасына сәйкес; Батыс Қазақстан облысының әкімдігі денсаулық сақтау басқармасының, "Облыстық ЖИТСТ-тің алдын алу және оған қарсы күрес орталығы" шаруашылық жүргізу құқығындағы мемлекеттік коммуналдық кәсіпорындардың адамның иммун тапшылығы вирусы (АИТВ) бар адамдарға анықтамаға сәйкес, дәнекер тіннің жүйелі зақымданулары ауруы бар адамдарға медициналық мекеменің анықтамасына сәйкес табыстарын есепке алмай, 15 (он бес) айлық есептік көрсеткіш мөлшерінде, бір реттік; </w:t>
      </w:r>
    </w:p>
    <w:bookmarkEnd w:id="64"/>
    <w:bookmarkStart w:name="z72" w:id="65"/>
    <w:p>
      <w:pPr>
        <w:spacing w:after="0"/>
        <w:ind w:left="0"/>
        <w:jc w:val="both"/>
      </w:pPr>
      <w:r>
        <w:rPr>
          <w:rFonts w:ascii="Times New Roman"/>
          <w:b w:val="false"/>
          <w:i w:val="false"/>
          <w:color w:val="000000"/>
          <w:sz w:val="28"/>
        </w:rPr>
        <w:t>
      5) 18 жасқа дейінгі мүгедектігі бар балаларға дәрігерлік консультативтік комиссия қорытындысы негізінде емделуге, табыстарын есепке алмай, 15 айлық есептік көрсеткіш мөлшерінде, бір рет.</w:t>
      </w:r>
    </w:p>
    <w:bookmarkEnd w:id="65"/>
    <w:bookmarkStart w:name="z73" w:id="66"/>
    <w:p>
      <w:pPr>
        <w:spacing w:after="0"/>
        <w:ind w:left="0"/>
        <w:jc w:val="both"/>
      </w:pPr>
      <w:r>
        <w:rPr>
          <w:rFonts w:ascii="Times New Roman"/>
          <w:b w:val="false"/>
          <w:i w:val="false"/>
          <w:color w:val="000000"/>
          <w:sz w:val="28"/>
        </w:rPr>
        <w:t>
      6) гемодиализ аппаратын пайдаланатын бірінші топтағы мүгедектігі бар адамдарға, табыстарын есепке алмай 50 айлық есептік көрсеткіш мөлшерінде, бір рет.</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Батыс Қазақстан облысы Сырым аудандық мәслихатының 22.12.2022 </w:t>
      </w:r>
      <w:r>
        <w:rPr>
          <w:rFonts w:ascii="Times New Roman"/>
          <w:b w:val="false"/>
          <w:i w:val="false"/>
          <w:color w:val="000000"/>
          <w:sz w:val="28"/>
        </w:rPr>
        <w:t>№ 27-6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67"/>
    <w:p>
      <w:pPr>
        <w:spacing w:after="0"/>
        <w:ind w:left="0"/>
        <w:jc w:val="both"/>
      </w:pPr>
      <w:r>
        <w:rPr>
          <w:rFonts w:ascii="Times New Roman"/>
          <w:b w:val="false"/>
          <w:i w:val="false"/>
          <w:color w:val="000000"/>
          <w:sz w:val="28"/>
        </w:rPr>
        <w:t>
      8) Батыс Қазақстан облысында жан басына шаққандағы орташа табысы ең төменгі күнкөріс деңгейінен төмен адамдарға (отбасыларға) 15 (он бес) айлық есептік көрсеткіш мөлшерінде, бір реттік;</w:t>
      </w:r>
    </w:p>
    <w:bookmarkEnd w:id="67"/>
    <w:bookmarkStart w:name="z76" w:id="68"/>
    <w:p>
      <w:pPr>
        <w:spacing w:after="0"/>
        <w:ind w:left="0"/>
        <w:jc w:val="both"/>
      </w:pPr>
      <w:r>
        <w:rPr>
          <w:rFonts w:ascii="Times New Roman"/>
          <w:b w:val="false"/>
          <w:i w:val="false"/>
          <w:color w:val="000000"/>
          <w:sz w:val="28"/>
        </w:rPr>
        <w:t>
      9)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бір реттік;</w:t>
      </w:r>
    </w:p>
    <w:bookmarkEnd w:id="68"/>
    <w:bookmarkStart w:name="z77" w:id="69"/>
    <w:p>
      <w:pPr>
        <w:spacing w:after="0"/>
        <w:ind w:left="0"/>
        <w:jc w:val="both"/>
      </w:pPr>
      <w:r>
        <w:rPr>
          <w:rFonts w:ascii="Times New Roman"/>
          <w:b w:val="false"/>
          <w:i w:val="false"/>
          <w:color w:val="000000"/>
          <w:sz w:val="28"/>
        </w:rPr>
        <w:t>
      10) табиғи зілзаланың немесе өрттің салдарынан зардап шеккен азаматтарға (отбасыларға) өмірлік қиын жағдайда қалған сәтінен бастап үш ай ішінде табыстарын есепке алмай 50 (елу) айлық есептік көрсеткішке дейін мөлшерінде, бір реттік;</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Батыс Қазақстан облысы Сырым аудандық мәслихатының 22.12.2022 </w:t>
      </w:r>
      <w:r>
        <w:rPr>
          <w:rFonts w:ascii="Times New Roman"/>
          <w:b w:val="false"/>
          <w:i w:val="false"/>
          <w:color w:val="000000"/>
          <w:sz w:val="28"/>
        </w:rPr>
        <w:t>№ 27-6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8. Атаулы және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70"/>
    <w:bookmarkStart w:name="z79" w:id="71"/>
    <w:p>
      <w:pPr>
        <w:spacing w:after="0"/>
        <w:ind w:left="0"/>
        <w:jc w:val="both"/>
      </w:pPr>
      <w:r>
        <w:rPr>
          <w:rFonts w:ascii="Times New Roman"/>
          <w:b w:val="false"/>
          <w:i w:val="false"/>
          <w:color w:val="000000"/>
          <w:sz w:val="28"/>
        </w:rPr>
        <w:t>
      9. Әлеуметтік көмек ұсынуға шығыстарды қаржыландыру Сырым ауданы бюджетінде көзделген ағымдағы қаржы жылына арналған қаражат шегінде жүргізіледі.</w:t>
      </w:r>
    </w:p>
    <w:bookmarkEnd w:id="71"/>
    <w:bookmarkStart w:name="z80" w:id="72"/>
    <w:p>
      <w:pPr>
        <w:spacing w:after="0"/>
        <w:ind w:left="0"/>
        <w:jc w:val="both"/>
      </w:pPr>
      <w:r>
        <w:rPr>
          <w:rFonts w:ascii="Times New Roman"/>
          <w:b w:val="false"/>
          <w:i w:val="false"/>
          <w:color w:val="000000"/>
          <w:sz w:val="28"/>
        </w:rPr>
        <w:t>
      10.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2"/>
    <w:bookmarkStart w:name="z81" w:id="73"/>
    <w:p>
      <w:pPr>
        <w:spacing w:after="0"/>
        <w:ind w:left="0"/>
        <w:jc w:val="left"/>
      </w:pPr>
      <w:r>
        <w:rPr>
          <w:rFonts w:ascii="Times New Roman"/>
          <w:b/>
          <w:i w:val="false"/>
          <w:color w:val="000000"/>
        </w:rPr>
        <w:t xml:space="preserve"> 3 тарау. Көрсетілетін әлеуметтік көмекті тоқтату және қайтару үшін негіздер</w:t>
      </w:r>
    </w:p>
    <w:bookmarkEnd w:id="73"/>
    <w:bookmarkStart w:name="z82" w:id="74"/>
    <w:p>
      <w:pPr>
        <w:spacing w:after="0"/>
        <w:ind w:left="0"/>
        <w:jc w:val="both"/>
      </w:pPr>
      <w:r>
        <w:rPr>
          <w:rFonts w:ascii="Times New Roman"/>
          <w:b w:val="false"/>
          <w:i w:val="false"/>
          <w:color w:val="000000"/>
          <w:sz w:val="28"/>
        </w:rPr>
        <w:t>
      11. Артық төленген сомалар ерiктi немесе Қазақстан Республикасының азаматтық заңнамасында белгiленген тәртiппен қайтаруға жатады.</w:t>
      </w:r>
    </w:p>
    <w:bookmarkEnd w:id="74"/>
    <w:bookmarkStart w:name="z83" w:id="75"/>
    <w:p>
      <w:pPr>
        <w:spacing w:after="0"/>
        <w:ind w:left="0"/>
        <w:jc w:val="left"/>
      </w:pPr>
      <w:r>
        <w:rPr>
          <w:rFonts w:ascii="Times New Roman"/>
          <w:b/>
          <w:i w:val="false"/>
          <w:color w:val="000000"/>
        </w:rPr>
        <w:t xml:space="preserve"> 4 тарау. Қорытынды ереже</w:t>
      </w:r>
    </w:p>
    <w:bookmarkEnd w:id="75"/>
    <w:bookmarkStart w:name="z84" w:id="76"/>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