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53a97" w14:textId="8853a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Батыс Қазақстан облысы Тасқала ауданы әкімінің "Жергілікті ауқымдағы техногендік сипаттағы төтенше жағдай жариялау туралы" 2022 жылғы 23 тамыздағы № 12 шешімнің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Тасқала ауданы әкімінің 2022 жылғы 28 желтоқсандағы № 16 шешімі. Қазақстан Республикасының Әділет министрлігінде 2022 жылғы 29 желтоқсанда № 31415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ШЕШТІМ: 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Батыс Қазақстан облысы Тасқала ауданы әкімінің "Жергілікті ауқымдағы техногендік сипаттағы төтенше жағдай жариялау туралы" 2022 жылғы 23 тамыздағы № 12 (Нормативтік құқықтық актілерді мемлекеттік тіркеу тізілімде № 29309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Тасқала ауданы әкімі аппаратының басшысы осы шешімнің Қазақстан Республикасының Әділет министрлігінде мемлекеттік тіркелуін қамтамасыз етсін.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 Айтмагамбетов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