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8334" w14:textId="2658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ауылдық округі әкімінің "Тасқала ауданы Қазақстан ауылдық округі әкімінің 2013 жылғы 30 сәуірдегі № 4 "Тасқала ауданының Қазақстан ауылдық округінің Атамекен, Молочная, Қалмақ шабын, Аяқ, Қисық сай елді мекендерде аумақтарына шектеу іс-шараларын енгізе отырып карантин аймағының ветеринарлық режимін белгілеу туралы" шешіміне өзгерістер енгізу туралы" 2014 жылғы 2 маусымдағы № 6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Қазақстан ауылдық округі әкімінің 2022 жылғы 28 сәуірдегі № 7 шешімі. Қазақстан Республикасының Әділет министрлігінде 2022 жылғы 4 мамырда № 27878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ШЕШТІМ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Қазақстан ауылдық округі әкімінің "Тасқала ауданы Қазақстан ауылдық округі әкімінің 2013 жылғы 30 сәуірдегі № 4 "Тасқала ауданының Қазақстан ауылдық округінің Атамекен, Молочная, Қалмақ шабын, Аяқ, Қисық сай елді мекендерде аумақтарына шектеу іс-шараларын енгізе отырып карантин аймағының ветеринарлық режимін белгілеу туралы" шешіміне өзгерістер енгізу туралы" 2014 жылғы 2 маусымдағы № 6 (Нормативтік құқықтық актілерді мемлекеттік тіркеу тізілімінде №3562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