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c772" w14:textId="d19c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28 желтоқсандағы № 48-2 "Теректі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2022 жылғы 5 мамырдағы № 22-3 шешімі. Қазақстан Республикасының Әділет министрлігінде 2022 жылғы 6 мамырда № 27915 болып тіркелді. Күші жойылды - Батыс Қазақстан облысы Теректі аудандық мәслихатының 2023 жылғы 12 қыркүйектегі № 7-3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12.09.2023 </w:t>
      </w:r>
      <w:r>
        <w:rPr>
          <w:rFonts w:ascii="Times New Roman"/>
          <w:b w:val="false"/>
          <w:i w:val="false"/>
          <w:color w:val="ff0000"/>
          <w:sz w:val="28"/>
        </w:rPr>
        <w:t>№ 7-3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Теректі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"Теректі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желтоқсандағы № 48-2 (Нормативтік құқықтық актілерді мемлекеттік тіркеу тізілімінде №6753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Теректі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48-2 шешіміне қосымша</w:t>
            </w:r>
          </w:p>
        </w:tc>
      </w:tr>
    </w:tbl>
    <w:bookmarkStart w:name="z10" w:id="4"/>
    <w:p>
      <w:pPr>
        <w:spacing w:after="0"/>
        <w:ind w:left="0"/>
        <w:jc w:val="left"/>
      </w:pPr>
      <w:r>
        <w:rPr>
          <w:rFonts w:ascii="Times New Roman"/>
          <w:b/>
          <w:i w:val="false"/>
          <w:color w:val="000000"/>
        </w:rPr>
        <w:t xml:space="preserve"> Теректі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1" w:id="5"/>
    <w:p>
      <w:pPr>
        <w:spacing w:after="0"/>
        <w:ind w:left="0"/>
        <w:jc w:val="both"/>
      </w:pPr>
      <w:r>
        <w:rPr>
          <w:rFonts w:ascii="Times New Roman"/>
          <w:b w:val="false"/>
          <w:i w:val="false"/>
          <w:color w:val="000000"/>
          <w:sz w:val="28"/>
        </w:rPr>
        <w:t xml:space="preserve">
      1. Осы Теректі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көрсетудің, оның мөлшерлерін белгілеу және мұқтаж азаматтардың жекелеген санаттарының тізбесін айқындау тәртібін белгілейді.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5"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 Теректі ауданының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ең төмен күнкөріс деңгейі – мөлшері бойынша облыстағы статистика органдары есептейтін облыстағы мөлшері бойынша ең төмен тұтыну себетінің құнына тең, бір адамға қажетті ең төмен ақшалай кіріс;</w:t>
      </w:r>
    </w:p>
    <w:bookmarkEnd w:id="10"/>
    <w:bookmarkStart w:name="z1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8" w:id="12"/>
    <w:p>
      <w:pPr>
        <w:spacing w:after="0"/>
        <w:ind w:left="0"/>
        <w:jc w:val="both"/>
      </w:pPr>
      <w:r>
        <w:rPr>
          <w:rFonts w:ascii="Times New Roman"/>
          <w:b w:val="false"/>
          <w:i w:val="false"/>
          <w:color w:val="000000"/>
          <w:sz w:val="28"/>
        </w:rPr>
        <w:t xml:space="preserve">
      5) мерекелік даталар - Қазақстан Республикасындағы кәсіби және өзге де мерекелер; </w:t>
      </w:r>
    </w:p>
    <w:bookmarkEnd w:id="12"/>
    <w:bookmarkStart w:name="z19" w:id="13"/>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әрбір мүшесіне келетін үлесі; </w:t>
      </w:r>
    </w:p>
    <w:bookmarkEnd w:id="13"/>
    <w:bookmarkStart w:name="z20" w:id="14"/>
    <w:p>
      <w:pPr>
        <w:spacing w:after="0"/>
        <w:ind w:left="0"/>
        <w:jc w:val="both"/>
      </w:pPr>
      <w:r>
        <w:rPr>
          <w:rFonts w:ascii="Times New Roman"/>
          <w:b w:val="false"/>
          <w:i w:val="false"/>
          <w:color w:val="000000"/>
          <w:sz w:val="28"/>
        </w:rPr>
        <w:t>
      7) өмірдегі қиын жағдай – азаматтың тыныс-тіршілігін обьективті түрде бұзатын, ол өз бетінше еңсере алмайтын ахуал;</w:t>
      </w:r>
    </w:p>
    <w:bookmarkEnd w:id="14"/>
    <w:bookmarkStart w:name="z21" w:id="15"/>
    <w:p>
      <w:pPr>
        <w:spacing w:after="0"/>
        <w:ind w:left="0"/>
        <w:jc w:val="both"/>
      </w:pPr>
      <w:r>
        <w:rPr>
          <w:rFonts w:ascii="Times New Roman"/>
          <w:b w:val="false"/>
          <w:i w:val="false"/>
          <w:color w:val="000000"/>
          <w:sz w:val="28"/>
        </w:rPr>
        <w:t>
      8) уәкілетті орган – "Теректі аудынының жұмыспен қамту және әлеуметтік бағдарламалар бөлімі" мемлекеттік мекемесі;</w:t>
      </w:r>
    </w:p>
    <w:bookmarkEnd w:id="15"/>
    <w:bookmarkStart w:name="z22"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6"/>
    <w:bookmarkStart w:name="z23" w:id="17"/>
    <w:p>
      <w:pPr>
        <w:spacing w:after="0"/>
        <w:ind w:left="0"/>
        <w:jc w:val="both"/>
      </w:pPr>
      <w:r>
        <w:rPr>
          <w:rFonts w:ascii="Times New Roman"/>
          <w:b w:val="false"/>
          <w:i w:val="false"/>
          <w:color w:val="000000"/>
          <w:sz w:val="28"/>
        </w:rPr>
        <w:t>
      10) шекті шама – әлеуметтік көмектің бекітілген ең жоғарғы мөлшері.</w:t>
      </w:r>
    </w:p>
    <w:bookmarkEnd w:id="17"/>
    <w:bookmarkStart w:name="z24"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 мұқтаж азаматтардың жекелеген санаттарына өмірлік қиын жағдай туындаған жағдайда, сондай-ақ мереке күндері мен даталарға ақшалай немесе заттай нысанда көрсететін көмек түсініледі.</w:t>
      </w:r>
    </w:p>
    <w:bookmarkEnd w:id="18"/>
    <w:bookmarkStart w:name="z25" w:id="19"/>
    <w:p>
      <w:pPr>
        <w:spacing w:after="0"/>
        <w:ind w:left="0"/>
        <w:jc w:val="both"/>
      </w:pPr>
      <w:r>
        <w:rPr>
          <w:rFonts w:ascii="Times New Roman"/>
          <w:b w:val="false"/>
          <w:i w:val="false"/>
          <w:color w:val="000000"/>
          <w:sz w:val="28"/>
        </w:rPr>
        <w:t xml:space="preserve">
      4.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 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6"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0"/>
    <w:bookmarkStart w:name="z27"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6. Мереке күндері мен даталарға әлеуметтік көмек азаматтардың келесі санаттарына ақшалай төлемдер түрінде көрсетіледі:</w:t>
      </w:r>
    </w:p>
    <w:bookmarkEnd w:id="22"/>
    <w:bookmarkStart w:name="z29" w:id="23"/>
    <w:p>
      <w:pPr>
        <w:spacing w:after="0"/>
        <w:ind w:left="0"/>
        <w:jc w:val="both"/>
      </w:pPr>
      <w:r>
        <w:rPr>
          <w:rFonts w:ascii="Times New Roman"/>
          <w:b w:val="false"/>
          <w:i w:val="false"/>
          <w:color w:val="000000"/>
          <w:sz w:val="28"/>
        </w:rPr>
        <w:t>
      1) Ұлы Отан соғысының ардагерлері мен мүгедектеріне - бір реттік 9 мамыр - Жеңіс күніне орай 1 000 000 (бір миллион) теңге мөлшерінде және ай сайын 5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Одағының (бұдан әрі – КСР Одағы) iшкi iстер және мемлекеттiк қауiпсiздiк органдарының басшы және қатардағы құрамының адамдарына - бір реттік 9 мамыр – Жеңіс күніне орай 100 000 (бір жүз мың) теңге мөлшерінде;</w:t>
      </w:r>
    </w:p>
    <w:bookmarkEnd w:id="24"/>
    <w:bookmarkStart w:name="z31" w:id="25"/>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бір реттік 9 мамыр - Жеңіс күніне орай 120 000 (бір жүз жиырма мың) теңге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 бір реттік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 бір реттік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 реттік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 бір реттік 9 мамыр - Жеңіс күніне орай 120 000 (бір жүз жиырма мың) теңге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бір реттік 9 мамыр - Жеңіс күніне орай 120 000 (бір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9) 1986 – 1987 жылдары Чернобыль атом электр станциясындағы (бұдан әрі –Чернобыль АЭС)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 бір реттік 9 мамыр – Жеңіс күніне орай 100 000 (бір жүз мың) теңге және 16 желтоқсан - Тәуелсіздік күініне орай 80 000 (сексен мың) теңге мөлшерінде;</w:t>
      </w:r>
    </w:p>
    <w:bookmarkEnd w:id="31"/>
    <w:bookmarkStart w:name="z38" w:id="32"/>
    <w:p>
      <w:pPr>
        <w:spacing w:after="0"/>
        <w:ind w:left="0"/>
        <w:jc w:val="both"/>
      </w:pPr>
      <w:r>
        <w:rPr>
          <w:rFonts w:ascii="Times New Roman"/>
          <w:b w:val="false"/>
          <w:i w:val="false"/>
          <w:color w:val="000000"/>
          <w:sz w:val="28"/>
        </w:rPr>
        <w:t>
      10) жаралану салдарынан мүгедек болған, контузия алған, зақым алған әскери қызметшiлеріне:</w:t>
      </w:r>
    </w:p>
    <w:bookmarkEnd w:id="32"/>
    <w:bookmarkStart w:name="z39" w:id="33"/>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мертігуі салдарынан немесе майданда болуына байланысты, сондай-ақ ұрыс қимылдары жүргiзiлген басқа да мемлекеттерде әскери қызметiн өткеру кезiнде, Ауғанстан аумағындағы ұрыс қимылдарына қатысқан адамдарды қоспағанда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3"/>
    <w:bookmarkStart w:name="z40" w:id="34"/>
    <w:p>
      <w:pPr>
        <w:spacing w:after="0"/>
        <w:ind w:left="0"/>
        <w:jc w:val="both"/>
      </w:pPr>
      <w:r>
        <w:rPr>
          <w:rFonts w:ascii="Times New Roman"/>
          <w:b w:val="false"/>
          <w:i w:val="false"/>
          <w:color w:val="000000"/>
          <w:sz w:val="28"/>
        </w:rPr>
        <w:t>
      Ауғанстанда әскери қызмет өткеру кезінде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адамдарына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адамдарына - бір реттік 9 мамыр – Жеңіс күніне орай 60 000 (алпыс мың) теңге мөлшерінде;</w:t>
      </w:r>
    </w:p>
    <w:bookmarkEnd w:id="37"/>
    <w:bookmarkStart w:name="z44" w:id="38"/>
    <w:p>
      <w:pPr>
        <w:spacing w:after="0"/>
        <w:ind w:left="0"/>
        <w:jc w:val="both"/>
      </w:pPr>
      <w:r>
        <w:rPr>
          <w:rFonts w:ascii="Times New Roman"/>
          <w:b w:val="false"/>
          <w:i w:val="false"/>
          <w:color w:val="000000"/>
          <w:sz w:val="28"/>
        </w:rPr>
        <w:t>
      14) Чернобыль АЭС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реттік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 бір реттік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17) бұрынғы КСР Одағының үкiметтік органдарының(әскери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1"/>
    <w:bookmarkStart w:name="z48" w:id="42"/>
    <w:p>
      <w:pPr>
        <w:spacing w:after="0"/>
        <w:ind w:left="0"/>
        <w:jc w:val="both"/>
      </w:pPr>
      <w:r>
        <w:rPr>
          <w:rFonts w:ascii="Times New Roman"/>
          <w:b w:val="false"/>
          <w:i w:val="false"/>
          <w:color w:val="000000"/>
          <w:sz w:val="28"/>
        </w:rPr>
        <w:t>
      басқа мемлекеттердiң аумағындағы - бір реттік 9 мамыр – Жеңіс күніне орай 100 000 (бір жүз мың) теңге мөлшерінде және 16 желтоқсан - Тәуелсіздік күініне орай 80 000 (сексен мың) теңге мөлшерінде, Ауғанстан аумағындағы ұрыс қимылдарына қатысқан адамдарды қоспағанда;</w:t>
      </w:r>
    </w:p>
    <w:bookmarkEnd w:id="42"/>
    <w:bookmarkStart w:name="z49" w:id="43"/>
    <w:p>
      <w:pPr>
        <w:spacing w:after="0"/>
        <w:ind w:left="0"/>
        <w:jc w:val="both"/>
      </w:pPr>
      <w:r>
        <w:rPr>
          <w:rFonts w:ascii="Times New Roman"/>
          <w:b w:val="false"/>
          <w:i w:val="false"/>
          <w:color w:val="000000"/>
          <w:sz w:val="28"/>
        </w:rPr>
        <w:t>
      ауғанстан аумағындағы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22)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 реттік 9 мамыр – Жеңіс күніне орай 100 000 (бір жүз мың) теңге мөлшерінде және 16 желтоқсан - Тәуелсіздік күніне орай 60 000 (алпыс мың) теңге мөлшерінде;</w:t>
      </w:r>
    </w:p>
    <w:bookmarkEnd w:id="48"/>
    <w:bookmarkStart w:name="z55" w:id="49"/>
    <w:p>
      <w:pPr>
        <w:spacing w:after="0"/>
        <w:ind w:left="0"/>
        <w:jc w:val="both"/>
      </w:pPr>
      <w:r>
        <w:rPr>
          <w:rFonts w:ascii="Times New Roman"/>
          <w:b w:val="false"/>
          <w:i w:val="false"/>
          <w:color w:val="000000"/>
          <w:sz w:val="28"/>
        </w:rPr>
        <w:t>
      23) Ирактағы халықаралық бітімгершілік операцияға бітімгерлер ретінде қатысқан Қазақстан Республикасының әскери қызметшілеріне - бір реттік 9 мамыр – Жеңіс күніне орай 100 000 (бір жүз мың) теңге мөлшерінде және 16 желтоқсан - Тәуелсіздік күніне орай 60 000 (алпыс мың) теңге мөлшерінде;</w:t>
      </w:r>
    </w:p>
    <w:bookmarkEnd w:id="49"/>
    <w:bookmarkStart w:name="z56" w:id="50"/>
    <w:p>
      <w:pPr>
        <w:spacing w:after="0"/>
        <w:ind w:left="0"/>
        <w:jc w:val="both"/>
      </w:pPr>
      <w:r>
        <w:rPr>
          <w:rFonts w:ascii="Times New Roman"/>
          <w:b w:val="false"/>
          <w:i w:val="false"/>
          <w:color w:val="000000"/>
          <w:sz w:val="28"/>
        </w:rPr>
        <w:t>
      24)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реттік 9 мамыр – Жеңіс күніне орай 100 000 (бір жүз мың) теңге мөлшерінде және 16 желтоқсан - Тәуелсіздік күніне орай 60 000 (алпыс мың) теңге мөлшерінде;</w:t>
      </w:r>
    </w:p>
    <w:bookmarkEnd w:id="50"/>
    <w:bookmarkStart w:name="z57" w:id="51"/>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 баптарында аталған адамдардың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27) Ұрыс қимылдары кезеңінде жаралану, контузия алу, мертігу, ауруға шалдығуы салдарынан қаза тапқан (хабар-ошарсыз кеткен) немесе қайтыс болған әскери қызметшілердің отбасыларына:</w:t>
      </w:r>
    </w:p>
    <w:bookmarkEnd w:id="53"/>
    <w:bookmarkStart w:name="z60" w:id="54"/>
    <w:p>
      <w:pPr>
        <w:spacing w:after="0"/>
        <w:ind w:left="0"/>
        <w:jc w:val="both"/>
      </w:pPr>
      <w:r>
        <w:rPr>
          <w:rFonts w:ascii="Times New Roman"/>
          <w:b w:val="false"/>
          <w:i w:val="false"/>
          <w:color w:val="000000"/>
          <w:sz w:val="28"/>
        </w:rPr>
        <w:t xml:space="preserve">
      Ауғанстанда - бір реттік 15 ақпан - Ауғанстан Демократиялық Республикасынан Кеңес әскерлерінің шектеулі контингентінің шығарылған күніне орай 60 000 (алпыс мың) теңге мөлшерінде және 9 мамыр – Жеңіс күніне орай 60 000 (алпыс мың) теңге мөлшерінде; </w:t>
      </w:r>
    </w:p>
    <w:bookmarkEnd w:id="54"/>
    <w:bookmarkStart w:name="z61" w:id="55"/>
    <w:p>
      <w:pPr>
        <w:spacing w:after="0"/>
        <w:ind w:left="0"/>
        <w:jc w:val="both"/>
      </w:pPr>
      <w:r>
        <w:rPr>
          <w:rFonts w:ascii="Times New Roman"/>
          <w:b w:val="false"/>
          <w:i w:val="false"/>
          <w:color w:val="000000"/>
          <w:sz w:val="28"/>
        </w:rPr>
        <w:t>
      Ұрыс қимылдары жүргізілген басқа мемлекеттерде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29) Чернобыль АЭС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30) Чернобыль АЭС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31)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бір реттік 9 мамыр – Жеңіс күніне орай 30 000 (отыз мың) теңге мөлшерінде;</w:t>
      </w:r>
    </w:p>
    <w:bookmarkEnd w:id="59"/>
    <w:bookmarkStart w:name="z66" w:id="60"/>
    <w:p>
      <w:pPr>
        <w:spacing w:after="0"/>
        <w:ind w:left="0"/>
        <w:jc w:val="both"/>
      </w:pPr>
      <w:r>
        <w:rPr>
          <w:rFonts w:ascii="Times New Roman"/>
          <w:b w:val="false"/>
          <w:i w:val="false"/>
          <w:color w:val="000000"/>
          <w:sz w:val="28"/>
        </w:rPr>
        <w:t>
      32) 1988 – 1989 жылдары Чернобыль АЭС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 бір реттік 9 мамыр – Жеңіс күніне орай 100 000 (бір жүз мың) теңге мөлшерінде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33) 18 жасқа дейінгі мүгедек-балаларға (мүгедек балалардың ата-анасының біреуіне немесе өзге де заңды өкілдеріне) – бір реттік 30 тамыз – Қазақстан Республикасының Конституциясы күніне орай 20 000 (жиырма мың) теңге мөлшерінде.</w:t>
      </w:r>
    </w:p>
    <w:bookmarkEnd w:id="61"/>
    <w:bookmarkStart w:name="z68" w:id="62"/>
    <w:p>
      <w:pPr>
        <w:spacing w:after="0"/>
        <w:ind w:left="0"/>
        <w:jc w:val="both"/>
      </w:pPr>
      <w:r>
        <w:rPr>
          <w:rFonts w:ascii="Times New Roman"/>
          <w:b w:val="false"/>
          <w:i w:val="false"/>
          <w:color w:val="000000"/>
          <w:sz w:val="28"/>
        </w:rPr>
        <w:t xml:space="preserve">
      7. Мұқтаж азаматтардың жекелеген санаттарына өмірлік қиын жағдайға туындауына байланысты әлеуметтік көмек көрсетіледі: </w:t>
      </w:r>
    </w:p>
    <w:bookmarkEnd w:id="62"/>
    <w:bookmarkStart w:name="z69" w:id="63"/>
    <w:p>
      <w:pPr>
        <w:spacing w:after="0"/>
        <w:ind w:left="0"/>
        <w:jc w:val="both"/>
      </w:pPr>
      <w:r>
        <w:rPr>
          <w:rFonts w:ascii="Times New Roman"/>
          <w:b w:val="false"/>
          <w:i w:val="false"/>
          <w:color w:val="000000"/>
          <w:sz w:val="28"/>
        </w:rPr>
        <w:t>
      1) емдеудің амбулаториялық сатысында жатқан туберкулезбен ауыратын тұлғаларға медициналық мекеменің анықтамасы негізінде табыстарын есепке алмай, 7 (жеті) айлық есептік көрсеткіш мөлшерінде, ай сайын;</w:t>
      </w:r>
    </w:p>
    <w:bookmarkEnd w:id="63"/>
    <w:bookmarkStart w:name="z70" w:id="64"/>
    <w:p>
      <w:pPr>
        <w:spacing w:after="0"/>
        <w:ind w:left="0"/>
        <w:jc w:val="both"/>
      </w:pPr>
      <w:r>
        <w:rPr>
          <w:rFonts w:ascii="Times New Roman"/>
          <w:b w:val="false"/>
          <w:i w:val="false"/>
          <w:color w:val="000000"/>
          <w:sz w:val="28"/>
        </w:rPr>
        <w:t>
      2) адамның иммунитет тапшылығы вирусы тудыратын аурулар бар балалардың ата-анасына немесе заңды өкілдерге табыстарын есепке алмай, Батыс Қазақстан облысы бойынша 2 (екі) ең төмен күнкөріс деңгейі мөлшерінде, ай сайын;</w:t>
      </w:r>
    </w:p>
    <w:bookmarkEnd w:id="64"/>
    <w:bookmarkStart w:name="z71" w:id="65"/>
    <w:p>
      <w:pPr>
        <w:spacing w:after="0"/>
        <w:ind w:left="0"/>
        <w:jc w:val="both"/>
      </w:pPr>
      <w:r>
        <w:rPr>
          <w:rFonts w:ascii="Times New Roman"/>
          <w:b w:val="false"/>
          <w:i w:val="false"/>
          <w:color w:val="000000"/>
          <w:sz w:val="28"/>
        </w:rPr>
        <w:t>
      3) емделудің амбулаторлық бақылаудағы қатерлі ісіктің 1, 2, 3 және 4 сатысындағы ауруы бар тұлғаларға медициналық мекеменің анықтамасына сәйкес; адамның иммун тапшылығы вирусы тудыратын аурулар бар тұлғаларға "Батыс Қазақстан облысы әкімдігі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кәсіпорнының анықтамасына сәйкес; дәрігерлік-консультативтік комиссия қорытындысы негізінде дәнекер тіннің жүйелі зақымданулары бар тұлғаларға табыстарын есепке алмай, бер реттік 15 (он бес) айлық есептік көрсеткіш мөлшерінде;</w:t>
      </w:r>
    </w:p>
    <w:bookmarkEnd w:id="65"/>
    <w:bookmarkStart w:name="z72" w:id="66"/>
    <w:p>
      <w:pPr>
        <w:spacing w:after="0"/>
        <w:ind w:left="0"/>
        <w:jc w:val="both"/>
      </w:pPr>
      <w:r>
        <w:rPr>
          <w:rFonts w:ascii="Times New Roman"/>
          <w:b w:val="false"/>
          <w:i w:val="false"/>
          <w:color w:val="000000"/>
          <w:sz w:val="28"/>
        </w:rPr>
        <w:t>
      4) 18 жасқа дейінгі мүгедек-балаларға дәрігерлік консультативтік комиссия қорытындысы негізінде емдеуге табыстарын есепке алмай, бер реттік 15 (он бес) айлық есептік көрсеткіш мөлшерінде;</w:t>
      </w:r>
    </w:p>
    <w:bookmarkEnd w:id="66"/>
    <w:bookmarkStart w:name="z73" w:id="67"/>
    <w:p>
      <w:pPr>
        <w:spacing w:after="0"/>
        <w:ind w:left="0"/>
        <w:jc w:val="both"/>
      </w:pPr>
      <w:r>
        <w:rPr>
          <w:rFonts w:ascii="Times New Roman"/>
          <w:b w:val="false"/>
          <w:i w:val="false"/>
          <w:color w:val="000000"/>
          <w:sz w:val="28"/>
        </w:rPr>
        <w:t>
      5) гемодиализ аппаратын пайдаланатын бірінші топ мүгедектеріне табыстарын есепке алмай, бір реттік 50 (елу) айлық есептік көрсеткіш мөлшерінде;</w:t>
      </w:r>
    </w:p>
    <w:bookmarkEnd w:id="67"/>
    <w:bookmarkStart w:name="z74" w:id="68"/>
    <w:p>
      <w:pPr>
        <w:spacing w:after="0"/>
        <w:ind w:left="0"/>
        <w:jc w:val="both"/>
      </w:pPr>
      <w:r>
        <w:rPr>
          <w:rFonts w:ascii="Times New Roman"/>
          <w:b w:val="false"/>
          <w:i w:val="false"/>
          <w:color w:val="000000"/>
          <w:sz w:val="28"/>
        </w:rPr>
        <w:t>
      6) жеке оңалту бағдарламасына сәйкес санаторий-курорттық емделуге жіберілген мүгедектер және мүгедек балаларға облыстан тыс жерлерге жол жүру құжаттарын (билеттерін) ұсынған кезде, шығу пунктінен межелі орынға дейін және кері қайтуға плацкарттық вагон орнының құны мөлшерінде, облыстың аумағында жол жүру құжаттарын (билеттерін) ұсынған кезде, шығу пунктінен межелі орынға дейін және кері қайтуға билет құны мөлшерінде бір реттік табыстарын есепке алмай;</w:t>
      </w:r>
    </w:p>
    <w:bookmarkEnd w:id="68"/>
    <w:bookmarkStart w:name="z75" w:id="69"/>
    <w:p>
      <w:pPr>
        <w:spacing w:after="0"/>
        <w:ind w:left="0"/>
        <w:jc w:val="both"/>
      </w:pPr>
      <w:r>
        <w:rPr>
          <w:rFonts w:ascii="Times New Roman"/>
          <w:b w:val="false"/>
          <w:i w:val="false"/>
          <w:color w:val="000000"/>
          <w:sz w:val="28"/>
        </w:rPr>
        <w:t>
      7)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реттік;</w:t>
      </w:r>
    </w:p>
    <w:bookmarkEnd w:id="69"/>
    <w:bookmarkStart w:name="z76" w:id="70"/>
    <w:p>
      <w:pPr>
        <w:spacing w:after="0"/>
        <w:ind w:left="0"/>
        <w:jc w:val="both"/>
      </w:pPr>
      <w:r>
        <w:rPr>
          <w:rFonts w:ascii="Times New Roman"/>
          <w:b w:val="false"/>
          <w:i w:val="false"/>
          <w:color w:val="000000"/>
          <w:sz w:val="28"/>
        </w:rPr>
        <w:t>
      8) қылмыстық-атқару жүйесінің мекемелерінен босатылған, сондай-ақ пробация қызметінің есебінде тұрған адамдарға табыстарын есепке алмай, бір реттік 10 (он) айлық есептік көрсеткіш мөлшерінде;</w:t>
      </w:r>
    </w:p>
    <w:bookmarkEnd w:id="70"/>
    <w:bookmarkStart w:name="z77" w:id="71"/>
    <w:p>
      <w:pPr>
        <w:spacing w:after="0"/>
        <w:ind w:left="0"/>
        <w:jc w:val="both"/>
      </w:pPr>
      <w:r>
        <w:rPr>
          <w:rFonts w:ascii="Times New Roman"/>
          <w:b w:val="false"/>
          <w:i w:val="false"/>
          <w:color w:val="000000"/>
          <w:sz w:val="28"/>
        </w:rPr>
        <w:t>
      9) табиғи зілзаланың немесе өрттің салдарынан зардап шеккен адамдарға өмірлік қиын жағдайда қалған сәтінен бастап табыстарын есепке алмай үш ай ішінде бір реттік 50 (елу) айлық есептік көрсеткіштің шекті мөлшерінде.</w:t>
      </w:r>
    </w:p>
    <w:bookmarkEnd w:id="71"/>
    <w:bookmarkStart w:name="z78" w:id="72"/>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2"/>
    <w:bookmarkStart w:name="z79" w:id="73"/>
    <w:p>
      <w:pPr>
        <w:spacing w:after="0"/>
        <w:ind w:left="0"/>
        <w:jc w:val="both"/>
      </w:pPr>
      <w:r>
        <w:rPr>
          <w:rFonts w:ascii="Times New Roman"/>
          <w:b w:val="false"/>
          <w:i w:val="false"/>
          <w:color w:val="000000"/>
          <w:sz w:val="28"/>
        </w:rPr>
        <w:t xml:space="preserve">
      9. Мереке күндері мен даталарға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 бойынша көрсетіледі. </w:t>
      </w:r>
    </w:p>
    <w:bookmarkEnd w:id="73"/>
    <w:bookmarkStart w:name="z80" w:id="74"/>
    <w:p>
      <w:pPr>
        <w:spacing w:after="0"/>
        <w:ind w:left="0"/>
        <w:jc w:val="both"/>
      </w:pPr>
      <w:r>
        <w:rPr>
          <w:rFonts w:ascii="Times New Roman"/>
          <w:b w:val="false"/>
          <w:i w:val="false"/>
          <w:color w:val="000000"/>
          <w:sz w:val="28"/>
        </w:rPr>
        <w:t>
      10. Әлеуметтік көмек ұсынуға шығыстарды қаржыландыру Теректі ауданы бюджетінде көзделген ағымдағы қаржы жылына арналған қаражат шегінде жүргізіледі.</w:t>
      </w:r>
    </w:p>
    <w:bookmarkEnd w:id="74"/>
    <w:bookmarkStart w:name="z81" w:id="75"/>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5"/>
    <w:bookmarkStart w:name="z82" w:id="76"/>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76"/>
    <w:bookmarkStart w:name="z83" w:id="77"/>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