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448b" w14:textId="7f14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әкiмiнiң 2018 жылғы 11 желтоқсандағы № 30 "Шыңғырлау ауданы аумағында сайлау учаскелерiн құру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Шыңғырлау ауданы әкімінің 2022 жылғы 29 желтоқсандағы № 218 шешімі. Қазақстан Республикасының Әділет министрлігінде 2022 жылғы 29 желтоқсанда № 31385 болып тіркелді</w:t>
      </w:r>
    </w:p>
    <w:p>
      <w:pPr>
        <w:spacing w:after="0"/>
        <w:ind w:left="0"/>
        <w:jc w:val="both"/>
      </w:pPr>
      <w:bookmarkStart w:name="z3" w:id="0"/>
      <w:r>
        <w:rPr>
          <w:rFonts w:ascii="Times New Roman"/>
          <w:b w:val="false"/>
          <w:i w:val="false"/>
          <w:color w:val="000000"/>
          <w:sz w:val="28"/>
        </w:rPr>
        <w:t>
      ШЕШТІ:</w:t>
      </w:r>
    </w:p>
    <w:bookmarkEnd w:id="0"/>
    <w:bookmarkStart w:name="z4" w:id="1"/>
    <w:p>
      <w:pPr>
        <w:spacing w:after="0"/>
        <w:ind w:left="0"/>
        <w:jc w:val="both"/>
      </w:pPr>
      <w:r>
        <w:rPr>
          <w:rFonts w:ascii="Times New Roman"/>
          <w:b w:val="false"/>
          <w:i w:val="false"/>
          <w:color w:val="000000"/>
          <w:sz w:val="28"/>
        </w:rPr>
        <w:t xml:space="preserve">
      1. Шыңғырлау ауданы әкімінің 2018 жылғы 11 желтоқсандағы № 30 "Шыңғырлау ауданы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5429 болып тіркелген)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реттік нөмірі 1-жол жаңа редакцияда жазылсын:</w:t>
      </w:r>
    </w:p>
    <w:bookmarkEnd w:id="3"/>
    <w:bookmarkStart w:name="z7"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Ақбұлак, Қотантал ауылдары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Ақбұлақ ауылдық округі, Ақбұлақ ауылы, К.Сағырбаев көшесі №238а, Шыңғырлау аудандық мәдениет бөлімінің "Шыңғырлау аудандық мәдени-демалыс орталығы" мемлекеттік коммуналдық қазыналық кәсіпорнының мәдениет үйінің ғимараты</w:t>
            </w:r>
          </w:p>
        </w:tc>
      </w:tr>
    </w:tbl>
    <w:bookmarkStart w:name="z8" w:id="5"/>
    <w:p>
      <w:pPr>
        <w:spacing w:after="0"/>
        <w:ind w:left="0"/>
        <w:jc w:val="both"/>
      </w:pPr>
      <w:r>
        <w:rPr>
          <w:rFonts w:ascii="Times New Roman"/>
          <w:b w:val="false"/>
          <w:i w:val="false"/>
          <w:color w:val="000000"/>
          <w:sz w:val="28"/>
        </w:rPr>
        <w:t>
      ";</w:t>
      </w:r>
    </w:p>
    <w:bookmarkEnd w:id="5"/>
    <w:bookmarkStart w:name="z9" w:id="6"/>
    <w:p>
      <w:pPr>
        <w:spacing w:after="0"/>
        <w:ind w:left="0"/>
        <w:jc w:val="both"/>
      </w:pPr>
      <w:r>
        <w:rPr>
          <w:rFonts w:ascii="Times New Roman"/>
          <w:b w:val="false"/>
          <w:i w:val="false"/>
          <w:color w:val="000000"/>
          <w:sz w:val="28"/>
        </w:rPr>
        <w:t>
      реттік нөмірі 2-жол жаңа редакцияда жазылсын:</w:t>
      </w:r>
    </w:p>
    <w:bookmarkEnd w:id="6"/>
    <w:bookmarkStart w:name="z10"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 Аққұдык ауылдары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Алмаз ауылдық округі, Алмаз ауылы, Жоламан Тіленшіұлы №184 көшесі, Шыңғырлау аудандық мәдениет бөлімінің "Шыңғырлау аудандық мәдени-демалыс орталығы" мемлекеттік коммуналдық қазыналық кәсіпорнының мәдениет үйінің ғимараты</w:t>
            </w:r>
          </w:p>
        </w:tc>
      </w:tr>
    </w:tbl>
    <w:bookmarkStart w:name="z11" w:id="8"/>
    <w:p>
      <w:pPr>
        <w:spacing w:after="0"/>
        <w:ind w:left="0"/>
        <w:jc w:val="both"/>
      </w:pPr>
      <w:r>
        <w:rPr>
          <w:rFonts w:ascii="Times New Roman"/>
          <w:b w:val="false"/>
          <w:i w:val="false"/>
          <w:color w:val="000000"/>
          <w:sz w:val="28"/>
        </w:rPr>
        <w:t>
      ";</w:t>
      </w:r>
    </w:p>
    <w:bookmarkEnd w:id="8"/>
    <w:bookmarkStart w:name="z12" w:id="9"/>
    <w:p>
      <w:pPr>
        <w:spacing w:after="0"/>
        <w:ind w:left="0"/>
        <w:jc w:val="both"/>
      </w:pPr>
      <w:r>
        <w:rPr>
          <w:rFonts w:ascii="Times New Roman"/>
          <w:b w:val="false"/>
          <w:i w:val="false"/>
          <w:color w:val="000000"/>
          <w:sz w:val="28"/>
        </w:rPr>
        <w:t>
      реттік нөмірі 11-жол жаңа редакцияда жазылсын:</w:t>
      </w:r>
    </w:p>
    <w:bookmarkEnd w:id="9"/>
    <w:bookmarkStart w:name="z13"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Шоқтыбай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Шоқтыбай ауылы, Бейбітшілік №6 көшесі, Шыңғырлау аудандық мәдениет бөлімінің "Шыңғырлау аудандық мәдени-демалыс орталығы" мемлекеттік коммуналдық қазыналық кәсіпорнының ауылдық клубының ғимараты</w:t>
            </w:r>
          </w:p>
        </w:tc>
      </w:tr>
    </w:tbl>
    <w:bookmarkStart w:name="z14" w:id="11"/>
    <w:p>
      <w:pPr>
        <w:spacing w:after="0"/>
        <w:ind w:left="0"/>
        <w:jc w:val="both"/>
      </w:pPr>
      <w:r>
        <w:rPr>
          <w:rFonts w:ascii="Times New Roman"/>
          <w:b w:val="false"/>
          <w:i w:val="false"/>
          <w:color w:val="000000"/>
          <w:sz w:val="28"/>
        </w:rPr>
        <w:t>
      ";</w:t>
      </w:r>
    </w:p>
    <w:bookmarkEnd w:id="11"/>
    <w:bookmarkStart w:name="z15" w:id="12"/>
    <w:p>
      <w:pPr>
        <w:spacing w:after="0"/>
        <w:ind w:left="0"/>
        <w:jc w:val="both"/>
      </w:pPr>
      <w:r>
        <w:rPr>
          <w:rFonts w:ascii="Times New Roman"/>
          <w:b w:val="false"/>
          <w:i w:val="false"/>
          <w:color w:val="000000"/>
          <w:sz w:val="28"/>
        </w:rPr>
        <w:t>
      реттік нөмірі 12-жол жаңа редакцияда жазылсын:</w:t>
      </w:r>
    </w:p>
    <w:bookmarkEnd w:id="12"/>
    <w:bookmarkStart w:name="z16"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Ұрысай, Қызылкөл, Жаңакүш ауылдары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Ұрысай ауылы, Достық №23а көшесі, Шыңғырлау аудандық мәдениет бөлімінің "Шыңғырлау аудандық мәдени-демалыс орталығы" мемлекеттік коммуналдық қазыналық кәсіпорнының ауылдық клубының ғимараты</w:t>
            </w:r>
          </w:p>
        </w:tc>
      </w:tr>
    </w:tbl>
    <w:bookmarkStart w:name="z17" w:id="14"/>
    <w:p>
      <w:pPr>
        <w:spacing w:after="0"/>
        <w:ind w:left="0"/>
        <w:jc w:val="both"/>
      </w:pPr>
      <w:r>
        <w:rPr>
          <w:rFonts w:ascii="Times New Roman"/>
          <w:b w:val="false"/>
          <w:i w:val="false"/>
          <w:color w:val="000000"/>
          <w:sz w:val="28"/>
        </w:rPr>
        <w:t>
      ";</w:t>
      </w:r>
    </w:p>
    <w:bookmarkEnd w:id="14"/>
    <w:bookmarkStart w:name="z18" w:id="15"/>
    <w:p>
      <w:pPr>
        <w:spacing w:after="0"/>
        <w:ind w:left="0"/>
        <w:jc w:val="both"/>
      </w:pPr>
      <w:r>
        <w:rPr>
          <w:rFonts w:ascii="Times New Roman"/>
          <w:b w:val="false"/>
          <w:i w:val="false"/>
          <w:color w:val="000000"/>
          <w:sz w:val="28"/>
        </w:rPr>
        <w:t>
      реттік нөмірі 13-жол жаңа редакцияда жазылсын:</w:t>
      </w:r>
    </w:p>
    <w:bookmarkEnd w:id="15"/>
    <w:bookmarkStart w:name="z19"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ауылындағы Амангельды көшесіндегі үйлер, Д.Хамитов көшесіндегі үйлер, М.Маметова көшесіндегі үйлер, Р.Каймулдиев көшесіндегі үйлер, Л.Қылышев көшесі №113-171, №116-188 үйлері, М.Ержанов көшесіндегі үйлер, Жеңіс көшесі №12, №21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Амангельды №57 көшесі, Шыңғырлау ауданының мәдениет, тілдерді дамыту, дене шынықтыру және спорт бөлімінің "Шыңғырлау" спорт клубы коммуналдық мемлекеттік мекемесінің дене шынықтыру-сауықтыру кешенінің ғимараты</w:t>
            </w:r>
          </w:p>
        </w:tc>
      </w:tr>
    </w:tbl>
    <w:bookmarkStart w:name="z20" w:id="17"/>
    <w:p>
      <w:pPr>
        <w:spacing w:after="0"/>
        <w:ind w:left="0"/>
        <w:jc w:val="both"/>
      </w:pPr>
      <w:r>
        <w:rPr>
          <w:rFonts w:ascii="Times New Roman"/>
          <w:b w:val="false"/>
          <w:i w:val="false"/>
          <w:color w:val="000000"/>
          <w:sz w:val="28"/>
        </w:rPr>
        <w:t>
      ";</w:t>
      </w:r>
    </w:p>
    <w:bookmarkEnd w:id="17"/>
    <w:bookmarkStart w:name="z21" w:id="18"/>
    <w:p>
      <w:pPr>
        <w:spacing w:after="0"/>
        <w:ind w:left="0"/>
        <w:jc w:val="both"/>
      </w:pPr>
      <w:r>
        <w:rPr>
          <w:rFonts w:ascii="Times New Roman"/>
          <w:b w:val="false"/>
          <w:i w:val="false"/>
          <w:color w:val="000000"/>
          <w:sz w:val="28"/>
        </w:rPr>
        <w:t>
      реттік нөмірі 14-жол жаңа редакцияда жазылсын:</w:t>
      </w:r>
    </w:p>
    <w:bookmarkEnd w:id="18"/>
    <w:bookmarkStart w:name="z22" w:id="19"/>
    <w:p>
      <w:pPr>
        <w:spacing w:after="0"/>
        <w:ind w:left="0"/>
        <w:jc w:val="both"/>
      </w:pP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Ақшат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Ақшат ауылдық округі, Ақшат ауылы, Б.Мұхамбетов №50а көшесі, Шыңғырлау аудандық мәдениет бөлімінің "Шыңғырлау аудандық мәдени-демалыс орталығы" мемлекеттік коммуналдық қазыналық кәсіпорнының ауылдық клубының ғимараты</w:t>
            </w:r>
          </w:p>
        </w:tc>
      </w:tr>
    </w:tbl>
    <w:bookmarkStart w:name="z23" w:id="20"/>
    <w:p>
      <w:pPr>
        <w:spacing w:after="0"/>
        <w:ind w:left="0"/>
        <w:jc w:val="both"/>
      </w:pPr>
      <w:r>
        <w:rPr>
          <w:rFonts w:ascii="Times New Roman"/>
          <w:b w:val="false"/>
          <w:i w:val="false"/>
          <w:color w:val="000000"/>
          <w:sz w:val="28"/>
        </w:rPr>
        <w:t>
      ";</w:t>
      </w:r>
    </w:p>
    <w:bookmarkEnd w:id="20"/>
    <w:bookmarkStart w:name="z24" w:id="21"/>
    <w:p>
      <w:pPr>
        <w:spacing w:after="0"/>
        <w:ind w:left="0"/>
        <w:jc w:val="both"/>
      </w:pPr>
      <w:r>
        <w:rPr>
          <w:rFonts w:ascii="Times New Roman"/>
          <w:b w:val="false"/>
          <w:i w:val="false"/>
          <w:color w:val="000000"/>
          <w:sz w:val="28"/>
        </w:rPr>
        <w:t>
      реттік нөмірі 15-жол жаңа редакцияда жазылсын:</w:t>
      </w:r>
    </w:p>
    <w:bookmarkEnd w:id="21"/>
    <w:bookmarkStart w:name="z25"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ауылындағы Бөкенбай батыр көшесіндегі үйлер, С.Искалиев көшесіндегі үйлер, С.Датұлы көшесіндегі үйлер, Ғ.Тоқай көшесіндегі үйлер, Достық көшесіндегі үйлер, А.Тихоненко көшесіндегі үйлер, Қ.Рахимова көшесіндегі үйлер, Ә.Молдағұлова көшесіндегі үйлер, Елек өзен жағалауы көшесіндегі үйлер, Г.Шевцов көшесіндегі үйлер, Тәуелсіздік көшесіндегі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С.Датұлы №108 көшесі, Шыңғырлау аудандық мәдениет бөлімінің "Шыңғырлау аудандық мәдени-демалыс орталығы" мемлекеттік коммуналдық қазыналық кәсіпорнының мәдениет үйінің ғимараты</w:t>
            </w:r>
          </w:p>
        </w:tc>
      </w:tr>
    </w:tbl>
    <w:bookmarkStart w:name="z26" w:id="23"/>
    <w:p>
      <w:pPr>
        <w:spacing w:after="0"/>
        <w:ind w:left="0"/>
        <w:jc w:val="both"/>
      </w:pPr>
      <w:r>
        <w:rPr>
          <w:rFonts w:ascii="Times New Roman"/>
          <w:b w:val="false"/>
          <w:i w:val="false"/>
          <w:color w:val="000000"/>
          <w:sz w:val="28"/>
        </w:rPr>
        <w:t>
      ";</w:t>
      </w:r>
    </w:p>
    <w:bookmarkEnd w:id="23"/>
    <w:bookmarkStart w:name="z27" w:id="24"/>
    <w:p>
      <w:pPr>
        <w:spacing w:after="0"/>
        <w:ind w:left="0"/>
        <w:jc w:val="both"/>
      </w:pPr>
      <w:r>
        <w:rPr>
          <w:rFonts w:ascii="Times New Roman"/>
          <w:b w:val="false"/>
          <w:i w:val="false"/>
          <w:color w:val="000000"/>
          <w:sz w:val="28"/>
        </w:rPr>
        <w:t>
      реттік нөмірі 16-жол жаңа редакцияда жазылсын:</w:t>
      </w:r>
    </w:p>
    <w:bookmarkEnd w:id="24"/>
    <w:bookmarkStart w:name="z28"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Шыңғырлау ауылындағы И.Тайманов көшесіндегі үйлер, Мұратбаев көшесіндегі үйлер, Қуантаев көшесіндегі үйлер, Л.Қылышев көшесі №2-124, 1-107 үйлері, Амангельды көшесі №70/1-88, 59-71 үйлері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Л.Қылышев №101а көшесі, Батыс Қазақстан облысы әкімдігі дене шынықтыру және спорт басқармасының "Шыңғырлау ауданының балалар-жасөспірімдер спорт мектебі" коммуналдық мемлекеттік мекемесінің ғимараты</w:t>
            </w:r>
          </w:p>
        </w:tc>
      </w:tr>
    </w:tbl>
    <w:bookmarkStart w:name="z29" w:id="26"/>
    <w:p>
      <w:pPr>
        <w:spacing w:after="0"/>
        <w:ind w:left="0"/>
        <w:jc w:val="both"/>
      </w:pPr>
      <w:r>
        <w:rPr>
          <w:rFonts w:ascii="Times New Roman"/>
          <w:b w:val="false"/>
          <w:i w:val="false"/>
          <w:color w:val="000000"/>
          <w:sz w:val="28"/>
        </w:rPr>
        <w:t>
      ";</w:t>
      </w:r>
    </w:p>
    <w:bookmarkEnd w:id="26"/>
    <w:bookmarkStart w:name="z30" w:id="27"/>
    <w:p>
      <w:pPr>
        <w:spacing w:after="0"/>
        <w:ind w:left="0"/>
        <w:jc w:val="both"/>
      </w:pPr>
      <w:r>
        <w:rPr>
          <w:rFonts w:ascii="Times New Roman"/>
          <w:b w:val="false"/>
          <w:i w:val="false"/>
          <w:color w:val="000000"/>
          <w:sz w:val="28"/>
        </w:rPr>
        <w:t>
      реттік нөмірі 17-жол жаңа редакцияда жазылсын:</w:t>
      </w:r>
    </w:p>
    <w:bookmarkEnd w:id="27"/>
    <w:bookmarkStart w:name="z31"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ауылындағы Ж.Казимов көшесіндегі үйлер, Қазақстан көшесіндегі үйлер, Көкжайлау көшесіндегі үйлер, Ақсай көшесіндегі үйлер, Бейбітшілік көшесіндегі үйлер, М.Өтемісов №18/1-60, №91/1-103 дома, Маршал Жуков көшесі №44-90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И.Тайманов №90б көшесі, Батыс Қазақстан облысы әкімдігі білім басқармасының Шыңғырлау ауданы білім беру бөлімінің "Балалар музыка мектебі" мемлекеттік коммуналдық қазыналық кәсіпорнының ғимараты</w:t>
            </w:r>
          </w:p>
        </w:tc>
      </w:tr>
    </w:tbl>
    <w:bookmarkStart w:name="z32" w:id="29"/>
    <w:p>
      <w:pPr>
        <w:spacing w:after="0"/>
        <w:ind w:left="0"/>
        <w:jc w:val="both"/>
      </w:pPr>
      <w:r>
        <w:rPr>
          <w:rFonts w:ascii="Times New Roman"/>
          <w:b w:val="false"/>
          <w:i w:val="false"/>
          <w:color w:val="000000"/>
          <w:sz w:val="28"/>
        </w:rPr>
        <w:t>
      ";</w:t>
      </w:r>
    </w:p>
    <w:bookmarkEnd w:id="29"/>
    <w:bookmarkStart w:name="z33" w:id="30"/>
    <w:p>
      <w:pPr>
        <w:spacing w:after="0"/>
        <w:ind w:left="0"/>
        <w:jc w:val="both"/>
      </w:pPr>
      <w:r>
        <w:rPr>
          <w:rFonts w:ascii="Times New Roman"/>
          <w:b w:val="false"/>
          <w:i w:val="false"/>
          <w:color w:val="000000"/>
          <w:sz w:val="28"/>
        </w:rPr>
        <w:t>
      реттік нөмірі 18-жол жаңа редакцияда жазылсын:</w:t>
      </w:r>
    </w:p>
    <w:bookmarkEnd w:id="30"/>
    <w:bookmarkStart w:name="z34"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ауылындағы Д.Бесчасов көшесіндегі үйлер, Ынтымақ көшесіндегі үйлер, Тыңигерушілер көшесіндегі үйлер, Жеңіс көшесіндегі үйлер, Ю.Гагарин көшесіндегі үйлер, Астана көшесіндегі үйлер, Қонақай көшесіндегі үйлер, үшінші көшесіндегі үйлер, төртінші көшесіндегі үйлер, Ақсай көшесіндегі үйлер, М.Өтемісов көшесі №2а-12а1, №3, №9/1, №55, №91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М.УӨтемісов №14 көшесі, Батыс Қазақстан облысының әкімдігі білім басқармасының "Шыңғырлау колледжі" мемлекеттік коммуналдық қазыналық кәсіпорнының ғимараты</w:t>
            </w:r>
          </w:p>
        </w:tc>
      </w:tr>
    </w:tbl>
    <w:bookmarkStart w:name="z35" w:id="32"/>
    <w:p>
      <w:pPr>
        <w:spacing w:after="0"/>
        <w:ind w:left="0"/>
        <w:jc w:val="both"/>
      </w:pPr>
      <w:r>
        <w:rPr>
          <w:rFonts w:ascii="Times New Roman"/>
          <w:b w:val="false"/>
          <w:i w:val="false"/>
          <w:color w:val="000000"/>
          <w:sz w:val="28"/>
        </w:rPr>
        <w:t>
      ";</w:t>
      </w:r>
    </w:p>
    <w:bookmarkEnd w:id="32"/>
    <w:bookmarkStart w:name="z36" w:id="33"/>
    <w:p>
      <w:pPr>
        <w:spacing w:after="0"/>
        <w:ind w:left="0"/>
        <w:jc w:val="both"/>
      </w:pPr>
      <w:r>
        <w:rPr>
          <w:rFonts w:ascii="Times New Roman"/>
          <w:b w:val="false"/>
          <w:i w:val="false"/>
          <w:color w:val="000000"/>
          <w:sz w:val="28"/>
        </w:rPr>
        <w:t>
      реттік нөмірі 19-жол жаңа редакцияда жазылсын:</w:t>
      </w:r>
    </w:p>
    <w:bookmarkEnd w:id="33"/>
    <w:bookmarkStart w:name="z37"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ауылындағы Мұхамбетов көшесіндегі үйлер, Х.Доспанова көшесіндегі үйлер, А.Тасмағамбетов көшесіндегі үйлер, С.Жақсығалиев көшесіндегі үйлер, А.Құнанбаев көшесіндегі үйлер, генерал Панфилов көшесіндегі үйлер, Ақсоғым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А.Құнанбаев №1 көшесі, Батыс Қазақстан облысы әкімдігі білім басқармасының Шыңғырлау ауданы білім беру бөлімінің "Шыңғырлау жалпы орта білім беретін мектебі" коммуналдық мемлекеттік мекемесінің ғимараты</w:t>
            </w:r>
          </w:p>
        </w:tc>
      </w:tr>
    </w:tbl>
    <w:bookmarkStart w:name="z38" w:id="35"/>
    <w:p>
      <w:pPr>
        <w:spacing w:after="0"/>
        <w:ind w:left="0"/>
        <w:jc w:val="both"/>
      </w:pPr>
      <w:r>
        <w:rPr>
          <w:rFonts w:ascii="Times New Roman"/>
          <w:b w:val="false"/>
          <w:i w:val="false"/>
          <w:color w:val="000000"/>
          <w:sz w:val="28"/>
        </w:rPr>
        <w:t>
      ".</w:t>
      </w:r>
    </w:p>
    <w:bookmarkEnd w:id="35"/>
    <w:bookmarkStart w:name="z39" w:id="36"/>
    <w:p>
      <w:pPr>
        <w:spacing w:after="0"/>
        <w:ind w:left="0"/>
        <w:jc w:val="both"/>
      </w:pPr>
      <w:r>
        <w:rPr>
          <w:rFonts w:ascii="Times New Roman"/>
          <w:b w:val="false"/>
          <w:i w:val="false"/>
          <w:color w:val="000000"/>
          <w:sz w:val="28"/>
        </w:rPr>
        <w:t>
      2. "Шыңғырлау ауданы әкімінің аппараты" мемлекеттік мекемесі Қазақстан Республикасының заңнамасында белгіленген тәртіпте:</w:t>
      </w:r>
    </w:p>
    <w:bookmarkEnd w:id="36"/>
    <w:bookmarkStart w:name="z40" w:id="37"/>
    <w:p>
      <w:pPr>
        <w:spacing w:after="0"/>
        <w:ind w:left="0"/>
        <w:jc w:val="both"/>
      </w:pPr>
      <w:r>
        <w:rPr>
          <w:rFonts w:ascii="Times New Roman"/>
          <w:b w:val="false"/>
          <w:i w:val="false"/>
          <w:color w:val="000000"/>
          <w:sz w:val="28"/>
        </w:rPr>
        <w:t>
      1) осы шешімнің Қазақстан Республикасының Әділет министрілігінде мемлекеттік тіркелуін;</w:t>
      </w:r>
    </w:p>
    <w:bookmarkEnd w:id="37"/>
    <w:bookmarkStart w:name="z41" w:id="38"/>
    <w:p>
      <w:pPr>
        <w:spacing w:after="0"/>
        <w:ind w:left="0"/>
        <w:jc w:val="both"/>
      </w:pPr>
      <w:r>
        <w:rPr>
          <w:rFonts w:ascii="Times New Roman"/>
          <w:b w:val="false"/>
          <w:i w:val="false"/>
          <w:color w:val="000000"/>
          <w:sz w:val="28"/>
        </w:rPr>
        <w:t>
      2) осы шешімді оның ресми жарияланғанынан кейін Шыңғырлау ауданы әкімдігінің интернет-ресурсында орналастырылуын қамтамасыз етсін.</w:t>
      </w:r>
    </w:p>
    <w:bookmarkEnd w:id="38"/>
    <w:bookmarkStart w:name="z42" w:id="39"/>
    <w:p>
      <w:pPr>
        <w:spacing w:after="0"/>
        <w:ind w:left="0"/>
        <w:jc w:val="both"/>
      </w:pPr>
      <w:r>
        <w:rPr>
          <w:rFonts w:ascii="Times New Roman"/>
          <w:b w:val="false"/>
          <w:i w:val="false"/>
          <w:color w:val="000000"/>
          <w:sz w:val="28"/>
        </w:rPr>
        <w:t>
      3. Осы шешімнің орындалуын бақылау Шыңғырлау ауданы әкімінің жетекшілік ететін орынбасарына жүктелсін.</w:t>
      </w:r>
    </w:p>
    <w:bookmarkEnd w:id="39"/>
    <w:bookmarkStart w:name="z43" w:id="40"/>
    <w:p>
      <w:pPr>
        <w:spacing w:after="0"/>
        <w:ind w:left="0"/>
        <w:jc w:val="both"/>
      </w:pPr>
      <w:r>
        <w:rPr>
          <w:rFonts w:ascii="Times New Roman"/>
          <w:b w:val="false"/>
          <w:i w:val="false"/>
          <w:color w:val="000000"/>
          <w:sz w:val="28"/>
        </w:rPr>
        <w:t>
      4. Осы шешім алғашқы ресми жарияланған күнінен кейін қолданысқа енгізіледі.</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Муханбетжанова</w:t>
            </w:r>
            <w:r>
              <w:rPr>
                <w:rFonts w:ascii="Times New Roman"/>
                <w:b w:val="false"/>
                <w:i w:val="false"/>
                <w:color w:val="000000"/>
                <w:sz w:val="20"/>
              </w:rPr>
              <w:t>
</w:t>
            </w:r>
          </w:p>
        </w:tc>
      </w:tr>
    </w:tbl>
    <w:p>
      <w:pPr>
        <w:spacing w:after="0"/>
        <w:ind w:left="0"/>
        <w:jc w:val="both"/>
      </w:pPr>
      <w:bookmarkStart w:name="z45" w:id="41"/>
      <w:r>
        <w:rPr>
          <w:rFonts w:ascii="Times New Roman"/>
          <w:b w:val="false"/>
          <w:i w:val="false"/>
          <w:color w:val="000000"/>
          <w:sz w:val="28"/>
        </w:rPr>
        <w:t>
      "КЕЛІСІЛДІ"</w:t>
      </w:r>
    </w:p>
    <w:bookmarkEnd w:id="41"/>
    <w:p>
      <w:pPr>
        <w:spacing w:after="0"/>
        <w:ind w:left="0"/>
        <w:jc w:val="both"/>
      </w:pPr>
      <w:r>
        <w:rPr>
          <w:rFonts w:ascii="Times New Roman"/>
          <w:b w:val="false"/>
          <w:i w:val="false"/>
          <w:color w:val="000000"/>
          <w:sz w:val="28"/>
        </w:rPr>
        <w:t>Шыңғырлау аудандық аумақтық</w:t>
      </w:r>
    </w:p>
    <w:p>
      <w:pPr>
        <w:spacing w:after="0"/>
        <w:ind w:left="0"/>
        <w:jc w:val="both"/>
      </w:pPr>
      <w:r>
        <w:rPr>
          <w:rFonts w:ascii="Times New Roman"/>
          <w:b w:val="false"/>
          <w:i w:val="false"/>
          <w:color w:val="000000"/>
          <w:sz w:val="28"/>
        </w:rPr>
        <w:t>сайлау комиссиясы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