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39fdc" w14:textId="dc39f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Шыңғырлау ауылдық округінің Шоқтыбай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Шыңғырлау ауылдық округі әкімінің 2022 жылғы 6 маусымдағы № 41 шешімі. Қазақстан Республикасының Әділет министрлігінде 2022 жылғы 7 маусымда № 28390 болып тіркелді. Күші жойылды - Батыс Қазақстан облысы Шыңғырлау ауданы Шыңғырлау ауылдық округі әкімінің 2022 жылғы 25 тамыздағы № 78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Шыңғырлау ауданы Шыңғырлау ауылдық округі әкімінің 25.08.2022 </w:t>
      </w:r>
      <w:r>
        <w:rPr>
          <w:rFonts w:ascii="Times New Roman"/>
          <w:b w:val="false"/>
          <w:i w:val="false"/>
          <w:color w:val="ff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 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10-1 бабы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Шыңғырлау ауданының бас мемлекеттік ветеринариялық-санитариялық инспекторының 2022 жылғы 31 мамырдағы №2-18/176 ұсынысы негізінде, ШЕШТІМ: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Шыңғырлау ауданы Шыңғырлау ауылдық округі Шоқтыбай ауылының аумағында қасқырдың құтыру ауруының анықталуына байланысты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Осы шешімнің орындалуын бақылауды өзіме қалдырамын.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Шыңғырлау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