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4718" w14:textId="c7a4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зейнетақы қорынын ақпараттық жүйелері арасында жеке зейнетақы шоттары бойынша қозғалыстары туралы, сондай-ақ зейнетақы төлемдерін алушылар мен олардың мөлшері туралы ақпарат алмасу қағидаларын бекіту туралы" Қазақстан Республикасы Еңбек және халықты әлеуметтік қорғау министрі міндетін атқарушының 2017 жылғы 3 тамыздағы № 232 бұйрығына өзгерістер енгізу туралы" Қазақстан Республикасы Еңбек және халықты әлеуметтік қорғау министрінің 2022 жылғы 21 қарашадағы № 467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4 қаңтардағы № 1 бұйрығы. Қазақстан Республикасының Әділет министрлігінде 2023 жылғы 9 қаңтарда № 31633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зейнетақы қорынын ақпараттық жүйелері арасында жеке зейнетақы шоттары бойынша қозғалыстары туралы, сондай-ақ зейнетақы төлемдерін алушылар мен олардың мөлшері туралы ақпарат алмасу қағидаларын бекіту туралы" Қазақстан Республикасы Еңбек және халықты әлеуметтік қорғау министрі міндетін атқарушының 2017 жылғы 3 тамыздағы № 232 бұйрығына өзгерістер енгізу туралы" Қазақстан Республикасы Еңбек және халықты әлеуметтік қорғау министрінің 2022 жылғы 21 қарашадағы № 467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30671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ресми жариялануға тиіс.".</w:t>
      </w:r>
    </w:p>
    <w:bookmarkEnd w:id="1"/>
    <w:bookmarkStart w:name="z5"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қамсыздандыру және әлеуметтік сақтандыру департаменті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ресми интернет-ресурсында орналастыру;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9" w:id="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 Е. Сағындықоваға жүктелсін.</w:t>
      </w:r>
    </w:p>
    <w:bookmarkEnd w:id="5"/>
    <w:bookmarkStart w:name="z10" w:id="6"/>
    <w:p>
      <w:pPr>
        <w:spacing w:after="0"/>
        <w:ind w:left="0"/>
        <w:jc w:val="both"/>
      </w:pPr>
      <w:r>
        <w:rPr>
          <w:rFonts w:ascii="Times New Roman"/>
          <w:b w:val="false"/>
          <w:i w:val="false"/>
          <w:color w:val="000000"/>
          <w:sz w:val="28"/>
        </w:rPr>
        <w:t>
      4. Осы бұйрық 2023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xml:space="preserve">
      "КЕЛІСІЛДІ"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