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431f" w14:textId="2314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заттардың және медициналық бұйымдардың саудалық атауына шекті бағаларды бекіту туралы" Қазақстан Республикасы Денсаулық сақтау министрінің 2021 жылғы 5 тамыздағы № ҚР ДСМ-77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9 қаңтардағы № 2 бұйрығы. Қазақстан Республикасының Әділет министрлігінде 2023 жылғы 9 қаңтарда № 31648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дәрілік заттардың және медициналық бұйымдардың саудалық атауына шекті бағаларды бекіту туралы" Қазақстан Республикасы Денсаулық сақтау министрінің 2021 жылғы 5 тамыздағы № ҚР ДСМ-77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158338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 xml:space="preserve"> бекітілген тегін медициналық көмектің кепілдік берілген көлемі шеңберінде және (немесе) міндетті әлеуметтік медициналық сақтандыру жүйесіндегі дәрілік заттардың саудалық атауына арналған шекті бағалар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1"/>
    <w:bookmarkStart w:name="z13"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"БЕКІТІЛДІ"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9 қаңтардағы</w:t>
            </w:r>
            <w:r>
              <w:br/>
            </w:r>
            <w:r>
              <w:rPr>
                <w:rFonts w:ascii="Times New Roman"/>
                <w:b w:val="false"/>
                <w:i w:val="false"/>
                <w:color w:val="000000"/>
                <w:sz w:val="20"/>
              </w:rPr>
              <w:t>№ 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ҚР ДСМ-77 бұйрығына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саудалық атауына шекті бағалары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Саудалық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патенттелмеген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Дәрілік түрі, дозасы, концентрациясы, көлемі, мөлшері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ATX коды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Тіркеу куәлігі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ТМККК шеңберінде және (немесе) МӘМС жүйесінде шекті баға,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КОНФУНДУС®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Зиаген®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мг/мл,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Теронред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Реплагал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Агалсидаза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642380,88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Агалсидаз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дайындайтын лиофилизат,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1283689,44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228140,93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 0,4 мл, 0.4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мг/0.8 мл, 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37.5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 мг/5мл, 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200мг/5мл,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200мг/5мл,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 Аккорд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216 072,03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ГЕЛЬМИНОРМ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Алеценза®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40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40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ВАЗОСТЕНОН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мкг/мл,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Актилизе®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 үшін ерітінді дайындауға арналған лиофилизацияланған ұнтақ еріткішімен жиынтықта (инъекцияға арналған су),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еріткішімен - инъекцияға арналған сумен жиынтықта,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мг/500 мл, 500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15мг/2мл,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және ішуге арналған ерітінді, 7.5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2,4%,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150мг/3 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Калквенс®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Акалабрутиниб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Анакинра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150 мг/мл, 100мг/0,67 мл раствора в одном предварительно заполненном шприце,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Аримидекс®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Цевикап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(С дәрумені)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10000 ХБ,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424230,35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116670,82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7.5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7.5 мг/мл, 0.9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37.5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6.75 мг/0,9 мл, 0.9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Тракриум®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25 мг/2,5 мл, 2.5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2,5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14468,61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Эйлеа®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Афлиберцепт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мг/мл, 0.278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317736,36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Диакарб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ЛП-№000359-РГ-KZ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АС-тромбин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200 мг, 3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600 мг, 3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Инъекциялық/инфузиялық ерітінді дайындауға арналған лиофилизат еріткішпен жиынтықта (инъекцияға арналған су),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441784,99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96808,25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415369,46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454829,55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364633,24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Сиртуро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JO4AK</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Алфинор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Бетаспан®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 Сандоз®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Антитромбин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(инъекцияға арналған су)сумен жиынтықта, 500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79 340,32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Антитромбин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(инъекцияға арналған су)сумен жиынтықта, 1000 ХБ,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278 489,64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Велкозомиб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Адцетрис®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ұнтақ,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1335774,48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Эпамор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50 мг/5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Эпамор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ерітінді, 0,2%,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Бризаль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Кортимент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9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ұзартылған түйіршіктер, 250 мг, 0.75 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ұзартылған түйіршіктер,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әсер етуі ұзартылған, бөлінетін таблеткалар, 300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әсер етуі ұзартылған, бөлінетін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1200 мг/20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1 904 507,91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г/100 мл, 150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300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велаглюцеразасы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Зелбораф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240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ВИЛГЛАД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Наглазим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638280,15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200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 ИНДАР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ацетаты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2,5 %,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Гидрокскарбамид-Элеас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ГлиДиа®МВ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Диаглизид® MR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ГлюкаГен® 1мг ГипоКит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жиынтықта,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Резелиго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босап шығуы ұзаққа созылатын имплантат, 3.6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326023,03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 мг/0.45 мл, 0.45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328936,73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5000 ХБ,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Тафинлар®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Даклатасвир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205562,50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409337,50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2000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202867,02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400мг / 20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803881,99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80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120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мкг,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фосфаты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0,1 %,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Кейвер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мг/2 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4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ЭВЕР 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60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120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240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Дакоген®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482011,70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КУПЛАТОН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300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 Аккорд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100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129 173,91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қатты капсулалар, 120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Фазенра®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Бенрализумаб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30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Автоинжектор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1 130 696,47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қатты капсулалар, 240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ТЕГРАД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Дониум-ТК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МОТИГАСТ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2,5 мг/2,5мл, 2.5мг,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2.5 мг/2.5 мл, 2.5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мг/2 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СПАЗМОСТОП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0.75 мг/0.5 мл,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19538,12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 мг/0.5 мл,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Имфинзи™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1243220,08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Имфинзи™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299735,18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5мг/100мл,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34184,04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Имбрувика®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800 мг/8 мл, 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РИКОФЕН балаларға арналған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Форте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суспензия, 200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Форте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Тутти-фрутти дәмі бар суспензия, 200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Тутти-фрутти дәмі бар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Элапраза®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1124665,94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А16АВ16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1093895,55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0,1%,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448827,41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Вентавис®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ВЕБУЛИС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398081,38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Глюцеразим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391379,73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150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300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Индапамид-Тева 1,5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СР-Индамед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SR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Лантус®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Визкью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Бролуцизумаб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ішіне енгізуге арналған ерітінді, 120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Туджео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ӘБ/1 мл - 1,5 мл в шприце, 450 ӘБ в 1 шприце,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300 ӘБ в 1 шприце,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Тресиба® ФлексТач®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 0.5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30 мкг/0.5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Ресиджен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 0,5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0.3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дайындау үшін концентрат дайындауға арналған лиофилизацияланған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РК-БП-5№019692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179749,12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150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йода/мл,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500 мл,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Агалатес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А10ВК02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А10ВК02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ерітінді, 150 мг, 150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3683378,02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160 мг/мл, 0.68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 ретард - 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таблеткалар,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 SR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мкг/мл,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70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Касфоцин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J02АХ04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ДУО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150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мг/2мл,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Кетанейм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мг/2мл,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Мавенклад®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1243037,57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Гадоксет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0,25 ммоль/мл,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ммоль/мл,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Томиклар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0,5 мг/мл, 50 мл препараттан шыны құтыда,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Клобефорд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L01ХE38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2800 ХБ/мл,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АКВАДЕТРИМ Д3 дәруменi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15 000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1e+006 ӘБ,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немесе вена ішіне енгізу үшін ерітінді дайындауға арналған ұнтақ, 2e+000 МЕ, 160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1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тамшылары, 0.05 %,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тамшылары, 0.1 %,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Ламиас®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5 мг/мл,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Такзайро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Ланаделумаб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алдын ала толтырылған шприцте, 300 мг/2 мл (150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2893456,80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60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340667,22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90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120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441556,31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Тайверб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Альдуразим®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ӘБ/мл,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203541,89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 дәрісі, 0.05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ГЛАТАНОСТ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Тремфея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Гуселькумаб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Автоинжектор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915 887,89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1г/5мл,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100 мг/1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жүйе, 20 мкг/24 ч,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жүйе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248972,45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1800 мг,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2 849 844,60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Нубека®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Даролутамид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Л-Оптик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Люфи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Люкрин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суспензия дайындауға арналған лиофилизацияланған ұнтақ, алдын-ала толтырылған екі камералы шприцтегі (PDS) еріткішімен, 11.25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Граноцит®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33,6 млн ХБ лиофилизат еріткішімен жиынтықта, 33.6 млн.ХБ,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Летродэй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Элафра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3.5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3.5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ТРАЖЕНТА®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мг/мл, 3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гидрохлориді "ЛХ"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0.002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Мелофлекс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Мелофлекс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15мг/1,5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Племонем™ 1г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түйіршіктер, 2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суспензия, 1г/100мл, 100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Сэйдекс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Мезавант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ішекте еритін қабықпен қапталған таблеткалар, 1.2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Уромитексан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4 мл,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БАРАСПАЗМ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250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0.1 %,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жақпамай,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ХL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XL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0.75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Селлсепт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180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360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0.4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мг/г,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2000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389340,01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3800 ХБ анти-Ха/0.4мл,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2850ХБ анти-Ха/0,3 мл, 0.3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5700ХБ анти-Ха/0,6мл, 0.6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7600МЕанти-Ха/0,8мл, 0.8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Тайсабри®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497436,74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Триомбраст®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амидотризоаты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76 %,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оксибутираты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оксибат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0,75 %,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Нексивол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ОД-Неб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Церварикс®, құрамында AS04 адъюванты бар, Адам Папилломасының 16 және 18 түрдегі вирусына қарсы рекомбинантты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РК-БП-5№010155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НеоЦитотект®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мл/1000 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Пентаксим, күл және сіреспенің сіңірілген; көкжөтелдің ацеллюлярлық; полиомиелиттің белсенділігі жойылған және конъюгацияланған, b типті Haemophilus influenzae туындайтын инфекцияның профилактикасына арналған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суспензиямен жиынтықта, 0.5мл/1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адамның папиллома вирусына қарсы квадривалентті рекомбинантты вакцина (6, 11, 16, 18 типтері)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РК-БП-5№014205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 адамның папиллома вирусына қарсы квадривалентті рекомбинантты вакцина (6, 11, 16, 18 типтері)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РК-БП-5№014206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 астына енгізу үшін ерітінді дайындауға арналған лиофилизат, 500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РК-БП-5№015757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УРО-БЦЖ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ішіне енгізу үшін суспензия дайындауға арналған ұнтақ және еріткіш,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РК-БП-5№015766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Превенар 13® (cіңірілген белсенділігі жойылған, конъюгацияланған полисахаридті пневмококкты сұйық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Превенар 13® (cіңірілген белсенділігі жойылған, конъюгацияланған полисахаридті пневмококкты сұйық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242988,47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Тимоглобулин®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25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61824,46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Бустрикс®, күл, сіреспе, көкжөтел (жасушасыз) профилактикасына арналған адсорбцияланған сұйық (АбКДС)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Гексаксим®, күл, сіреспе, көкжөтел (жасушасыз), В гепатиті (рекомбинантты рДНҚ), полиомиелит (белсенділігі жойылған) және b типті Haemophilus influenzae гемофильді инфекцияларға қарсы конъюгацияланған вакцина (сіңірілген)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мл/1доза,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 астына енгізу үшін ерітінді дайындауға арналған лиофилизат, 300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сұйылтылған тазартылған туберкулез аллергені (стандартты сұйылтылған тазартылған туберкулин)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ТЕ/0,1 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Тетраксим, күл, сіреспе, көкжөтел (жасушасыз) және полиомиелитке (белсенділігі жойылған) қарсы вакцина (сіңірілген)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мл/1 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аттенуирленген лиофилизацияланған тірі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 доза құтыда,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аттенуирленген лиофилизацияланған тірі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10 доза,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Индираб, антирабиялық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лиофилизацияланған ұнтақ еріткішімен (0.3% натрий хлориді ерітіндісі 0.5мл) және бір реттік шприцпен жиынтықта, 2.5 ХБ/1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500 ХБ,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ТБ, 1 мл (0,1 мл 2 ТБ-дан 10 доза) шыныдан жасалған құтыларда. 5 құтыдан ПЭТФ үлбірден жасалған пішінді ұяшықты қаптамаға салынады. Құтылары бар 2 пішінді ұяшықты қаптамадан қолдану жөніндегі нұсқаулықпен бірге картон қорапшаға салынады.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212236,39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423574,64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Рабишилд, адамның құтырмаға қарсы моноклональді антиденелері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ХБ/2.5 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Күлге және сіреспеге қарсы сіңірілген вакцина (педиатриялық)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 доз.,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Антигендер мөлшері азайтылған, тазартылған, сіңірілген күл-сіреспе анатоксині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 доз., 5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лиофилизацияланған глютамат БЦЖ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 үшін суспензия дайындауға арналған лиофилизат еріткішпен жиынтықта, 20 доз, 1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гепатитіне қарсы вакцина (рДНҚ)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20 мкг/1,00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250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1000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311947,24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500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Ультрикс Квадри төрт валентті белсенділігі жойылған ыдыратылған тұмау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(инъекцияға арналған су)инфузияға ерітінді дайындауға арналған лиофилизат, 500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сумен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61702,41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инфузияға арналған ерітінді, 50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287278,21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500мг/2,5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625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500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312,5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Ревотаз®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ұнтақ,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тұрақтандырылған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тұрақтандырылған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 мл,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ДексаТобром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тамшылар,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75 ХБ ФСГ и 75 ХБ ЛГ,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тері астына инъекцияға арналған ерітінді, 50 мкг/0,3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 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42997,75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Нитроглицерин-KZ</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0.5 мг,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еріткішпен (инъекцияға арналған су) және енгізуге арналған жинақпен жиынтықта,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еріткішпен (инъекцияға арналған су) және енгізуге арналған жинақпен жиынтықта,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еріткішпен (инъекцияға арналған су) және енгізуге арналған жинақпен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27049,01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Октаплекс™ 500 ХБ (протромбинді кешен концентраты)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500 ХБ,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ипратропия бромида моногидрат 26,10 мг, фенотерола гидробромид 50,0 мг,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 лосьоны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СИБРАВА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Инклизиран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284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678 642,81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18.9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 Оптим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10,7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 ӘБ,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ӘБ,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еріткішімен - инъекцияға арналған сумен жиынтықта, 250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еріткішімен - инъекцияға арналған сумен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еріткішімен - инъекцияға арналған сумен жиынтықта,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190401,96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5000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3,86%, 5000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N4-550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1500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N7-1000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1500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Пикопреп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ұнтақ, 16.1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Ксамиол®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 -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16.66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228,5 мг/5 мл, 16.66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Грифолз IX факторы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Грифолз IX факторы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224277,93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Грифолз IX факторы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334954,21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600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1200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169557,15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Перговерис®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150/75 ХБ/МЕ,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600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1200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160/12,5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Ферсинол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Мовипреп®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112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Левокарбисан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Дайвобет®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ФЛУТИЭЙР-S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ингалятормен жиынтықта,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Райзодег® ФлексТач®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1000 ХБ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құтыдағы лиофилизат еріткішпен (инъекцияға арналған су 0.1% полисорбат 80-мен) және енгізуге арналған жинақпен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222381,92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500 ХБ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Көктамырға енгізу үшін ерітінді дайындауға арналған құтыдағы лиофилизат еріткішпен (инъекцияға арналған су құрамында 0.1% полисорбат 80 бар) және енгізуге арналған қосалқы заттармен бірге жиынтықта,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және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эмтрицитабин және тенофовир дизопроксилінің фумараты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мг/200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мг/0,625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Аминовен Инфант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 мкг/250 мкг, 12.5 мг,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 мкг/500 мкг, 12.5 мг,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СМОФлипид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мг/25мг,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150 мг/г, 50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120доза,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Спиолто® Респимат®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ерiтiндi Респимат® ингаляторымен жиынтықта, 2,5 мкг+2,5 мкг/1 ингаляций,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20.5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Сультофай®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+ 3,6 мг/мл,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А10АЕ56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10мг/20мг,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G13E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300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G16E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500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G19E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1000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Тамекраз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Атгам®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мг/мл, 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875мг/125мг,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 мг/1000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10мг / 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80/4,5 мкг/доза,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160/4,5 мкг/доза,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мкг/6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Дорзопт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мг/мл,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120доза,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Одефсей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КРЕАМЕД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150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Симтуза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Бринзопт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10 мг/мл + 5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дозаланған ұнтақ, 160мкг/4.5мкг/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дозаланған ұнтақ, 160мкг/4.5мкг/ 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Адасель, күл (құрамында антигені аз), сіреспе және көкжөтел (жасушасыз) профилактикасына арналған біріктірілген, адсорбцияланған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Фривэй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60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ТЕНМИФА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600/200/300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 тері астына енгізуге арналған ерітінді, 40 мг/мл,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Мардозия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80 мкг/4,5 мкг, 120доза,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320 мкг/9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Цинрайз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500 ХБ,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282717,68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237246,29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Дутамс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0,5 мг + 0,4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йодидi131I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3500 МБк/мл,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368042,62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 енгізуге арналған суспензия, 80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7.88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және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Ультибро™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110/50мкг,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 - 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орталықтық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986 мл препараттан үшкамералы пластик контейнерде,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орталықтық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1477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Алпитоз - 4.5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инъекция және инфузия үшін ерітінді дайындауға арналған ұнтақ,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Нарайя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 микро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2 %,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Интратекальді енгізуге арналған ерітінді, 2.4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М09AX07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42247747,40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1000 мг/40 мл, 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1601376,76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Окревус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1751374,73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ментолмен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ылғалдайтын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 инъекцияға арналған сумен жиынтықта, 250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 инъекцияға арналған сумен жиынтықта, 500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 инъекцияға арналған сумен жиынтықта, 1000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 инъекцияға арналған сумен жиынтықта, 1500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 инъекцияға арналған сумен жиынтықта, 2000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 инъекцияға арналған сумен жиынтықта, 3000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588252,54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инъекциясына арналған ерітінді, 0.1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микросфералар еріткішімен жиынтықта,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Олопаталлерг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Оcельтамивир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Оcельтамивир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Вотриент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0,5 мл құтыда. 1 құтыдан пластик контейнерде. 1 пластик контейнердн картон қорапшада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234753,93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75мг/0,75 мл, 0,75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100 мг/1 мл, 1мл,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150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174735,98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3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9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инъекцияға арналған суспензия, 350 мг, 1.75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391760,69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инъекцияға арналған суспензия, 525 мг, 2.625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570302,36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40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Земплар®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мкг/мл,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Н05ВХ02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Китруда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1710781,06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РК-ЛС-3№020971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420 мг/14 мл, 14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1238888,56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гидрохлориді (В6 дәрумені)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Калимин 60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267 мг,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801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267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801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таблеткалар, 0.75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таблеткалар, 0.375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20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альфа-2а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180мкг/0,5мл,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63 мкг/0,5 мл, 94 мкг/0,5 мл, 0.5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125 мкг/0,5 мл, 0.5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164412,94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Сирамза™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363500,02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Луцентис®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Ранибизумаб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ішіне енгізуге арналған ерітінді, 10 мг/мл, 0.23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249249,41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Стиварга®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Кискали™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Ритазум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Эврисди®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Рисдиплам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0.75 мг/мл,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4054217,04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25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37.5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1400 мг/11.7 мл, 11.7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663843,79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54899,29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274954,71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Энплейт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ұнтақ, 250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Рофилас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26938,59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 дем алатын ерітінді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Небулайзерге арналған ерітінді,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Ренвела®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Севотрой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Сево-Анестеран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Севовор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99.97-100 %, 250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32109,81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Козэнтикс®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150 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273061,71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мкг,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250 ХБ,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500 ХБ,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1000 ХБ,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 мг,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4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99005,56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Хуматроп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және инъекцияға арналған еріткіш, 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49408,44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Омнитроп®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10мг/1,5мл,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Польсуксан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ТАДАМЕД-20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5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ЭЛЕЛАЙСО™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Талиглюцераза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Al6AB11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339662,96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 тамшысы, 2,5мл,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мкг/мл, 0.3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Тенолиоф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 жиынтықта, 20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1 %, 25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Форстео®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250 мкг/мл, 2.4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134894,02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Абаджио®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Феморикс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Реместип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жиынтықта,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Тривентин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Тривентин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Тиопентал-КМП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тиопенталы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 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 Респимат®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ерiтiндi Респимат® ингаляторымен жиынтықта, 2,5 мкг/ингаляция,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Сривассо®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ХандиХалер® ингаляторымен жиынтықта, 18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Брамитоб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300 мг/ 4 мл, 4 мл,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3 мг/г,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АВИМЕД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80 мг/4мл,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200мг/10мл,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157524,42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162 мг/0.9 мл, 0.9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Травапресс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0,04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0.04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Мекинист®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РК-ЛС-5№023050, РК-ЛС-5№023074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Пауз-500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мг/5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385942,93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557111,83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558691,03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830493,55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160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1329954,59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3,75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әсері ұзартылған суспензия дайындауға арналған лиофилизат еріткішімен жиынтықта, 3.75 мг,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(0,9 % натрий хлориді ерітіндісі), 0.1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лиофилизат еріткішімен бір жиынтықта, 3.75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11,25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әсері ұзартылған суспензия дайындауға арналған лиофилизат еріткішімен жиынтықта, 11.25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Урсолив®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Урсофлор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капсулалар,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130 мг, 26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1231929,78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1146379,92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 тері астына енгізуге арналған ерітінді, 90 мг, 1мл,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1231678,16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0,005%,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12,5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100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75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50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25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30 млн. ӘБ/0.5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РК-ЛС-5№000621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 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Тибулан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125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50мкг/доза,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Бокакорт-С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250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5.5 мкг (75 ХБ),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МЕ (22мкг)/0,5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900 МЕ (66 мкг)/1,5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156965,81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шприцтерге толтырылған тері астына және вена ішіне енгізуге арналған ерітінді, 2,5мг/0,5мл,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гр,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Экофомурал®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Эранфу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 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 Сандоз®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250 мг/5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 / 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 ЭВЕР 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250мг/5мл,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мкг/0,5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Зикадия™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мг/1 мл,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0.25 мг, 1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Эрбитукс®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J01DЕ01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Позинег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32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100 мг/5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цефотаксимі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Селтозидим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(лидокаин гидрохлориді, инъекцияға арналған 1% ерітінді) жиынтықта, 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750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(В12 дәрумені)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 мкг,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Циклоплегиседол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ерітінді, 1.0 %,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майлы ерітінді, 300 мг/3 мл, 3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200мг/100мл,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 мг,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40 мг,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 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тері астына енгізу үшін суспензия дайындауға арналған ұнтақ, еріткішпен жиынтықта, 2 мг/0.65мл,№4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105 мг/0.7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3652521,30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1043577,51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 мг/0.4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2087155,02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5217892,42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Биденза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Андролиз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 ХБ/0,4 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6000 анти-Ха ХБ/0,6 мл, 0.6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8000 анти-Ха ХБ/0,8 мл, 0.8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анти-Ха ХБ/0.2 мл, 0.2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анти-Ха/0,4 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40000 ХБ/1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РК-БП-5№005836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2000 ХБ/0,5мл, 0.5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РК-БП-5№009694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40000 ХБ/1.0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56528,32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ХБ/1.0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Рекормон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ХБ/0,3 мл, 0.3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МЕ/0,6 мл, 0.6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40000 ХБ/1 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1.2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2.4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235827,46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(D2 витамині)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Iшке қолдануға арналған майлы ерітінді, 0,125 %,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гель, 0,60 мг/г, 80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жиынтықта (инъекцияға арналған су), 25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Алтебрел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50 мг, 1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70613,62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Алтебрел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 мг,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36955,21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Парсабив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Этелкальцетид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 мг, 0.5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Эстива-600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50мг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100мг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150мг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200мг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Зигитерон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136069,73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Вайдаза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Труменба® (менингококк инфекциялары профилактикасына арналған В тобы менингококк вакцинасы (рекомбинантты, адсорбцияланған))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Труменба® (менингококк инфекциялары профилактикасына арналған В тобы менингококк вакцинасы (рекомбинантты, адсорбцияланған))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100 мг/5 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200 мг/5 мл, 30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Джуниор (белсенділігі жойылған тазартылған сіңірілген өсірінді вирустық кене энцефалитіне қарсы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0,25 мл/доза,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(белсенділігі жойылған тазартылған сіңірілген өсірінді вирустық кене энцефалитіне қарсы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200 мг/5 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200мг/5мл, 13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400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МАЙОЗАЙМ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ұнтақ, 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А16АВ07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Лондромакс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30мг/5мл, 150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15мг/5мл,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Нименрикс® A, C, W-135, Y серотоптарындағы менингококтік инфекцияға қарсы конъюгацияланған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 еріткішімен жиынтықта, 0.5 мл/доза,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АКСАСТРОЛ®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Эраксис®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151856,47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80 мг,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100000 КИЕ, 10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Тивортин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4,2 %,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200 мг, 1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ингаляцияға арналған ерітінді, 100 мг/мл, 3мл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Ацикловир-СВС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472600,69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тыныс алу арқылы белсенділендірілген,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тыныс алу арқылы белсенділендірілген, 250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120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216 056,97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184704,03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дайындауға арналған лиофилизацияланған ұнтақ, 100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1млн ӘБ,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30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15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 30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30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Сертоспан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5мг+2мг/мл,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мг/г, 15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Беландж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Велкозомиб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0.25 мг/мл, 2 мл,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0.5 мг/мл, 2 мл,№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200 мкг/доза, 300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4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5мг/мл, 4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5мг/мл, 10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Увиромед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ұзартылған түйіршіктер, 250 мг, 0.75 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шәрбат,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150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500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 г,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+ 1,0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Никомед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Венлаксор®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150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өзгертілген капсулалар, 75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өзгертілген капсулалар,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 75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 150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мг/1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Омнискан™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ммоль/мл, 15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мкмоль/мл,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Пиминам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деканоат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флакон,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Диабетон® МR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МВ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Сибри®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Гликопирроний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50 мкг,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босап шығатын тері астына енгізуге арналған имплантат, 3.6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механизмі бар еккіш-аппликатордағы ұзақ әсер ететін тері астына енгізуге арналған имплантат, 10.8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мкг,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мкг,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мкг,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334524,71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0.50 мг/мл,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шәрбат, 2,5 мг/5мл,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Лактинет®-Рихтер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0.075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мкг,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Дексаметазон-Аджио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 - 25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4 мл,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30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30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ИКСГЕВА®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134070,75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360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360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Реланиум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және көктамырішілік инъекцияға арналған ерітінді, 5 мг/мл,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Зафрилла®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ЛП-№000003-РГ-KZ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Алвогестина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75мг/3мл,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РК-ЛС-5№012906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ДОПРОКИН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89447,75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 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мг/1 мл, 4мл,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60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Дутабит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карбоксимальтоза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Залеплон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4мг/5мл,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Ай-Фос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Ультра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мг/5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мг/г,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Бэби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мини Юниор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Новиган® Нео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 гидрохлоридi ФаРес™ 5 мг/5 мл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мг/5 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тіластылық спрей, 1,25мг/доза,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20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40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60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16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флакон,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флакон,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AqVida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Софарма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көктамыр ішіне енгізуге арналған ерітінді, 100 ӘБ/мл,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көктамыр ішіне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ӘД/мл,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МЕ/мл,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Бетаферон®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0,3 мг (9,6 млн.ХБ), №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лиофилизат, еріткішпен және енгізуге арналған жиынтықпен жиынтықта, 30 мкг (6 млн МЕ),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Ресиджен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Фламмэгис®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енгізілетін ерітінді дайындау үшін концентрат дайындауға арналған лиофилизацияланған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Актавис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Соликва®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ЕД/мл + 33 мкг/мл,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Соликва®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+ 50 мкг/мл,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йода/мл,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йода/мл,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Лейковорин-Тева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фолинаты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ТЕЛДАЙ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50мг/300мг/300мг,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Экансия®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0,25%,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150 мг/15 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шәрбат,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Кетиап®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50 мг/мл,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Фромилид®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СР-Кларен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50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Лопигрол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15000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Эвказолин® Аква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 мг/г,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ұзаққа созылатын суспензия дайындауға арналған лиофилизат еріткішпен жиынтықта (0.8 % маннитол ерітіндісі), 30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Ксалатамакс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300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500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 г/10 мл, 10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 1 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ерітінді, 500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500мг/100мл,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ОД-Левокс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Линпарза®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Линпарза®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26 169,82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инфузияға арналған ерітінді, 500мг/100мл,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Левосетил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Контрахист аллергия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Ленанжио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80826,90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Этрузил®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Актавис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38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Лизолид-600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300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Артамаксан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 үшін ерітінді дайындауға арналған лиофилизат, 8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Опсамит®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Дюспаталин®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Дусконал Ретард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 1.5 мл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Алчеба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0,5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Меробактрин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Висвопенем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1000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Допегит®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мг/2 мл,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мг/0,75 мл, 0.75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мг/1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62 502,06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Розамет®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таблеткалар, 750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Миансерин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175 мг/5 мл, 20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ұнтақ, 20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20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Ауызға арналған гель, 2 %,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РК-ЛС-5№012706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400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 мофетилы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Майфенакс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инфузияға және ішілік ішілік енгізу үшін ерітіндіге арналған лиофилизат,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128432,30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Пленмокси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мг/100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0,4 мг, №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 мг, №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түйіршіктер, 4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Миралюст®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Миралюст®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Алмонт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250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500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1000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217758,25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2000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433622,94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15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2 %, 15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Вивитрол®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380 мг,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Напрофф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0,75 %,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Танелеб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50 мг/5 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ерітінді,50 мг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185245,66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паротитке және қызамыққа қарсы аттенуирленген лиофилизацияланған тірі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 доза,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Инфлювак®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Эквираб (жылқы қанынан алынған антирабиялық сарысу)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 Моно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РК-БП-5№017941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1000 ХБ + 2400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206438,57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Сэйфол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және инфузияға арналған эмульсия,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500 ХБ +1200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255491,17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323 024,36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161 959,18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және енгізуге арналған жинақпен жиынтықта,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және енгізуге арналған жинақпен жиынтықта,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және енгізуге арналған жинақпен жиынтықта, 1000 ХБ,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1000 ХБ ,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199685,94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ВаксигрипТетра®, тұмау профилактикасына арналған белсенділігі жойылған төрт валентті сплит-вакцина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суспензия, 0,5 мл/1 доза,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Фовепта®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200 ХБ, 0,4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856323,15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РАБИВАКС-С, антирабиялық концентрацияланған тазартылған белсенділігі жойылған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және бұлшықет ішіне енгізу үшін ерітінді дайындауға арналған лиофилизат еріткішпен жиынтықта, 2.5 МЕ,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Супероцеф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Имицил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мг/12,5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мг/12,5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Три-Регол®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мкг/100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мкг/250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мкг/500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25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Феркайл®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Аминоплазмаль Гепа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Гелофузин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4 %, 500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ӘБ,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Сималгель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300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5.52г пара-аминосалицил қышқылының натрий тұзы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дозаланған ұнтақ, 12.5 гр,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150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25000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0,03 мг/0,15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80/4.5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80/4.5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375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инфузияға арналған эмульсия, 20 %, 500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0.5 гр,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0.02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Панзинорм®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10000ӘБ,№21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Катеджель лидокаинмен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Фозикард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76 315,17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480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инфузияға арналған ерітінді, 50 мг/ мл 400 мг, 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Триквилар®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Климонорм®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НОЛАКСЕН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5мг/5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микрокристалды суспензия,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 Ультра-Адсорб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Мидиана®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мг/0,03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2000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5000 мл,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2000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3,86%,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Сурванта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Интратрахеальды енгізуге арналған суспензия,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 енгізуге арналған суспензия, 80 мг/мл,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146599,25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ГЭК- 200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165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320/9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 үшін суспензия дайындауға арналған лиофилизат, еріткішімен жиынтықта, 45 мг/мл, 54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 үшін суспензия дайындауға арналған лиофилизат, еріткішімен жиынтықта, 45 мг/мл, 108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113254,56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625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10 790,13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Коселуго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Коселуго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129 375,46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Оземпик®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1,34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10893,13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10%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5%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250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500 ХБ,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1000 ХБ,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мг/0,02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Гекодез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60 мг/мл,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Гекодез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60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мг/850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5мг/160мг,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10мг/160мг,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3мг+0.02мг,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 Дроспиренон и этинилэстрадиол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25мкг+250 мкг/доза,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 мкг+125 мкг/доза,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25мкг+50мкг/доза,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Дэлсия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+ 0.03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Дроспиренон 3,00мг Этинилэстрадиол 0,03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 1 мл, №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200/0.5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375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200 мг/28,5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400 мг/ 57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Улькавис®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12.5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320 мг/ 12.5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Авизон -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Розеофунгин–АС®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2 %, 20 г, 1 сықпадан картон қорапшада.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Форте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Би-форте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10мг/20мг,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25/250 мкг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25/125 мкг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60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Зидолам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мг/300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500мг/125мг,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мг/160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мг/160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мг/80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90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90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300мг/12,5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мг/75 мг, №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АКуриТ-4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ИзиСикс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және тенофовир дизопроксил фумараты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960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арқылы қабылданатын регидратациялық тұз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27.9 гр,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875 мг/125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мг/125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20мг/мл+5мг/мл,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(пессарийлер),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Фунгостатин®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суспензия дайындауға арналған түйіршіктер, 100 000 ЕД/мл 7.5 г/50 мл, 7.5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Нитроминт®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арналған дозаланған аэрозоль, 0.4 мг/доза,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Нифекард® ХЛ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2000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586164,24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289702,86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250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мг/10 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МЕ/мл,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МЕ/мл,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МЕ/мл,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2,5 мл алдын ала толтырылған шприцте) жиынтықта, 250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2,5 мл алдын ала толтырылған шприцте) жиынтықта,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2,5 мл алдын ала толтырылған шприцте) жиынтықта, 1000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микросфералар еріткішімен жиынтықта, 30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269845,84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Аллерайз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Тирофибан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12,5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2мг/мл, 4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 мг/мл, 4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№3 %,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№3 %, 3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60мг/10 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100мг/16.7 мл, 16.7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90мг/30мл, 30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54275,53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Вектибикс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Панпьюр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Парастамик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баяу таблеткалар, 40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 6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250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Роутек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89 860,16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Пемгем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Пемгем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89 860,16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Вазонит® ретард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600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Ардуан®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жиынтықта еріткішімен (натрий хлоридінің 0,9 % ерітіндісімен бірге), 4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Пизина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Ноксафил®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264541,74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Новилс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0,5%,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 1 мл,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ВР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Пипольфен®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эмульсия, 10 мг/мл, 20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эмульсия, 10 мг/мл, 50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1 %,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1 %,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 мг/мл,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эмульсия, 1 %, 20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3,75 мг/мл, 120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РанСВ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Финголимод-Тева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Финголимод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Нормикс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Рифаксимин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10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10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таблеткалар, 100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ерітінді, флакон, 250 мл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20 Cardio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25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 мкг/0.36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48 067,79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36 мкг/1.08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143 388,88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72 мкг/2.16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253 902,80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Эспумизан® L балаларға арналған тамшылар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(эмульсия),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2000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646068,95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Янувия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4 МЕ,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РК-БП-5№022697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 8 мг "Клик.изи"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8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Нексавар®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Аджови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Фреманезумаб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225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226 893,75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 МЕ,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Макромицин 3.0 млн ХБ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млн.МЕ,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3e+006 МЕ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млн ХБ,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100 мг/мл,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Вессел Дуэ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ЛЕ,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180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20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(инъекцияға арналған су),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Тенолиоф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 жиынтықта, 20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1 %,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Финотерб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 мг/г,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250мг/мл,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 15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5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Арутимол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ЦЕФЕПИМ-АВИМЕД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Теватропиум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ингаляторымен жиынтықта, 13 мкг,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Тоби® Подхалер®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28 мг, № 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Бритомар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мг/5 мл, 5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10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0,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Полькортолон®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Улипристал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мг/мл,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Холудексан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(0.9 % натрий хлоридінің ерітіндісі), 20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Липидекс®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Трайкор®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30 млн ӘД/0,5 мл,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Фитоменадион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Флувоксин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 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70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Лунизол-сановель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Медофлюкон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Фангифлю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Флузамед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250 мкг/доза, 120 доза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Модитен®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3 г, 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түйіршіктелген ұнтақ, 3 г, 8 гр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Фазлодекс™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бұлшықет ішіне инъекция жасауға арналған ерітінді, 250мг, 250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Аминазин-Здоровье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мкг/0.5 мл,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0.25 мг,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Цефобоцид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Ауроподокс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Зифта-1000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Зинфоро®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Цефтаролин фосамилы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600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J01DI02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0.5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 лидокаин гидрохлоридінің ерітіндісі),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Цефтриаксон-БХФЗ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(1% лидокаин гидрохлоридінің инъекцияға арналған ерітіндісі) жиынтықта,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 лидокаин гидрохлоридінің ерітіндісі), 1 г, 1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Тро-цефтриакс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2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2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тері астына енгізуге арналған суспензия, 2мг/0.85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1 948 416,18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Ауроксетил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(Витамин В12)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80 мкг,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ерітінді, 10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Круровит®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Мимпара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3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мг/50 мл,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мг/20 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мг/10мл,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Сомпраз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(№9 % натрий хлоридінің ерітіндісі) жиынтықта,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лиофилизацияланған ұнтақ еріткішімен жиынтықта,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Элизария®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концентраты,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1949074,95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Вимизим®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 ХБ/0.4 мл, 0.4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Адреналин-Здоровье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0,18 %,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Теветен®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0.1 %, 1 гр,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Прогинова®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2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0,01%,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 2 мл,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Май Клик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шприц-қаламдарда, 50 мг, 1 мл,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600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РК-ЛС-3№020494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Этодомед-400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Эрлеада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12534,70</w:t>
            </w:r>
          </w:p>
        </w:tc>
      </w:tr>
    </w:tbl>
    <w:bookmarkStart w:name="z12" w:id="7"/>
    <w:p>
      <w:pPr>
        <w:spacing w:after="0"/>
        <w:ind w:left="0"/>
        <w:jc w:val="both"/>
      </w:pPr>
      <w:r>
        <w:rPr>
          <w:rFonts w:ascii="Times New Roman"/>
          <w:b w:val="false"/>
          <w:i w:val="false"/>
          <w:color w:val="000000"/>
          <w:sz w:val="28"/>
        </w:rPr>
        <w:t>
      Ексертпе:</w:t>
      </w:r>
    </w:p>
    <w:bookmarkEnd w:id="7"/>
    <w:p>
      <w:pPr>
        <w:spacing w:after="0"/>
        <w:ind w:left="0"/>
        <w:jc w:val="both"/>
      </w:pPr>
      <w:r>
        <w:rPr>
          <w:rFonts w:ascii="Times New Roman"/>
          <w:b w:val="false"/>
          <w:i w:val="false"/>
          <w:color w:val="000000"/>
          <w:sz w:val="28"/>
        </w:rPr>
        <w:t>
      * Дүниежүзілік денсаулық сақтау ұйымының ұсынымдарына сәйкес халықаралық патенттелмеген атау дәрілік заттың құрамында бірнеше заттар болған жағдайда қолданылмайды.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