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eea66" w14:textId="6beea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"Мектепке дейінгі тәрбие мен оқытудың, орта білім берудің, сондай-ақ кредиттік оқыту технологиясын есепке алғандағы техникалық және кәсіптік, орта білімнен кейінгі, жоғары және жоғары оқу орнынан кейінгі білім берудің жан басына шаққандағы нормативтік қаржыландыру әдістемесін бекіту туралы" Қазақстан Республикасы Білім және ғылым министрінің 2017 жылғы 27 қарашадағы № 597 бұйрығына толықтырулар енгізу туралы</w:t>
      </w:r>
    </w:p>
    <w:p>
      <w:pPr>
        <w:spacing w:after="0"/>
        <w:ind w:left="0"/>
        <w:jc w:val="both"/>
      </w:pPr>
      <w:r>
        <w:rPr>
          <w:rFonts w:ascii="Times New Roman"/>
          <w:b w:val="false"/>
          <w:i w:val="false"/>
          <w:color w:val="000000"/>
          <w:sz w:val="28"/>
        </w:rPr>
        <w:t>Қазақстан Республикасы Ғылым және жоғары білім министрінің м.а. 2023 жылғы 9 қаңтардағы № 5 бұйрығы. Қазақстан Республикасының Әділет министрлігінде 2023 жылғы 11 қаңтарда № 31674 болып тіркелді</w:t>
      </w:r>
    </w:p>
    <w:p>
      <w:pPr>
        <w:spacing w:after="0"/>
        <w:ind w:left="0"/>
        <w:jc w:val="both"/>
      </w:pPr>
      <w:bookmarkStart w:name="z1" w:id="0"/>
      <w:r>
        <w:rPr>
          <w:rFonts w:ascii="Times New Roman"/>
          <w:b w:val="false"/>
          <w:i w:val="false"/>
          <w:color w:val="000000"/>
          <w:sz w:val="28"/>
        </w:rPr>
        <w:t xml:space="preserve">
      БҰЙЫРАМЫН: </w:t>
      </w:r>
    </w:p>
    <w:bookmarkEnd w:id="0"/>
    <w:bookmarkStart w:name="z2" w:id="1"/>
    <w:p>
      <w:pPr>
        <w:spacing w:after="0"/>
        <w:ind w:left="0"/>
        <w:jc w:val="both"/>
      </w:pPr>
      <w:r>
        <w:rPr>
          <w:rFonts w:ascii="Times New Roman"/>
          <w:b w:val="false"/>
          <w:i w:val="false"/>
          <w:color w:val="000000"/>
          <w:sz w:val="28"/>
        </w:rPr>
        <w:t xml:space="preserve">
      1. "Мектепке дейінгі тәрбие мен оқытуды, орта, техникалық және кәсіптік, орта білімнен кейінгі білім беруді, сондай-ақ кредиттік оқыту технологиясын ескере отырып, жоғары және жоғары оқу орнынан кейінгі білім беруді жан басына шаққандағы нормативтік қаржыландыру әдістемесін бекіту туралы" Қазақстан Республикасы Білім және ғылым министрінің 2017 жылғы 27 қарашадағы № 597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16137 болып тіркелген) мынадай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Мектепке дейінгі тәрбие мен оқытуды, орта білім беруді, сондай-ақ техникалық және кәсіптік, орта білімнен кейінгі, жоғары және жоғары оқу орнынан кейінгі білім беруді жан басына кредиттік оқыту технологиясын ескере отырып, шаққандағы нормативтік қаржыландыру </w:t>
      </w:r>
      <w:r>
        <w:rPr>
          <w:rFonts w:ascii="Times New Roman"/>
          <w:b w:val="false"/>
          <w:i w:val="false"/>
          <w:color w:val="000000"/>
          <w:sz w:val="28"/>
        </w:rPr>
        <w:t>әдістемесі</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мынадай мазмұндағы 10 жане 11-тармақтармен толықтырылсын:</w:t>
      </w:r>
    </w:p>
    <w:bookmarkEnd w:id="3"/>
    <w:bookmarkStart w:name="z5" w:id="4"/>
    <w:p>
      <w:pPr>
        <w:spacing w:after="0"/>
        <w:ind w:left="0"/>
        <w:jc w:val="both"/>
      </w:pPr>
      <w:r>
        <w:rPr>
          <w:rFonts w:ascii="Times New Roman"/>
          <w:b w:val="false"/>
          <w:i w:val="false"/>
          <w:color w:val="000000"/>
          <w:sz w:val="28"/>
        </w:rPr>
        <w:t>
      "10. Қазақстан Республикасы Үкіметінің шешімі бойынша іске асырылатын қос диплом бағдарламалары бойынша жоғары және жоғары оқу орнынан кейінгі білім беруді жан басына шаққандағы нормативтік қаржыландыру көлемін және жоғары және (немесе) жоғары оқу орнынан кейінгі білім беру ұйымдары үшін жан басына шаққандағы қаржыландыру нормативін есептеу мынадай формулалар бойынша жүргізіледі:</w:t>
      </w:r>
    </w:p>
    <w:bookmarkEnd w:id="4"/>
    <w:bookmarkStart w:name="z6" w:id="5"/>
    <w:p>
      <w:pPr>
        <w:spacing w:after="0"/>
        <w:ind w:left="0"/>
        <w:jc w:val="both"/>
      </w:pPr>
      <w:r>
        <w:rPr>
          <w:rFonts w:ascii="Times New Roman"/>
          <w:b w:val="false"/>
          <w:i w:val="false"/>
          <w:color w:val="000000"/>
          <w:sz w:val="28"/>
        </w:rPr>
        <w:t>
      1) Vпф – жоғары және (немесе) жоғары оқу орнынан кейінгі білім беру ұйымдарын жан басына шаққандағы нормативтік қаржыландырудың жылдық көлемі мына формула бойынша есептеледі:</w:t>
      </w:r>
    </w:p>
    <w:bookmarkEnd w:id="5"/>
    <w:p>
      <w:pPr>
        <w:spacing w:after="0"/>
        <w:ind w:left="0"/>
        <w:jc w:val="both"/>
      </w:pPr>
      <w:r>
        <w:rPr>
          <w:rFonts w:ascii="Times New Roman"/>
          <w:b w:val="false"/>
          <w:i w:val="false"/>
          <w:color w:val="000000"/>
          <w:sz w:val="28"/>
        </w:rPr>
        <w:t>
      Vпф = Nzb * Контzb,</w:t>
      </w:r>
    </w:p>
    <w:bookmarkStart w:name="z7" w:id="6"/>
    <w:p>
      <w:pPr>
        <w:spacing w:after="0"/>
        <w:ind w:left="0"/>
        <w:jc w:val="both"/>
      </w:pPr>
      <w:r>
        <w:rPr>
          <w:rFonts w:ascii="Times New Roman"/>
          <w:b w:val="false"/>
          <w:i w:val="false"/>
          <w:color w:val="000000"/>
          <w:sz w:val="28"/>
        </w:rPr>
        <w:t>
      мұндағы:</w:t>
      </w:r>
    </w:p>
    <w:bookmarkEnd w:id="6"/>
    <w:p>
      <w:pPr>
        <w:spacing w:after="0"/>
        <w:ind w:left="0"/>
        <w:jc w:val="both"/>
      </w:pPr>
      <w:r>
        <w:rPr>
          <w:rFonts w:ascii="Times New Roman"/>
          <w:b w:val="false"/>
          <w:i w:val="false"/>
          <w:color w:val="000000"/>
          <w:sz w:val="28"/>
        </w:rPr>
        <w:t>
      Nzb– бакалавриатта жылына бір білім алушыға жан басына шаққандағы қаржыландыру нормативі;</w:t>
      </w:r>
    </w:p>
    <w:p>
      <w:pPr>
        <w:spacing w:after="0"/>
        <w:ind w:left="0"/>
        <w:jc w:val="both"/>
      </w:pPr>
      <w:r>
        <w:rPr>
          <w:rFonts w:ascii="Times New Roman"/>
          <w:b w:val="false"/>
          <w:i w:val="false"/>
          <w:color w:val="000000"/>
          <w:sz w:val="28"/>
        </w:rPr>
        <w:t>
      Контzb – бакалавриатта білім алушылардың жыл сайынғы контингенті;</w:t>
      </w:r>
    </w:p>
    <w:bookmarkStart w:name="z8" w:id="7"/>
    <w:p>
      <w:pPr>
        <w:spacing w:after="0"/>
        <w:ind w:left="0"/>
        <w:jc w:val="both"/>
      </w:pPr>
      <w:r>
        <w:rPr>
          <w:rFonts w:ascii="Times New Roman"/>
          <w:b w:val="false"/>
          <w:i w:val="false"/>
          <w:color w:val="000000"/>
          <w:sz w:val="28"/>
        </w:rPr>
        <w:t>
      2) Nzb– бакалавриатта жылына бір білім алушыға жан басына шаққандағы қаржыландыру нормативі мына формула бойынша есептеледі:</w:t>
      </w:r>
    </w:p>
    <w:bookmarkEnd w:id="7"/>
    <w:p>
      <w:pPr>
        <w:spacing w:after="0"/>
        <w:ind w:left="0"/>
        <w:jc w:val="both"/>
      </w:pPr>
      <w:r>
        <w:rPr>
          <w:rFonts w:ascii="Times New Roman"/>
          <w:b w:val="false"/>
          <w:i w:val="false"/>
          <w:color w:val="000000"/>
          <w:sz w:val="28"/>
        </w:rPr>
        <w:t>
      Nzb = Т+Xz+ A+ S,</w:t>
      </w:r>
    </w:p>
    <w:bookmarkStart w:name="z9" w:id="8"/>
    <w:p>
      <w:pPr>
        <w:spacing w:after="0"/>
        <w:ind w:left="0"/>
        <w:jc w:val="both"/>
      </w:pPr>
      <w:r>
        <w:rPr>
          <w:rFonts w:ascii="Times New Roman"/>
          <w:b w:val="false"/>
          <w:i w:val="false"/>
          <w:color w:val="000000"/>
          <w:sz w:val="28"/>
        </w:rPr>
        <w:t xml:space="preserve">
      мұндағы: </w:t>
      </w:r>
    </w:p>
    <w:bookmarkEnd w:id="8"/>
    <w:p>
      <w:pPr>
        <w:spacing w:after="0"/>
        <w:ind w:left="0"/>
        <w:jc w:val="both"/>
      </w:pPr>
      <w:r>
        <w:rPr>
          <w:rFonts w:ascii="Times New Roman"/>
          <w:b w:val="false"/>
          <w:i w:val="false"/>
          <w:color w:val="000000"/>
          <w:sz w:val="28"/>
        </w:rPr>
        <w:t>
      Т – білім беру процесіне тартылған әкімшілік-басқару персоналының (бұдан әрі – ӘБП) және профессорлық-оқытушылық құрамның (бұдан әрі – ПОҚ) жылына бір білім алушыға шаққандағы жылдық еңбекақы төлеу қоры;</w:t>
      </w:r>
    </w:p>
    <w:bookmarkStart w:name="z10" w:id="9"/>
    <w:p>
      <w:pPr>
        <w:spacing w:after="0"/>
        <w:ind w:left="0"/>
        <w:jc w:val="both"/>
      </w:pPr>
      <w:r>
        <w:rPr>
          <w:rFonts w:ascii="Times New Roman"/>
          <w:b w:val="false"/>
          <w:i w:val="false"/>
          <w:color w:val="000000"/>
          <w:sz w:val="28"/>
        </w:rPr>
        <w:t>
      Xz – кадрларды даярлаудың техникалық және ауыл шаруашылығы бағыттары бойынша жылына бір білім алушыға есептегенде жоғары білімнің мемлекеттік жалпыға міндетті стандартын орындау шеңберінде білім алушылардың оқу-әдістемелік әдебиеттерді сатып алуға, зертханалық, практикалық, теориялық және жеке сабақтарының академиялық ұтқырлығын ұйымдастыруға арналған оқу шығыстары – 19 АЕК;</w:t>
      </w:r>
    </w:p>
    <w:bookmarkEnd w:id="9"/>
    <w:bookmarkStart w:name="z11" w:id="10"/>
    <w:p>
      <w:pPr>
        <w:spacing w:after="0"/>
        <w:ind w:left="0"/>
        <w:jc w:val="both"/>
      </w:pPr>
      <w:r>
        <w:rPr>
          <w:rFonts w:ascii="Times New Roman"/>
          <w:b w:val="false"/>
          <w:i w:val="false"/>
          <w:color w:val="000000"/>
          <w:sz w:val="28"/>
        </w:rPr>
        <w:t>
      АЕК – жыл сайын республикалық бюджет туралы заңда белгіленетін айлық есептік көрсеткіш. Айлық есептік көрсеткішке баламалы көрсеткіштердің мәндерін айқындау үшін негіз ретінде 2022 жылғы 1 қаңтарға белгіленген АЕК мөлшері алынады;</w:t>
      </w:r>
    </w:p>
    <w:bookmarkEnd w:id="10"/>
    <w:bookmarkStart w:name="z12" w:id="11"/>
    <w:p>
      <w:pPr>
        <w:spacing w:after="0"/>
        <w:ind w:left="0"/>
        <w:jc w:val="both"/>
      </w:pPr>
      <w:r>
        <w:rPr>
          <w:rFonts w:ascii="Times New Roman"/>
          <w:b w:val="false"/>
          <w:i w:val="false"/>
          <w:color w:val="000000"/>
          <w:sz w:val="28"/>
        </w:rPr>
        <w:t>
      А – кадрларды даярлаудың техникалық және ауыл шаруашылығы бағыттары үшін оқу құралдары мен жабдықтардың амортизация нормасы – 64 АЕК-ті құрайды;</w:t>
      </w:r>
    </w:p>
    <w:bookmarkEnd w:id="11"/>
    <w:bookmarkStart w:name="z13" w:id="12"/>
    <w:p>
      <w:pPr>
        <w:spacing w:after="0"/>
        <w:ind w:left="0"/>
        <w:jc w:val="both"/>
      </w:pPr>
      <w:r>
        <w:rPr>
          <w:rFonts w:ascii="Times New Roman"/>
          <w:b w:val="false"/>
          <w:i w:val="false"/>
          <w:color w:val="000000"/>
          <w:sz w:val="28"/>
        </w:rPr>
        <w:t>
      3) Т – білім беру процесіне тартылған ӘБП және ПОҚ еңбегіне ақы төлеудің жылдық қоры жылына бір білім алушыға төменде келтірілген персонал құрамы негізге алына отырып есептеледі.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 бойынша қолданылатын аббревиатура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(штат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қызметкерге шаққандағы жалақы мөлшері теңгемен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АЕК-те 1 қызметкерге шаққандағы жалақы мөлшері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Профессорлық-оқытушылық құрам (ПОҚ):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ПОҚ 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ПОҚ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280,77МРП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ПОҚ in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ПОҚ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3 956000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1291,544 МРП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Әкімшілік-басқару персоналы: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ӘБПkz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менеджмент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1 075 000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350,963МРП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ӘБПin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менеджмент, Халықаралық менеджмент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4 515 000</w:t>
            </w:r>
          </w:p>
          <w:p>
            <w:pPr>
              <w:spacing w:after="20"/>
              <w:ind w:left="20"/>
              <w:jc w:val="both"/>
            </w:pPr>
            <w:r>
              <w:rPr>
                <w:rFonts w:ascii="Times New Roman"/>
                <w:b w:val="false"/>
                <w:i w:val="false"/>
                <w:color w:val="000000"/>
                <w:sz w:val="20"/>
              </w:rPr>
              <w:t>
3 870 000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1 474,045МРП 1 263,467МРП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ӘБПin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орта менеджмент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280,77МРП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ӘБПkz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ӘБП кіші құрамы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140,385МРП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 w:id="13"/>
    <w:p>
      <w:pPr>
        <w:spacing w:after="0"/>
        <w:ind w:left="0"/>
        <w:jc w:val="both"/>
      </w:pPr>
      <w:r>
        <w:rPr>
          <w:rFonts w:ascii="Times New Roman"/>
          <w:b w:val="false"/>
          <w:i w:val="false"/>
          <w:color w:val="000000"/>
          <w:sz w:val="28"/>
        </w:rPr>
        <w:t>
      Т – білім беру процесіне жылына бір білім алушыға тартылған ӘБП және ПОҚ-тың жылдық еңбекақы төлеу қоры мынадай формула бойынша есептеледі:</w:t>
      </w:r>
    </w:p>
    <w:bookmarkEnd w:id="13"/>
    <w:p>
      <w:pPr>
        <w:spacing w:after="0"/>
        <w:ind w:left="0"/>
        <w:jc w:val="both"/>
      </w:pPr>
      <w:r>
        <w:rPr>
          <w:rFonts w:ascii="Times New Roman"/>
          <w:b w:val="false"/>
          <w:i w:val="false"/>
          <w:color w:val="000000"/>
          <w:sz w:val="28"/>
        </w:rPr>
        <w:t>
      T = Tkz+ Tin</w:t>
      </w:r>
    </w:p>
    <w:p>
      <w:pPr>
        <w:spacing w:after="0"/>
        <w:ind w:left="0"/>
        <w:jc w:val="both"/>
      </w:pPr>
      <w:r>
        <w:rPr>
          <w:rFonts w:ascii="Times New Roman"/>
          <w:b w:val="false"/>
          <w:i w:val="false"/>
          <w:color w:val="000000"/>
          <w:sz w:val="28"/>
        </w:rPr>
        <w:t>
      Тkz = Таупkz+ Тппсkz,</w:t>
      </w:r>
    </w:p>
    <w:p>
      <w:pPr>
        <w:spacing w:after="0"/>
        <w:ind w:left="0"/>
        <w:jc w:val="both"/>
      </w:pPr>
      <w:r>
        <w:rPr>
          <w:rFonts w:ascii="Times New Roman"/>
          <w:b w:val="false"/>
          <w:i w:val="false"/>
          <w:color w:val="000000"/>
          <w:sz w:val="28"/>
        </w:rPr>
        <w:t>
      Тin = Тауп in  + Тппс in ,</w:t>
      </w:r>
    </w:p>
    <w:bookmarkStart w:name="z15" w:id="14"/>
    <w:p>
      <w:pPr>
        <w:spacing w:after="0"/>
        <w:ind w:left="0"/>
        <w:jc w:val="both"/>
      </w:pPr>
      <w:r>
        <w:rPr>
          <w:rFonts w:ascii="Times New Roman"/>
          <w:b w:val="false"/>
          <w:i w:val="false"/>
          <w:color w:val="000000"/>
          <w:sz w:val="28"/>
        </w:rPr>
        <w:t>
      мұндағы:</w:t>
      </w:r>
    </w:p>
    <w:bookmarkEnd w:id="14"/>
    <w:bookmarkStart w:name="z16" w:id="15"/>
    <w:p>
      <w:pPr>
        <w:spacing w:after="0"/>
        <w:ind w:left="0"/>
        <w:jc w:val="both"/>
      </w:pPr>
      <w:r>
        <w:rPr>
          <w:rFonts w:ascii="Times New Roman"/>
          <w:b w:val="false"/>
          <w:i w:val="false"/>
          <w:color w:val="000000"/>
          <w:sz w:val="28"/>
        </w:rPr>
        <w:t>
      Тkz - жылына бір білім алушыға білім беру процесіне тартылған отандық ӘБП және ПОҚ-тың жылдық еңбекақы төлеу қоры;</w:t>
      </w:r>
    </w:p>
    <w:bookmarkEnd w:id="15"/>
    <w:bookmarkStart w:name="z17" w:id="16"/>
    <w:p>
      <w:pPr>
        <w:spacing w:after="0"/>
        <w:ind w:left="0"/>
        <w:jc w:val="both"/>
      </w:pPr>
      <w:r>
        <w:rPr>
          <w:rFonts w:ascii="Times New Roman"/>
          <w:b w:val="false"/>
          <w:i w:val="false"/>
          <w:color w:val="000000"/>
          <w:sz w:val="28"/>
        </w:rPr>
        <w:t>
      Тin- жылына бір білім алушыға білім беру процесіне тартылған шетелдік ӘБП және ПОҚ-тың жылдық еңбекақы төлеу қоры;</w:t>
      </w:r>
    </w:p>
    <w:bookmarkEnd w:id="16"/>
    <w:bookmarkStart w:name="z18" w:id="17"/>
    <w:p>
      <w:pPr>
        <w:spacing w:after="0"/>
        <w:ind w:left="0"/>
        <w:jc w:val="both"/>
      </w:pPr>
      <w:r>
        <w:rPr>
          <w:rFonts w:ascii="Times New Roman"/>
          <w:b w:val="false"/>
          <w:i w:val="false"/>
          <w:color w:val="000000"/>
          <w:sz w:val="28"/>
        </w:rPr>
        <w:t>
      Тауп - ӘБП жылдық еңбекақы төлеу қоры отандық (kz) және шетелдік (in) үшін жеке формула бойынша есептеледі:</w:t>
      </w:r>
    </w:p>
    <w:bookmarkEnd w:id="17"/>
    <w:p>
      <w:pPr>
        <w:spacing w:after="0"/>
        <w:ind w:left="0"/>
        <w:jc w:val="both"/>
      </w:pPr>
      <w:r>
        <w:rPr>
          <w:rFonts w:ascii="Times New Roman"/>
          <w:b w:val="false"/>
          <w:i w:val="false"/>
          <w:color w:val="000000"/>
          <w:sz w:val="28"/>
        </w:rPr>
        <w:t>
      Таупkz (in) = Wаупkz (in) *12*snokz (in) * mvаупkz (in) *mp,</w:t>
      </w:r>
    </w:p>
    <w:bookmarkStart w:name="z19" w:id="18"/>
    <w:p>
      <w:pPr>
        <w:spacing w:after="0"/>
        <w:ind w:left="0"/>
        <w:jc w:val="both"/>
      </w:pPr>
      <w:r>
        <w:rPr>
          <w:rFonts w:ascii="Times New Roman"/>
          <w:b w:val="false"/>
          <w:i w:val="false"/>
          <w:color w:val="000000"/>
          <w:sz w:val="28"/>
        </w:rPr>
        <w:t>
      Тппс - ПОҚ-тың жылдық еңбекақы қоры отандық (kz) және шетелдік (in) үшін жеке формула бойынша есептеледі:</w:t>
      </w:r>
    </w:p>
    <w:bookmarkEnd w:id="18"/>
    <w:p>
      <w:pPr>
        <w:spacing w:after="0"/>
        <w:ind w:left="0"/>
        <w:jc w:val="both"/>
      </w:pPr>
      <w:r>
        <w:rPr>
          <w:rFonts w:ascii="Times New Roman"/>
          <w:b w:val="false"/>
          <w:i w:val="false"/>
          <w:color w:val="000000"/>
          <w:sz w:val="28"/>
        </w:rPr>
        <w:t>
      Тппсkz (in) = Wппсkz (in) * 12*snokz(in)*mvппсkz (in) * mp,</w:t>
      </w:r>
    </w:p>
    <w:bookmarkStart w:name="z20" w:id="19"/>
    <w:p>
      <w:pPr>
        <w:spacing w:after="0"/>
        <w:ind w:left="0"/>
        <w:jc w:val="both"/>
      </w:pPr>
      <w:r>
        <w:rPr>
          <w:rFonts w:ascii="Times New Roman"/>
          <w:b w:val="false"/>
          <w:i w:val="false"/>
          <w:color w:val="000000"/>
          <w:sz w:val="28"/>
        </w:rPr>
        <w:t>
      мұндағы:</w:t>
      </w:r>
    </w:p>
    <w:bookmarkEnd w:id="19"/>
    <w:bookmarkStart w:name="z21" w:id="20"/>
    <w:p>
      <w:pPr>
        <w:spacing w:after="0"/>
        <w:ind w:left="0"/>
        <w:jc w:val="both"/>
      </w:pPr>
      <w:r>
        <w:rPr>
          <w:rFonts w:ascii="Times New Roman"/>
          <w:b w:val="false"/>
          <w:i w:val="false"/>
          <w:color w:val="000000"/>
          <w:sz w:val="28"/>
        </w:rPr>
        <w:t>
      W – айына отандық және шетелдік ПОҚ және ӘБП еңбекақы төлеу қоры:</w:t>
      </w:r>
    </w:p>
    <w:bookmarkEnd w:id="20"/>
    <w:bookmarkStart w:name="z22" w:id="21"/>
    <w:p>
      <w:pPr>
        <w:spacing w:after="0"/>
        <w:ind w:left="0"/>
        <w:jc w:val="both"/>
      </w:pPr>
      <w:r>
        <w:rPr>
          <w:rFonts w:ascii="Times New Roman"/>
          <w:b w:val="false"/>
          <w:i w:val="false"/>
          <w:color w:val="000000"/>
          <w:sz w:val="28"/>
        </w:rPr>
        <w:t>
      жоғары және жоғары оқу орнынан кейінгі білім беру ұйымдары арасындағы шарт негізінде отандық және шетелдік ӘБП және ПОҚ үшін белгіленді.</w:t>
      </w:r>
    </w:p>
    <w:bookmarkEnd w:id="21"/>
    <w:bookmarkStart w:name="z23" w:id="22"/>
    <w:p>
      <w:pPr>
        <w:spacing w:after="0"/>
        <w:ind w:left="0"/>
        <w:jc w:val="both"/>
      </w:pPr>
      <w:r>
        <w:rPr>
          <w:rFonts w:ascii="Times New Roman"/>
          <w:b w:val="false"/>
          <w:i w:val="false"/>
          <w:color w:val="000000"/>
          <w:sz w:val="28"/>
        </w:rPr>
        <w:t>
      Жалақыны есептеу 2021 жылғы 15 қарашаға белгіленген Қазақстан Республикасы Ұлттық Банкінің бағамы бойынша 1 АҚШ доллары үшін 430 теңге баламасында ұлттық валютада жүргізілді;</w:t>
      </w:r>
    </w:p>
    <w:bookmarkEnd w:id="22"/>
    <w:bookmarkStart w:name="z24" w:id="23"/>
    <w:p>
      <w:pPr>
        <w:spacing w:after="0"/>
        <w:ind w:left="0"/>
        <w:jc w:val="both"/>
      </w:pPr>
      <w:r>
        <w:rPr>
          <w:rFonts w:ascii="Times New Roman"/>
          <w:b w:val="false"/>
          <w:i w:val="false"/>
          <w:color w:val="000000"/>
          <w:sz w:val="28"/>
        </w:rPr>
        <w:t>
      12 – айына нормативтік шығындарды есептеуден жылына нормативтік шығындарды есептеуге көшу үшін жылына айлар саны;</w:t>
      </w:r>
    </w:p>
    <w:bookmarkEnd w:id="23"/>
    <w:bookmarkStart w:name="z25" w:id="24"/>
    <w:p>
      <w:pPr>
        <w:spacing w:after="0"/>
        <w:ind w:left="0"/>
        <w:jc w:val="both"/>
      </w:pPr>
      <w:r>
        <w:rPr>
          <w:rFonts w:ascii="Times New Roman"/>
          <w:b w:val="false"/>
          <w:i w:val="false"/>
          <w:color w:val="000000"/>
          <w:sz w:val="28"/>
        </w:rPr>
        <w:t>
      sno – әлеуметтік салық және әлеуметтік аударымдар коэффициенті:</w:t>
      </w:r>
    </w:p>
    <w:bookmarkEnd w:id="24"/>
    <w:p>
      <w:pPr>
        <w:spacing w:after="0"/>
        <w:ind w:left="0"/>
        <w:jc w:val="both"/>
      </w:pPr>
      <w:r>
        <w:rPr>
          <w:rFonts w:ascii="Times New Roman"/>
          <w:b w:val="false"/>
          <w:i w:val="false"/>
          <w:color w:val="000000"/>
          <w:sz w:val="28"/>
        </w:rPr>
        <w:t>
      отандық қызметкерлер үшін snokz-1,0836;</w:t>
      </w:r>
    </w:p>
    <w:bookmarkStart w:name="z26" w:id="25"/>
    <w:p>
      <w:pPr>
        <w:spacing w:after="0"/>
        <w:ind w:left="0"/>
        <w:jc w:val="both"/>
      </w:pPr>
      <w:r>
        <w:rPr>
          <w:rFonts w:ascii="Times New Roman"/>
          <w:b w:val="false"/>
          <w:i w:val="false"/>
          <w:color w:val="000000"/>
          <w:sz w:val="28"/>
        </w:rPr>
        <w:t>
      2025 және одан кейінгі жылдарға-1,0968;</w:t>
      </w:r>
    </w:p>
    <w:bookmarkEnd w:id="25"/>
    <w:p>
      <w:pPr>
        <w:spacing w:after="0"/>
        <w:ind w:left="0"/>
        <w:jc w:val="both"/>
      </w:pPr>
      <w:r>
        <w:rPr>
          <w:rFonts w:ascii="Times New Roman"/>
          <w:b w:val="false"/>
          <w:i w:val="false"/>
          <w:color w:val="000000"/>
          <w:sz w:val="28"/>
        </w:rPr>
        <w:t>
      шетелдік қызметкерлер үшін snoin-1,095;</w:t>
      </w:r>
    </w:p>
    <w:bookmarkStart w:name="z27" w:id="26"/>
    <w:p>
      <w:pPr>
        <w:spacing w:after="0"/>
        <w:ind w:left="0"/>
        <w:jc w:val="both"/>
      </w:pPr>
      <w:r>
        <w:rPr>
          <w:rFonts w:ascii="Times New Roman"/>
          <w:b w:val="false"/>
          <w:i w:val="false"/>
          <w:color w:val="000000"/>
          <w:sz w:val="28"/>
        </w:rPr>
        <w:t>
      mp – жұмыс берушінің қосымша міндетті зейнетақы жарналарының және міндетті медициналық сақтандыру қорына аударымдардың коэффициенті:</w:t>
      </w:r>
    </w:p>
    <w:bookmarkEnd w:id="26"/>
    <w:p>
      <w:pPr>
        <w:spacing w:after="0"/>
        <w:ind w:left="0"/>
        <w:jc w:val="both"/>
      </w:pPr>
      <w:r>
        <w:rPr>
          <w:rFonts w:ascii="Times New Roman"/>
          <w:b w:val="false"/>
          <w:i w:val="false"/>
          <w:color w:val="000000"/>
          <w:sz w:val="28"/>
        </w:rPr>
        <w:t>
      2022 жылға – 1,03;</w:t>
      </w:r>
    </w:p>
    <w:p>
      <w:pPr>
        <w:spacing w:after="0"/>
        <w:ind w:left="0"/>
        <w:jc w:val="both"/>
      </w:pPr>
      <w:r>
        <w:rPr>
          <w:rFonts w:ascii="Times New Roman"/>
          <w:b w:val="false"/>
          <w:i w:val="false"/>
          <w:color w:val="000000"/>
          <w:sz w:val="28"/>
        </w:rPr>
        <w:t>
      2023 жылға – 1,045;</w:t>
      </w:r>
    </w:p>
    <w:p>
      <w:pPr>
        <w:spacing w:after="0"/>
        <w:ind w:left="0"/>
        <w:jc w:val="both"/>
      </w:pPr>
      <w:r>
        <w:rPr>
          <w:rFonts w:ascii="Times New Roman"/>
          <w:b w:val="false"/>
          <w:i w:val="false"/>
          <w:color w:val="000000"/>
          <w:sz w:val="28"/>
        </w:rPr>
        <w:t>
      2024 жылға – 1,055;</w:t>
      </w:r>
    </w:p>
    <w:p>
      <w:pPr>
        <w:spacing w:after="0"/>
        <w:ind w:left="0"/>
        <w:jc w:val="both"/>
      </w:pPr>
      <w:r>
        <w:rPr>
          <w:rFonts w:ascii="Times New Roman"/>
          <w:b w:val="false"/>
          <w:i w:val="false"/>
          <w:color w:val="000000"/>
          <w:sz w:val="28"/>
        </w:rPr>
        <w:t>
      2025 жылға және одан кейінгі жылдарға – 1,065;</w:t>
      </w:r>
    </w:p>
    <w:bookmarkStart w:name="z28" w:id="27"/>
    <w:p>
      <w:pPr>
        <w:spacing w:after="0"/>
        <w:ind w:left="0"/>
        <w:jc w:val="both"/>
      </w:pPr>
      <w:r>
        <w:rPr>
          <w:rFonts w:ascii="Times New Roman"/>
          <w:b w:val="false"/>
          <w:i w:val="false"/>
          <w:color w:val="000000"/>
          <w:sz w:val="28"/>
        </w:rPr>
        <w:t>
      mvппс– бір оқытушыға келетін білім алушылардың орташа санының арақатынасының коэффициентін құрайды:</w:t>
      </w:r>
    </w:p>
    <w:bookmarkEnd w:id="27"/>
    <w:p>
      <w:pPr>
        <w:spacing w:after="0"/>
        <w:ind w:left="0"/>
        <w:jc w:val="both"/>
      </w:pPr>
      <w:r>
        <w:rPr>
          <w:rFonts w:ascii="Times New Roman"/>
          <w:b w:val="false"/>
          <w:i w:val="false"/>
          <w:color w:val="000000"/>
          <w:sz w:val="28"/>
        </w:rPr>
        <w:t>
      бір шетелдік оқытушыға mvппсin– 0,02;</w:t>
      </w:r>
    </w:p>
    <w:p>
      <w:pPr>
        <w:spacing w:after="0"/>
        <w:ind w:left="0"/>
        <w:jc w:val="both"/>
      </w:pPr>
      <w:r>
        <w:rPr>
          <w:rFonts w:ascii="Times New Roman"/>
          <w:b w:val="false"/>
          <w:i w:val="false"/>
          <w:color w:val="000000"/>
          <w:sz w:val="28"/>
        </w:rPr>
        <w:t>
      бір отандық оқытушыға mvппсkz– 0,047;</w:t>
      </w:r>
    </w:p>
    <w:p>
      <w:pPr>
        <w:spacing w:after="0"/>
        <w:ind w:left="0"/>
        <w:jc w:val="both"/>
      </w:pPr>
      <w:r>
        <w:rPr>
          <w:rFonts w:ascii="Times New Roman"/>
          <w:b w:val="false"/>
          <w:i w:val="false"/>
          <w:color w:val="000000"/>
          <w:sz w:val="28"/>
        </w:rPr>
        <w:t>
      mvауп– ӘБП бір қызметкеріне келетін білім алушылардың орташа санының арақатынасының коэффициенті:</w:t>
      </w:r>
    </w:p>
    <w:bookmarkStart w:name="z29" w:id="28"/>
    <w:p>
      <w:pPr>
        <w:spacing w:after="0"/>
        <w:ind w:left="0"/>
        <w:jc w:val="both"/>
      </w:pPr>
      <w:r>
        <w:rPr>
          <w:rFonts w:ascii="Times New Roman"/>
          <w:b w:val="false"/>
          <w:i w:val="false"/>
          <w:color w:val="000000"/>
          <w:sz w:val="28"/>
        </w:rPr>
        <w:t>
      бір шетелдік орта менеджментке mvаупin1– 0,0033;</w:t>
      </w:r>
    </w:p>
    <w:bookmarkEnd w:id="28"/>
    <w:p>
      <w:pPr>
        <w:spacing w:after="0"/>
        <w:ind w:left="0"/>
        <w:jc w:val="both"/>
      </w:pPr>
      <w:r>
        <w:rPr>
          <w:rFonts w:ascii="Times New Roman"/>
          <w:b w:val="false"/>
          <w:i w:val="false"/>
          <w:color w:val="000000"/>
          <w:sz w:val="28"/>
        </w:rPr>
        <w:t>
      бір шетелдік топ-менеджментке mvаупin2– 0,001;</w:t>
      </w:r>
    </w:p>
    <w:p>
      <w:pPr>
        <w:spacing w:after="0"/>
        <w:ind w:left="0"/>
        <w:jc w:val="both"/>
      </w:pPr>
      <w:r>
        <w:rPr>
          <w:rFonts w:ascii="Times New Roman"/>
          <w:b w:val="false"/>
          <w:i w:val="false"/>
          <w:color w:val="000000"/>
          <w:sz w:val="28"/>
        </w:rPr>
        <w:t>
      бір шетелдік халықаралық менеджментке mvаупin3– 0,00067;</w:t>
      </w:r>
    </w:p>
    <w:p>
      <w:pPr>
        <w:spacing w:after="0"/>
        <w:ind w:left="0"/>
        <w:jc w:val="both"/>
      </w:pPr>
      <w:r>
        <w:rPr>
          <w:rFonts w:ascii="Times New Roman"/>
          <w:b w:val="false"/>
          <w:i w:val="false"/>
          <w:color w:val="000000"/>
          <w:sz w:val="28"/>
        </w:rPr>
        <w:t>
      бір отандық менеджментке mvаупkz1– 0,00067;</w:t>
      </w:r>
    </w:p>
    <w:p>
      <w:pPr>
        <w:spacing w:after="0"/>
        <w:ind w:left="0"/>
        <w:jc w:val="both"/>
      </w:pPr>
      <w:r>
        <w:rPr>
          <w:rFonts w:ascii="Times New Roman"/>
          <w:b w:val="false"/>
          <w:i w:val="false"/>
          <w:color w:val="000000"/>
          <w:sz w:val="28"/>
        </w:rPr>
        <w:t>
      бір ӘБП кіші құрамға mvаупkz2– 0,031;</w:t>
      </w:r>
    </w:p>
    <w:bookmarkStart w:name="z30" w:id="29"/>
    <w:p>
      <w:pPr>
        <w:spacing w:after="0"/>
        <w:ind w:left="0"/>
        <w:jc w:val="both"/>
      </w:pPr>
      <w:r>
        <w:rPr>
          <w:rFonts w:ascii="Times New Roman"/>
          <w:b w:val="false"/>
          <w:i w:val="false"/>
          <w:color w:val="000000"/>
          <w:sz w:val="28"/>
        </w:rPr>
        <w:t>
      3) S – халықаралық білім беру бағдарламаларын енгізу коэффициенті – 102,024 АЕК.</w:t>
      </w:r>
    </w:p>
    <w:bookmarkEnd w:id="29"/>
    <w:bookmarkStart w:name="z31" w:id="30"/>
    <w:p>
      <w:pPr>
        <w:spacing w:after="0"/>
        <w:ind w:left="0"/>
        <w:jc w:val="both"/>
      </w:pPr>
      <w:r>
        <w:rPr>
          <w:rFonts w:ascii="Times New Roman"/>
          <w:b w:val="false"/>
          <w:i w:val="false"/>
          <w:color w:val="000000"/>
          <w:sz w:val="28"/>
        </w:rPr>
        <w:t>
      11. Оқытудың кредиттік технологиясын ескере отырып, жоғары және жоғары оқу орнынан кейінгі білім беруді жан басына шаққандағы нормативтік қаржыландыру көлемі осы Әдістеменің 9-тармағының 12) және 13) тармақшаларына сәйкес айқындалады.".</w:t>
      </w:r>
    </w:p>
    <w:bookmarkEnd w:id="30"/>
    <w:bookmarkStart w:name="z32" w:id="31"/>
    <w:p>
      <w:pPr>
        <w:spacing w:after="0"/>
        <w:ind w:left="0"/>
        <w:jc w:val="both"/>
      </w:pPr>
      <w:r>
        <w:rPr>
          <w:rFonts w:ascii="Times New Roman"/>
          <w:b w:val="false"/>
          <w:i w:val="false"/>
          <w:color w:val="000000"/>
          <w:sz w:val="28"/>
        </w:rPr>
        <w:t>
      2. Қазақстан Республикасы Ғылым және жоғары білім министрлігінің Жоғары және жоғары оқу орнынан кейінгі білім комитеті заңнамада белгіленген тәртіппен:</w:t>
      </w:r>
    </w:p>
    <w:bookmarkEnd w:id="31"/>
    <w:bookmarkStart w:name="z33" w:id="32"/>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32"/>
    <w:bookmarkStart w:name="z34" w:id="33"/>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Ғылым және жоғары білім министрлігінің интернет-ресурсында орналастыруды;</w:t>
      </w:r>
    </w:p>
    <w:bookmarkEnd w:id="33"/>
    <w:bookmarkStart w:name="z35" w:id="34"/>
    <w:p>
      <w:pPr>
        <w:spacing w:after="0"/>
        <w:ind w:left="0"/>
        <w:jc w:val="both"/>
      </w:pPr>
      <w:r>
        <w:rPr>
          <w:rFonts w:ascii="Times New Roman"/>
          <w:b w:val="false"/>
          <w:i w:val="false"/>
          <w:color w:val="000000"/>
          <w:sz w:val="28"/>
        </w:rPr>
        <w:t>
      3) осы бұйрық мемлекеттік тіркелгеннен кейін он жұмыс күні ішінде Қазақстан Республикасы Ғылым және жоғары білім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34"/>
    <w:bookmarkStart w:name="z36" w:id="3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Ғылым және жоғары білім вице-министріне жүктелсін.</w:t>
      </w:r>
    </w:p>
    <w:bookmarkEnd w:id="35"/>
    <w:bookmarkStart w:name="z37" w:id="3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3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Министрдің м.а.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Ешенкулов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