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26bab" w14:textId="6d26b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Қорғаныс министрінің кейбір бұйрықтарына өзгерістер мен толықтырулар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Қорғаныс министрінің 2023 жылғы 4 қаңтардағы № 3 бұйрығы. Қазақстан Республикасының Әділет министрлігінде 2023 жылғы 11 қаңтарда № 31678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өзгерістер мен толықтырулар енгізілетін Қазақстан Республикасы Қорғаныс министрінің кейбір бұйрықтарының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Қарулы Күштерінің Бас әскери-медициналық басқармасы Қазақстан Республикасының заңнамасында белгіленген тәртіппен: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Республикасының Әділет министрлігінде мемлекеттік тіркелуін;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алғаш ресми жарияланғанынан кейін Қазақстан Республикасы Қорғаныс министрлігінің интернет-ресурсында орналастыруды;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алғашқы ресми жарияланған күнінен бастап күнтізбелік он күн ішінде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) және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) тармақшаларында көзделген іс-шаралардың орындалуы туралы мәліметтерді Қазақстан Республикасы Қорғаныс министрлігінің Заң департаментіне жолдауды амасыз етсін.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 Қорғаныс министрінің жетекшілік ететін орынбасарына жүктелсін.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лауазымды адамдарға, оларға қатысты бөлігінде жеткізілсін.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бұйрық алғашқы ресми жарияланған күнінен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Қорғаныс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Жаксылыков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Денсаулық сақтау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Бас әскери прокуратурасы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Бұйрығымен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бекітілген </w:t>
            </w:r>
          </w:p>
        </w:tc>
      </w:tr>
    </w:tbl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Өзгерістер мен толықтырулар енгізілетін Қазақстан Республикасы Қорғаныс министрінің кейбір бұйрықтарының тізбесі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 Қарулы Күштерінің әскери-медициналық бөлімшелерінде жеке құрамды медициналық тексеруден өткізу қағидаларын бекіту туралы" Қазақстан Республикасы Қорғаныс министрінің 2020 жылғы 28 қазандағы № 589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21552 болып тіркелген) мынадай толықтыру енгізілсін: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Қазақстан Республикасы Қарулы Күштерінің әскери-медициналық бөлімшелерінде жеке құрамды медициналық қарап-тексеруді жүргізу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3-2-тармақпен толықтырылсын: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"3-2. Әскери прокуратура органдарының әскери қызметшілерін медициналық қарап-тексеру осы Қағидаларға сәйкес жүргізіледі.".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"Қазақстан Республикасының Қарулы Күштерінде әскери-дәрігерлік сараптама жүргізу қағидаларын және әскери-дәрігерлік сараптама комиссиялары туралы ережені бекіту туралы" Қазақстан Республикасы Қорғаныс министрінің 2020 жылғы 21 желтоқсандағы № 716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21869 болып тіркелген) мынадай өзгерістер мен толықтыру енгізілсін: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Қазақстан Республикасының Қарулы Күштерінде әскери-дәрігерлік сараптама жүргізу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қағидаларында: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Осы Қазақстан Республикасының Қарулы Күштерінде әскери-дәрігерлік сараптама жүргізу қағидалары (бұдан әрі – Қағидалар) Қазақстан Республикасының Қарулы Күштерінде (бұдан әрі – ҚР ҚК) және әскери прокуратура органында әскери-дәрігерлік сараптама (бұдан әрі – ӘДС) жүргізу тәртібін айқындайды.";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4-1-тармақпен толықтырылсын:</w:t>
      </w:r>
    </w:p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"4-1. Әскери прокуратура органының әскери қызметшілеріне ӘДС осы Қағидаларға сәйкес жүргізіледі.".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Қарулы Күштеріндегі әскери-дәрігерлік сараптама комиссиялары туралы ереженің </w:t>
      </w:r>
      <w:r>
        <w:rPr>
          <w:rFonts w:ascii="Times New Roman"/>
          <w:b w:val="false"/>
          <w:i w:val="false"/>
          <w:color w:val="000000"/>
          <w:sz w:val="28"/>
        </w:rPr>
        <w:t>2-тармағы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Әскери-дәрігерлік (дәрігерлік-ұшқыш) комиссиялар Қазақстан Республикасының Қарулы Күштерінде (бұдан әрі – ҚР ҚК), әскери прокуратура, Қазақстан Республикасының мемлекеттік авиациясы органдарында әскери-дәрігерлік сараптама жүргізеді.".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"Қазақстан Республикасының Қарулы Күштерінде әскери-медициналық (медициналық) қамтамасыз ету қағидаларын бекіту туралы" Қазақстан Республикасы Қорғаныс министрінің 2020 жылғы 22 желтоқсандағы № 723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21873 болып тіркелген) мынадай өзгеріс мен толықтыру енгізілсін: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Қазақстан Республикасының Қарулы Күштерінде әскери-медициналық (медициналық) қамтамасыз ету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Осы Қазақстан Республикасының Қарулы Күштерінде әскери-медициналық (медициналық) қамтамасыз ету Қағидалары (бұдан әрі – Қағидалар) "Халық денсаулығы және денсаулық сақтау жүйесі туралы" 2020 жылғы 7 шілдедегі Қазақстан Республикасы Кодексінің (бұдан әрі – Кодекс) 11-бабы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Қазақстан Республикасының Қарулы Күштерінде және әскери прокуратура органында әскери-медициналық қамтамасыз етуді ұйымдастыру мен жүргізу тәртібін айқындайды.";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2-1-тармақпен толықтырылсын: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"2-1. Әскери прокуратура органының әскери қызметшілерін әскери-медициналық (медициналық) қамтамасыз ету осы Қағидаларға сәйкес жүзеге асырылады.".</w:t>
      </w:r>
    </w:p>
    <w:bookmarkEnd w:id="2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