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8c76" w14:textId="1ad8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туралы" Қазақстан Республикасы Денсаулық сақтау министрінің 2020 жылғы 27 наурыздағы № ҚР ДСМ-20/2020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11 қаңтардағы № 7 бұйрығы. Қазақстан Республикасының Әділет министрлігінде 2023 жылғы 12 қаңтарда № 31685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туралы" Қазақстан Республикасы Денсаулық сақтау министрінің 2020 жылғы 27 наурыздағы № ҚР ДСМ-20/2020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20255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монополия субъектісі жүзеге асыратын қызметтерге технологиялық байланысты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және дамыту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