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edd8a" w14:textId="28edd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"Экстремизмге және терроризмге байланысты құқық бұзушылықтар туралы және прокурорлық қадағалаудың жай-күйі туралы" № 1-ЭТ есеп нысанын және оны қалыптастыру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Бас Прокурорының 2023 жылғы 9 қаңтардағы № 12 бұйрығы. Қазақстан Республикасының Әділет министрлігінде 2023 жылғы 13 қаңтарда № 31687 болып тіркелді</w:t>
      </w:r>
    </w:p>
    <w:p>
      <w:pPr>
        <w:spacing w:after="0"/>
        <w:ind w:left="0"/>
        <w:jc w:val="left"/>
      </w:pPr>
    </w:p>
    <w:p>
      <w:pPr>
        <w:spacing w:after="0"/>
        <w:ind w:left="0"/>
        <w:jc w:val="both"/>
      </w:pPr>
      <w:r>
        <w:rPr>
          <w:rFonts w:ascii="Times New Roman"/>
          <w:b w:val="false"/>
          <w:i w:val="false"/>
          <w:color w:val="000000"/>
          <w:sz w:val="28"/>
        </w:rPr>
        <w:t xml:space="preserve">
      "Прокуратура туралы" Қазақстан Республикасының Конституциялық заңының 9-бабының </w:t>
      </w:r>
      <w:r>
        <w:rPr>
          <w:rFonts w:ascii="Times New Roman"/>
          <w:b w:val="false"/>
          <w:i w:val="false"/>
          <w:color w:val="000000"/>
          <w:sz w:val="28"/>
        </w:rPr>
        <w:t>22) тармақшасына</w:t>
      </w:r>
      <w:r>
        <w:rPr>
          <w:rFonts w:ascii="Times New Roman"/>
          <w:b w:val="false"/>
          <w:i w:val="false"/>
          <w:color w:val="000000"/>
          <w:sz w:val="28"/>
        </w:rPr>
        <w:t xml:space="preserve">, "Мемлекеттік құқықтық статистика және арнайы есепке алу туралы" Қазақстан Республикасының Заңының 6-бабының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Мыналар:</w:t>
      </w:r>
    </w:p>
    <w:bookmarkStart w:name="z3" w:id="0"/>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"Экстремизмге және терроризмге байланысты құқық бұзушылықтар туралы және прокурорлық қадағалаудың жай-күйі туралы" № 1-ЭТ есеп нысаны;</w:t>
      </w:r>
    </w:p>
    <w:bookmarkEnd w:id="0"/>
    <w:bookmarkStart w:name="z4" w:id="1"/>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"Экстремизмге және терроризмге байланысты құқық бұзушылықтар туралы және прокурорлық қадағалаудың жай-күйі туралы" № 1-ЭТ есебін қалыптастыру жөніндегі нұсқаулық бекітілсін.</w:t>
      </w:r>
    </w:p>
    <w:bookmarkEnd w:id="1"/>
    <w:bookmarkStart w:name="z5" w:id="2"/>
    <w:p>
      <w:pPr>
        <w:spacing w:after="0"/>
        <w:ind w:left="0"/>
        <w:jc w:val="both"/>
      </w:pPr>
      <w:r>
        <w:rPr>
          <w:rFonts w:ascii="Times New Roman"/>
          <w:b w:val="false"/>
          <w:i w:val="false"/>
          <w:color w:val="000000"/>
          <w:sz w:val="28"/>
        </w:rPr>
        <w:t xml:space="preserve">
      2. "Экстремизмге және терроризмге байланысты құқық бұзушылықтар туралы және прокурорлық қадағалаудың жай-күйі туралы" № 1-ЭТ есеп нысанын және оны қалыптастыру жөніндегі нұсқаулықты бекіту туралы" Қазақстан Республикасы Бас Прокурорының міндетін атқарушының 2021 жылғы 10 желтоқсандағы № 161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25924 болып тіркелген) күші жойылды деп танылсын.</w:t>
      </w:r>
    </w:p>
    <w:bookmarkEnd w:id="2"/>
    <w:bookmarkStart w:name="z6" w:id="3"/>
    <w:p>
      <w:pPr>
        <w:spacing w:after="0"/>
        <w:ind w:left="0"/>
        <w:jc w:val="both"/>
      </w:pPr>
      <w:r>
        <w:rPr>
          <w:rFonts w:ascii="Times New Roman"/>
          <w:b w:val="false"/>
          <w:i w:val="false"/>
          <w:color w:val="000000"/>
          <w:sz w:val="28"/>
        </w:rPr>
        <w:t>
      3. Қазақстан Республикасы Бас прокуратурасының Құқықтық статистика және арнайы есепке алу жөніндегі комитеті (бұдан әрі – Комитет):</w:t>
      </w:r>
    </w:p>
    <w:bookmarkEnd w:id="3"/>
    <w:bookmarkStart w:name="z7"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8" w:id="5"/>
    <w:p>
      <w:pPr>
        <w:spacing w:after="0"/>
        <w:ind w:left="0"/>
        <w:jc w:val="both"/>
      </w:pPr>
      <w:r>
        <w:rPr>
          <w:rFonts w:ascii="Times New Roman"/>
          <w:b w:val="false"/>
          <w:i w:val="false"/>
          <w:color w:val="000000"/>
          <w:sz w:val="28"/>
        </w:rPr>
        <w:t>
      2) осы бұйрықты Қазақстан Республикасы Бас прокуратурасының ресми интернет-ресурсында орналастыруды;</w:t>
      </w:r>
    </w:p>
    <w:bookmarkEnd w:id="5"/>
    <w:bookmarkStart w:name="z9" w:id="6"/>
    <w:p>
      <w:pPr>
        <w:spacing w:after="0"/>
        <w:ind w:left="0"/>
        <w:jc w:val="both"/>
      </w:pPr>
      <w:r>
        <w:rPr>
          <w:rFonts w:ascii="Times New Roman"/>
          <w:b w:val="false"/>
          <w:i w:val="false"/>
          <w:color w:val="000000"/>
          <w:sz w:val="28"/>
        </w:rPr>
        <w:t>
      3) осы бұйрықтың көшірмесін құқықтық статистика және арнайы есепке алудың мүдделі субъектілеріне мәлімет үшін, сондай-ақ Комитеттің аумақтық органдарына орындау үшін жіберуді қамтамасыз етсін.</w:t>
      </w:r>
    </w:p>
    <w:bookmarkEnd w:id="6"/>
    <w:bookmarkStart w:name="z10" w:id="7"/>
    <w:p>
      <w:pPr>
        <w:spacing w:after="0"/>
        <w:ind w:left="0"/>
        <w:jc w:val="both"/>
      </w:pPr>
      <w:r>
        <w:rPr>
          <w:rFonts w:ascii="Times New Roman"/>
          <w:b w:val="false"/>
          <w:i w:val="false"/>
          <w:color w:val="000000"/>
          <w:sz w:val="28"/>
        </w:rPr>
        <w:t>
      4. Осы бұйрықтың орындалуын бақылау Комитет төрағасына жүктелсін.</w:t>
      </w:r>
    </w:p>
    <w:bookmarkEnd w:id="7"/>
    <w:bookmarkStart w:name="z11" w:id="8"/>
    <w:p>
      <w:pPr>
        <w:spacing w:after="0"/>
        <w:ind w:left="0"/>
        <w:jc w:val="both"/>
      </w:pPr>
      <w:r>
        <w:rPr>
          <w:rFonts w:ascii="Times New Roman"/>
          <w:b w:val="false"/>
          <w:i w:val="false"/>
          <w:color w:val="000000"/>
          <w:sz w:val="28"/>
        </w:rPr>
        <w:t>
      5. Осы бұйрық алғашқы ресми жарияланған күнінен кейін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Қаржылық мониторинг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2023 жылғы 9 қаңтардағы</w:t>
            </w:r>
            <w:r>
              <w:br/>
            </w:r>
            <w:r>
              <w:rPr>
                <w:rFonts w:ascii="Times New Roman"/>
                <w:b w:val="false"/>
                <w:i w:val="false"/>
                <w:color w:val="000000"/>
                <w:sz w:val="20"/>
              </w:rPr>
              <w:t>№ 12 бұйрығына</w:t>
            </w:r>
            <w:r>
              <w:br/>
            </w:r>
            <w:r>
              <w:rPr>
                <w:rFonts w:ascii="Times New Roman"/>
                <w:b w:val="false"/>
                <w:i w:val="false"/>
                <w:color w:val="000000"/>
                <w:sz w:val="20"/>
              </w:rPr>
              <w:t>1 қосымша</w:t>
            </w:r>
          </w:p>
        </w:tc>
      </w:tr>
    </w:tbl>
    <w:bookmarkStart w:name="z13" w:id="9"/>
    <w:p>
      <w:pPr>
        <w:spacing w:after="0"/>
        <w:ind w:left="0"/>
        <w:jc w:val="left"/>
      </w:pPr>
      <w:r>
        <w:rPr>
          <w:rFonts w:ascii="Times New Roman"/>
          <w:b/>
          <w:i w:val="false"/>
          <w:color w:val="000000"/>
        </w:rPr>
        <w:t xml:space="preserve"> "Экстремизмге және терроризмге байланысты құқық бұзушылықтар туралы және прокурорлық қадағалаудың жай-күйі туралы" № 1-ЭТ есебі</w:t>
      </w:r>
    </w:p>
    <w:bookmarkEnd w:id="9"/>
    <w:bookmarkStart w:name="z14" w:id="10"/>
    <w:p>
      <w:pPr>
        <w:spacing w:after="0"/>
        <w:ind w:left="0"/>
        <w:jc w:val="left"/>
      </w:pPr>
      <w:r>
        <w:rPr>
          <w:rFonts w:ascii="Times New Roman"/>
          <w:b/>
          <w:i w:val="false"/>
          <w:color w:val="000000"/>
        </w:rPr>
        <w:t xml:space="preserve"> 1-бөлім. Экстремизмге және терроризмге байланысты қылмыстар туралы мәліметтер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қылмыстық істері іс жүргізуде болған қылмыстардың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p>
            <w:pPr>
              <w:spacing w:after="20"/>
              <w:ind w:left="20"/>
              <w:jc w:val="both"/>
            </w:pPr>
            <w:r>
              <w:rPr>
                <w:rFonts w:ascii="Times New Roman"/>
                <w:b w:val="false"/>
                <w:i w:val="false"/>
                <w:color w:val="000000"/>
                <w:sz w:val="20"/>
              </w:rPr>
              <w:t>
Сотқа дейінгі тергеп-тексерулердің бірыңғай тізілімінде тіркелген қылмыстар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іс жүргізумен аяқталған қылмыстық істер бойынша қылмыстардың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қылмыстық істері сотқа жіберілген қылмыстардың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Қылмыстық-процестік кодексінің (бұдан әрі – ҚПК) </w:t>
            </w:r>
            <w:r>
              <w:rPr>
                <w:rFonts w:ascii="Times New Roman"/>
                <w:b w:val="false"/>
                <w:i w:val="false"/>
                <w:color w:val="000000"/>
                <w:sz w:val="20"/>
              </w:rPr>
              <w:t>35-бабының</w:t>
            </w:r>
            <w:r>
              <w:rPr>
                <w:rFonts w:ascii="Times New Roman"/>
                <w:b w:val="false"/>
                <w:i w:val="false"/>
                <w:color w:val="000000"/>
                <w:sz w:val="20"/>
              </w:rPr>
              <w:t xml:space="preserve"> 3), 4), 9), 10), 11), 12) тармақтары және </w:t>
            </w:r>
            <w:r>
              <w:rPr>
                <w:rFonts w:ascii="Times New Roman"/>
                <w:b w:val="false"/>
                <w:i w:val="false"/>
                <w:color w:val="000000"/>
                <w:sz w:val="20"/>
              </w:rPr>
              <w:t>36-бабы</w:t>
            </w:r>
            <w:r>
              <w:rPr>
                <w:rFonts w:ascii="Times New Roman"/>
                <w:b w:val="false"/>
                <w:i w:val="false"/>
                <w:color w:val="000000"/>
                <w:sz w:val="20"/>
              </w:rPr>
              <w:t xml:space="preserve"> бойынша қылмыстардың саны қылмыстық істері қысқартылған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ҚПК-нің </w:t>
            </w:r>
            <w:r>
              <w:rPr>
                <w:rFonts w:ascii="Times New Roman"/>
                <w:b w:val="false"/>
                <w:i w:val="false"/>
                <w:color w:val="000000"/>
                <w:sz w:val="20"/>
              </w:rPr>
              <w:t>35-бабы</w:t>
            </w:r>
            <w:r>
              <w:rPr>
                <w:rFonts w:ascii="Times New Roman"/>
                <w:b w:val="false"/>
                <w:i w:val="false"/>
                <w:color w:val="000000"/>
                <w:sz w:val="20"/>
              </w:rPr>
              <w:t xml:space="preserve"> 1- бөлігінің 1), 2), 5), 6), 7), 8) тармақтары бойынша қылмыстар саны тармақтар бойынша қысқартылған қылмыстық істер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Экстремистік және террористік қылмыстар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кезеңде ҚПК-нің </w:t>
            </w:r>
            <w:r>
              <w:rPr>
                <w:rFonts w:ascii="Times New Roman"/>
                <w:b w:val="false"/>
                <w:i w:val="false"/>
                <w:color w:val="000000"/>
                <w:sz w:val="20"/>
              </w:rPr>
              <w:t>45-бабы</w:t>
            </w:r>
            <w:r>
              <w:rPr>
                <w:rFonts w:ascii="Times New Roman"/>
                <w:b w:val="false"/>
                <w:i w:val="false"/>
                <w:color w:val="000000"/>
                <w:sz w:val="20"/>
              </w:rPr>
              <w:t xml:space="preserve"> 7-бөлігі бойынша сотқа дейінгі тергеп-тексеру мерзімдері үзілген қылмыстардың саны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тармақ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тармақ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тармақ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тармақ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тармақ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тармақ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тармақ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тармақ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тармақ</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Экстремистік және террористік қылмыстар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қылмыстық істері іс жүргізумен аяқталған қылмыстар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толмағандармен немесе олардың қатысуымен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тобы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қоғамдастық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ұйым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15" w:id="11"/>
    <w:p>
      <w:pPr>
        <w:spacing w:after="0"/>
        <w:ind w:left="0"/>
        <w:jc w:val="left"/>
      </w:pPr>
      <w:r>
        <w:rPr>
          <w:rFonts w:ascii="Times New Roman"/>
          <w:b/>
          <w:i w:val="false"/>
          <w:color w:val="000000"/>
        </w:rPr>
        <w:t xml:space="preserve"> "Экстремизмге және терроризмге байланысты құқық бұзушылықтар туралы және прокурорлық қадағалаудың жай-күйі туралы" № 1-ЭТесебі</w:t>
      </w:r>
    </w:p>
    <w:bookmarkEnd w:id="11"/>
    <w:bookmarkStart w:name="z16" w:id="12"/>
    <w:p>
      <w:pPr>
        <w:spacing w:after="0"/>
        <w:ind w:left="0"/>
        <w:jc w:val="left"/>
      </w:pPr>
      <w:r>
        <w:rPr>
          <w:rFonts w:ascii="Times New Roman"/>
          <w:b/>
          <w:i w:val="false"/>
          <w:color w:val="000000"/>
        </w:rPr>
        <w:t xml:space="preserve"> 2-бөлім. Экстремизмге және терроризмге байланысты қылмыстарды жасаған адамдар туралы мәліметтер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жолданды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жасаған адамдар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Республикасының азаматтары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Достастығының азаматтары (бұдан әрі-ТМД)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Экстремистік және террористік қылмыстар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кәсібінің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функцияларды орындайтын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қызметшілері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қызметкерлер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қызметкерлері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және арнайы орта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17" w:id="13"/>
    <w:p>
      <w:pPr>
        <w:spacing w:after="0"/>
        <w:ind w:left="0"/>
        <w:jc w:val="left"/>
      </w:pPr>
      <w:r>
        <w:rPr>
          <w:rFonts w:ascii="Times New Roman"/>
          <w:b/>
          <w:i w:val="false"/>
          <w:color w:val="000000"/>
        </w:rPr>
        <w:t xml:space="preserve"> "Экстремизмге және терроризмге байланысты құқық бұзушылықтар туралы және прокурорлық қадағалаудың жай-күйі туралы" № 1-ЭТ есебі</w:t>
      </w:r>
    </w:p>
    <w:bookmarkEnd w:id="13"/>
    <w:bookmarkStart w:name="z18" w:id="14"/>
    <w:p>
      <w:pPr>
        <w:spacing w:after="0"/>
        <w:ind w:left="0"/>
        <w:jc w:val="left"/>
      </w:pPr>
      <w:r>
        <w:rPr>
          <w:rFonts w:ascii="Times New Roman"/>
          <w:b/>
          <w:i w:val="false"/>
          <w:color w:val="000000"/>
        </w:rPr>
        <w:t xml:space="preserve"> 3-бөлім. Экстремистік материалдарды, қаруды, оқ-дәрілерді және жарылғыш заттарды алып қою туралы мәліметтер</w:t>
      </w:r>
    </w:p>
    <w:bookmarkEnd w:id="14"/>
    <w:bookmarkStart w:name="z21" w:id="15"/>
    <w:p>
      <w:pPr>
        <w:spacing w:after="0"/>
        <w:ind w:left="0"/>
        <w:jc w:val="left"/>
      </w:pPr>
      <w:r>
        <w:rPr>
          <w:rFonts w:ascii="Times New Roman"/>
          <w:b/>
          <w:i w:val="false"/>
          <w:color w:val="000000"/>
        </w:rPr>
        <w:t xml:space="preserve"> А-кестесі. Экстремистік материалдарды алу туралы мәліметтер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Экстремистік материалдар тәркіленді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тасымалдаушылар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 w:id="16"/>
    <w:p>
      <w:pPr>
        <w:spacing w:after="0"/>
        <w:ind w:left="0"/>
        <w:jc w:val="left"/>
      </w:pPr>
      <w:r>
        <w:rPr>
          <w:rFonts w:ascii="Times New Roman"/>
          <w:b/>
          <w:i w:val="false"/>
          <w:color w:val="000000"/>
        </w:rPr>
        <w:t xml:space="preserve"> "Экстремизмге және терроризмге байланысты құқық бұзушылықтар туралы және прокурорлық қадағалаудың жай-күйі туралы" № 1-ЭТ есебі</w:t>
      </w:r>
    </w:p>
    <w:bookmarkEnd w:id="16"/>
    <w:bookmarkStart w:name="z20" w:id="17"/>
    <w:p>
      <w:pPr>
        <w:spacing w:after="0"/>
        <w:ind w:left="0"/>
        <w:jc w:val="left"/>
      </w:pPr>
      <w:r>
        <w:rPr>
          <w:rFonts w:ascii="Times New Roman"/>
          <w:b/>
          <w:i w:val="false"/>
          <w:color w:val="000000"/>
        </w:rPr>
        <w:t xml:space="preserve"> 3-бөлім. Экстремистік материалдарды, қаруды, оқ-дәрілерді және жарылғыш заттарды алып қою туралы мәліметтер</w:t>
      </w:r>
    </w:p>
    <w:bookmarkEnd w:id="17"/>
    <w:bookmarkStart w:name="z22" w:id="18"/>
    <w:p>
      <w:pPr>
        <w:spacing w:after="0"/>
        <w:ind w:left="0"/>
        <w:jc w:val="left"/>
      </w:pPr>
      <w:r>
        <w:rPr>
          <w:rFonts w:ascii="Times New Roman"/>
          <w:b/>
          <w:i w:val="false"/>
          <w:color w:val="000000"/>
        </w:rPr>
        <w:t xml:space="preserve"> Б-кестесі. Қаруды, оқ-дәрілерді және жарылғыш заттарды алып қою туралы мәліметтер</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Қозғалған қылмыстық істер бойынша қару, оқ-дәрі және жарылғыш заттар тәркіленді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оқ-дәрілердің және жарылғыш заттардың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 w:id="19"/>
    <w:p>
      <w:pPr>
        <w:spacing w:after="0"/>
        <w:ind w:left="0"/>
        <w:jc w:val="left"/>
      </w:pPr>
      <w:r>
        <w:rPr>
          <w:rFonts w:ascii="Times New Roman"/>
          <w:b/>
          <w:i w:val="false"/>
          <w:color w:val="000000"/>
        </w:rPr>
        <w:t xml:space="preserve"> "Экстремизмге және терроризмге байланысты құқық бұзушылықтар туралы және прокурорлық қадағалаудың жай-күйі туралы" № 1-ЭТ есебі</w:t>
      </w:r>
    </w:p>
    <w:bookmarkEnd w:id="19"/>
    <w:bookmarkStart w:name="z24" w:id="20"/>
    <w:p>
      <w:pPr>
        <w:spacing w:after="0"/>
        <w:ind w:left="0"/>
        <w:jc w:val="left"/>
      </w:pPr>
      <w:r>
        <w:rPr>
          <w:rFonts w:ascii="Times New Roman"/>
          <w:b/>
          <w:i w:val="false"/>
          <w:color w:val="000000"/>
        </w:rPr>
        <w:t xml:space="preserve"> 4-бөлім. Экстремизмге және терроризмге байланысты әкімшілік құқық бұзушылықтар туралы мәліметтер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азаматтары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азаматтары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Әкімшілік құқық бұзушылық туралы Кодексінің </w:t>
            </w:r>
            <w:r>
              <w:rPr>
                <w:rFonts w:ascii="Times New Roman"/>
                <w:b w:val="false"/>
                <w:i w:val="false"/>
                <w:color w:val="000000"/>
                <w:sz w:val="20"/>
              </w:rPr>
              <w:t>453-бабы</w:t>
            </w:r>
            <w:r>
              <w:rPr>
                <w:rFonts w:ascii="Times New Roman"/>
                <w:b w:val="false"/>
                <w:i w:val="false"/>
                <w:color w:val="000000"/>
                <w:sz w:val="20"/>
              </w:rPr>
              <w:t xml:space="preserve"> бойынша жауапкершілікке тартылды (бұдан әрі - ӘҚБтК)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қолданумен: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тоқтата тұру, оған тыйым салу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айыппұл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алынған айыппұл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ӘҚБтК-нің </w:t>
            </w:r>
            <w:r>
              <w:rPr>
                <w:rFonts w:ascii="Times New Roman"/>
                <w:b w:val="false"/>
                <w:i w:val="false"/>
                <w:color w:val="000000"/>
                <w:sz w:val="20"/>
              </w:rPr>
              <w:t>149-бабы</w:t>
            </w:r>
            <w:r>
              <w:rPr>
                <w:rFonts w:ascii="Times New Roman"/>
                <w:b w:val="false"/>
                <w:i w:val="false"/>
                <w:color w:val="000000"/>
                <w:sz w:val="20"/>
              </w:rPr>
              <w:t xml:space="preserve"> бойынша жауапкершілікке тартылды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 w:id="21"/>
    <w:p>
      <w:pPr>
        <w:spacing w:after="0"/>
        <w:ind w:left="0"/>
        <w:jc w:val="left"/>
      </w:pPr>
      <w:r>
        <w:rPr>
          <w:rFonts w:ascii="Times New Roman"/>
          <w:b/>
          <w:i w:val="false"/>
          <w:color w:val="000000"/>
        </w:rPr>
        <w:t xml:space="preserve"> "Экстремизмге және терроризмге байланысты құқық бұзушылықтар туралы және прокурорлық қадағалаудың жай-күйі туралы" № 1-ЭТ есебі</w:t>
      </w:r>
    </w:p>
    <w:bookmarkEnd w:id="21"/>
    <w:bookmarkStart w:name="z26" w:id="22"/>
    <w:p>
      <w:pPr>
        <w:spacing w:after="0"/>
        <w:ind w:left="0"/>
        <w:jc w:val="left"/>
      </w:pPr>
      <w:r>
        <w:rPr>
          <w:rFonts w:ascii="Times New Roman"/>
          <w:b/>
          <w:i w:val="false"/>
          <w:color w:val="000000"/>
        </w:rPr>
        <w:t xml:space="preserve"> 5-бөлім. Экстремизмге және терроризмге қарсы іс-қимыл салаларда заңдылықтың сақталуына прокурорлық қадағалаудың жай-күйі туралы мәліметтер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Заңдылықтың сақталуына тексерулер жүргізілді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Заңдылықтың жай-күйі заңдылығының бұзушылықтары анықталды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Заңдылықтың сақталуына талдаулар жүргізілді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наразылықтар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наразылықтар қанағаттандырылды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наразылықтар қабылданбады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ұсыныстар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"Прокуратура туралы Қазақстан Республикасының Конституциялық Заңының </w:t>
            </w:r>
            <w:r>
              <w:rPr>
                <w:rFonts w:ascii="Times New Roman"/>
                <w:b w:val="false"/>
                <w:i w:val="false"/>
                <w:color w:val="000000"/>
                <w:sz w:val="20"/>
              </w:rPr>
              <w:t>39 бабы</w:t>
            </w:r>
            <w:r>
              <w:rPr>
                <w:rFonts w:ascii="Times New Roman"/>
                <w:b w:val="false"/>
                <w:i w:val="false"/>
                <w:color w:val="000000"/>
                <w:sz w:val="20"/>
              </w:rPr>
              <w:t xml:space="preserve"> тәртібінде қанағаттандырылды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Азаматтық процестік кодексінің </w:t>
            </w:r>
            <w:r>
              <w:rPr>
                <w:rFonts w:ascii="Times New Roman"/>
                <w:b w:val="false"/>
                <w:i w:val="false"/>
                <w:color w:val="000000"/>
                <w:sz w:val="20"/>
              </w:rPr>
              <w:t>376-бабы</w:t>
            </w:r>
            <w:r>
              <w:rPr>
                <w:rFonts w:ascii="Times New Roman"/>
                <w:b w:val="false"/>
                <w:i w:val="false"/>
                <w:color w:val="000000"/>
                <w:sz w:val="20"/>
              </w:rPr>
              <w:t xml:space="preserve"> тәртібімен енгізілген сот қанағаттандырған арыздардың саны (47 тарау)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9-жолдан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экстремистік және террористік деп танылған ұйымдардың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"Терроризмге қарсы іс – қимыл туралы" Қазақстан Республикасы Заңының (бұдан әрі – "Терроризмге қарсы іс-қимыл туралы" ҚРЗ) </w:t>
            </w:r>
            <w:r>
              <w:rPr>
                <w:rFonts w:ascii="Times New Roman"/>
                <w:b w:val="false"/>
                <w:i w:val="false"/>
                <w:color w:val="000000"/>
                <w:sz w:val="20"/>
              </w:rPr>
              <w:t>21-бабы</w:t>
            </w:r>
            <w:r>
              <w:rPr>
                <w:rFonts w:ascii="Times New Roman"/>
                <w:b w:val="false"/>
                <w:i w:val="false"/>
                <w:color w:val="000000"/>
                <w:sz w:val="20"/>
              </w:rPr>
              <w:t xml:space="preserve"> тәртібімен прокурордың қанағаттандырылған арыздарының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"Экстремизмге қарсы іс – қимыл туралы" Заңның (бұдан әрі – "Экстремизмге қарсы іс-қимыл туралы" ҚРЗ) </w:t>
            </w:r>
            <w:r>
              <w:rPr>
                <w:rFonts w:ascii="Times New Roman"/>
                <w:b w:val="false"/>
                <w:i w:val="false"/>
                <w:color w:val="000000"/>
                <w:sz w:val="20"/>
              </w:rPr>
              <w:t>8-бабы</w:t>
            </w:r>
            <w:r>
              <w:rPr>
                <w:rFonts w:ascii="Times New Roman"/>
                <w:b w:val="false"/>
                <w:i w:val="false"/>
                <w:color w:val="000000"/>
                <w:sz w:val="20"/>
              </w:rPr>
              <w:t xml:space="preserve"> тәртібімен прокурордың қанағаттандырылған арыздарының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"Терроризмге қарсы іс-қимыл туралы" ҚРЗ </w:t>
            </w:r>
            <w:r>
              <w:rPr>
                <w:rFonts w:ascii="Times New Roman"/>
                <w:b w:val="false"/>
                <w:i w:val="false"/>
                <w:color w:val="000000"/>
                <w:sz w:val="20"/>
              </w:rPr>
              <w:t>10-4-бабы</w:t>
            </w:r>
            <w:r>
              <w:rPr>
                <w:rFonts w:ascii="Times New Roman"/>
                <w:b w:val="false"/>
                <w:i w:val="false"/>
                <w:color w:val="000000"/>
                <w:sz w:val="20"/>
              </w:rPr>
              <w:t xml:space="preserve"> тәртібімен прокурордың қанағаттандырылған арыздарының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"Экстремизмге қарсы іс-қимыл туралы" ҚРЗ </w:t>
            </w:r>
            <w:r>
              <w:rPr>
                <w:rFonts w:ascii="Times New Roman"/>
                <w:b w:val="false"/>
                <w:i w:val="false"/>
                <w:color w:val="000000"/>
                <w:sz w:val="20"/>
              </w:rPr>
              <w:t>12-бабы</w:t>
            </w:r>
            <w:r>
              <w:rPr>
                <w:rFonts w:ascii="Times New Roman"/>
                <w:b w:val="false"/>
                <w:i w:val="false"/>
                <w:color w:val="000000"/>
                <w:sz w:val="20"/>
              </w:rPr>
              <w:t xml:space="preserve"> тәртібімен прокурордың қанағаттандырылған арыздарының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түсіндірмелері берілді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шаралары бойынша заңсыз актілердің күші жойылды және өзгертілді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жауаптылыққа тартылған адамдардың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тартылған адамдардың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жауапкершілікке тартылған адамдардың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Заңдылықтың сақталуына тексеру және заңдылықтың жай-күйіне талдау нәтижесінде ақпаратты есепке алу кітабында (бұдан әрі-АЕК) тіркелген фактілердің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аяқталған (заңды күшіне енген сот үкімі не іс ақталмайтын негіздер бойынша қысқартылды) АЕК-те тіркелген фактілер саны (20-бағаннан)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Заңдылықтың сақталуына тексеру және заңдылықтың жай-күйіне талдау нәтижесінде сотқа дейінгі тергеп-тексеру басталған қылмыстық құқық бұзушылықтар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аяқталған тергеулер саны (заңды күшіне енген немесе іс ақталмайтын негіздер бойынша қысқартылған сот үкімі) (22-бағаннан)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Ақпараттық-профилактикалық (түсіндіру) жұмысы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24-жолдан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конференциялар, баспасөз конференциялары, семинарлар, семинар-кеңестер, дөңгелек үстелдер өткізілді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бұқаралық ақпарат құралдарында (баспасөзде, радио, теледидар, ақпараттық агенттіктерде, веб-сайттарда) жарияланған барлық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 w:id="23"/>
    <w:p>
      <w:pPr>
        <w:spacing w:after="0"/>
        <w:ind w:left="0"/>
        <w:jc w:val="left"/>
      </w:pPr>
      <w:r>
        <w:rPr>
          <w:rFonts w:ascii="Times New Roman"/>
          <w:b/>
          <w:i w:val="false"/>
          <w:color w:val="000000"/>
        </w:rPr>
        <w:t xml:space="preserve"> "Экстремизмге және терроризмге байланысты құқық бұзушылықтар туралы және прокурорлық қадағалаудың жай-күйі туралы" № 1-ЭТ есебі</w:t>
      </w:r>
    </w:p>
    <w:bookmarkEnd w:id="23"/>
    <w:bookmarkStart w:name="z28" w:id="24"/>
    <w:p>
      <w:pPr>
        <w:spacing w:after="0"/>
        <w:ind w:left="0"/>
        <w:jc w:val="left"/>
      </w:pPr>
      <w:r>
        <w:rPr>
          <w:rFonts w:ascii="Times New Roman"/>
          <w:b/>
          <w:i w:val="false"/>
          <w:color w:val="000000"/>
        </w:rPr>
        <w:t xml:space="preserve"> 6-бөлім. Экстремизмге және терроризмге байланысты қылмыстар үшін сотталған адамдар туралы мәліметтер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өздеріне қатысты сотпен қылмыстық істері тоқтатылған адамдардың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сипаттағы мәжбүрлеу шаралары қолданылған есі дұрыс емес адамдардың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ақталғандар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 бостандығынан айыруға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 шектеуы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тұтқындау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жазалау шарасы: мүлікті тәркілеу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Экстремистік және террористік қылмыстар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2023 жылғы 9 қаңтардағы</w:t>
            </w:r>
            <w:r>
              <w:br/>
            </w:r>
            <w:r>
              <w:rPr>
                <w:rFonts w:ascii="Times New Roman"/>
                <w:b w:val="false"/>
                <w:i w:val="false"/>
                <w:color w:val="000000"/>
                <w:sz w:val="20"/>
              </w:rPr>
              <w:t>№ 12 бұйрығына</w:t>
            </w:r>
            <w:r>
              <w:br/>
            </w:r>
            <w:r>
              <w:rPr>
                <w:rFonts w:ascii="Times New Roman"/>
                <w:b w:val="false"/>
                <w:i w:val="false"/>
                <w:color w:val="000000"/>
                <w:sz w:val="20"/>
              </w:rPr>
              <w:t>2 қосымша</w:t>
            </w:r>
          </w:p>
        </w:tc>
      </w:tr>
    </w:tbl>
    <w:bookmarkStart w:name="z30" w:id="25"/>
    <w:p>
      <w:pPr>
        <w:spacing w:after="0"/>
        <w:ind w:left="0"/>
        <w:jc w:val="left"/>
      </w:pPr>
      <w:r>
        <w:rPr>
          <w:rFonts w:ascii="Times New Roman"/>
          <w:b/>
          <w:i w:val="false"/>
          <w:color w:val="000000"/>
        </w:rPr>
        <w:t xml:space="preserve"> "Экстремизмге және терроризмге байланысты құқық бұзушылықтар туралы және прокурорлық қадағалаудың жай-күйі туралы" № 1-ЭТ есебін қалыптастыру жөніндегі нұсқаулық</w:t>
      </w:r>
    </w:p>
    <w:bookmarkEnd w:id="25"/>
    <w:bookmarkStart w:name="z31" w:id="26"/>
    <w:p>
      <w:pPr>
        <w:spacing w:after="0"/>
        <w:ind w:left="0"/>
        <w:jc w:val="left"/>
      </w:pPr>
      <w:r>
        <w:rPr>
          <w:rFonts w:ascii="Times New Roman"/>
          <w:b/>
          <w:i w:val="false"/>
          <w:color w:val="000000"/>
        </w:rPr>
        <w:t xml:space="preserve"> 1-тарау. Жалпы ережелер</w:t>
      </w:r>
    </w:p>
    <w:bookmarkEnd w:id="26"/>
    <w:bookmarkStart w:name="z32" w:id="27"/>
    <w:p>
      <w:pPr>
        <w:spacing w:after="0"/>
        <w:ind w:left="0"/>
        <w:jc w:val="both"/>
      </w:pPr>
      <w:r>
        <w:rPr>
          <w:rFonts w:ascii="Times New Roman"/>
          <w:b w:val="false"/>
          <w:i w:val="false"/>
          <w:color w:val="000000"/>
          <w:sz w:val="28"/>
        </w:rPr>
        <w:t>
      1. Осы Нұсқаулық экстремизмге және терроризмге байланысты құқық бұзушылықтар туралы және прокурорлық қадағалаудың жай-күйі туралы есепті (бұдан әрі - есеп) қалыптастыруды нақтылайды.</w:t>
      </w:r>
    </w:p>
    <w:bookmarkEnd w:id="27"/>
    <w:bookmarkStart w:name="z33" w:id="28"/>
    <w:p>
      <w:pPr>
        <w:spacing w:after="0"/>
        <w:ind w:left="0"/>
        <w:jc w:val="both"/>
      </w:pPr>
      <w:r>
        <w:rPr>
          <w:rFonts w:ascii="Times New Roman"/>
          <w:b w:val="false"/>
          <w:i w:val="false"/>
          <w:color w:val="000000"/>
          <w:sz w:val="28"/>
        </w:rPr>
        <w:t>
      2. Есептің субъектілері Қазақстан Республикасының Ұлттық қауіпсіздік комитеті, Қазақстан Республикасының Қорғаныс министрлігі, Қазақстан Республикасының Ішкі істер министрлігі, Қазақстан Республикасының Қаржы мониторингі агенттігі және прокуратура органдары (бұдан әрі – құқықтық статистика субъектілері) болып табылады.</w:t>
      </w:r>
    </w:p>
    <w:bookmarkEnd w:id="28"/>
    <w:bookmarkStart w:name="z34" w:id="29"/>
    <w:p>
      <w:pPr>
        <w:spacing w:after="0"/>
        <w:ind w:left="0"/>
        <w:jc w:val="both"/>
      </w:pPr>
      <w:r>
        <w:rPr>
          <w:rFonts w:ascii="Times New Roman"/>
          <w:b w:val="false"/>
          <w:i w:val="false"/>
          <w:color w:val="000000"/>
          <w:sz w:val="28"/>
        </w:rPr>
        <w:t>
      3. Есепті қалыптастыру негіздері:</w:t>
      </w:r>
    </w:p>
    <w:bookmarkEnd w:id="29"/>
    <w:bookmarkStart w:name="z35" w:id="30"/>
    <w:p>
      <w:pPr>
        <w:spacing w:after="0"/>
        <w:ind w:left="0"/>
        <w:jc w:val="both"/>
      </w:pPr>
      <w:r>
        <w:rPr>
          <w:rFonts w:ascii="Times New Roman"/>
          <w:b w:val="false"/>
          <w:i w:val="false"/>
          <w:color w:val="000000"/>
          <w:sz w:val="28"/>
        </w:rPr>
        <w:t xml:space="preserve">
      1) "Қылмыстық құқық бұзушылықтар туралы арызды, хабарды немесе баянатты қабылдау және тіркеу, сондай-ақ Сотқа дейінгі тергеп-тексерулердің бірыңғай тізілімін жүргізу қағидаларын бекіту туралы" Қазақстан Республикасы Бас Прокурорының 2014 жылғы 19 қыркүйектегі № 89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9744 болып тіркелген) (1, 2, 3, 6-бөлімдері) бекітілген Сотқа дейінгі тергеп-тексерулердің бірыңғай тізілімінің (бұдан әрі – СДТБТ) электрондық ақпараттық есепке алу құжаттарының (бұдан әрі – нысан);</w:t>
      </w:r>
    </w:p>
    <w:bookmarkEnd w:id="30"/>
    <w:bookmarkStart w:name="z36" w:id="31"/>
    <w:p>
      <w:pPr>
        <w:spacing w:after="0"/>
        <w:ind w:left="0"/>
        <w:jc w:val="both"/>
      </w:pPr>
      <w:r>
        <w:rPr>
          <w:rFonts w:ascii="Times New Roman"/>
          <w:b w:val="false"/>
          <w:i w:val="false"/>
          <w:color w:val="000000"/>
          <w:sz w:val="28"/>
        </w:rPr>
        <w:t>
      2) "Қадағалау" бірыңғай ақпараттық-талдау жүйесінде (5-бөлім) "Әлеуметтік-экономикалық саладағы тексерістерді және заңдылықты прокурорлық қадағалау актілерін есепке алу жөніндегі электрондық ақпараттық есепке алу құжаты" № 1 нысанның;</w:t>
      </w:r>
    </w:p>
    <w:bookmarkEnd w:id="31"/>
    <w:bookmarkStart w:name="z37" w:id="32"/>
    <w:p>
      <w:pPr>
        <w:spacing w:after="0"/>
        <w:ind w:left="0"/>
        <w:jc w:val="both"/>
      </w:pPr>
      <w:r>
        <w:rPr>
          <w:rFonts w:ascii="Times New Roman"/>
          <w:b w:val="false"/>
          <w:i w:val="false"/>
          <w:color w:val="000000"/>
          <w:sz w:val="28"/>
        </w:rPr>
        <w:t xml:space="preserve">
      3) "Әкімшілік іс жүргізудің бірыңғай тізілімін жүргізу ережесін бекіту туралы" Қазақстан Республикасы Бас Прокурорының міндетін атқарушының 2020 жылғы 10 шілдедегі № 85 </w:t>
      </w:r>
      <w:r>
        <w:rPr>
          <w:rFonts w:ascii="Times New Roman"/>
          <w:b w:val="false"/>
          <w:i w:val="false"/>
          <w:color w:val="000000"/>
          <w:sz w:val="28"/>
        </w:rPr>
        <w:t>бұйрығымен</w:t>
      </w:r>
      <w:r>
        <w:rPr>
          <w:rFonts w:ascii="Times New Roman"/>
          <w:b w:val="false"/>
          <w:i w:val="false"/>
          <w:color w:val="000000"/>
          <w:sz w:val="28"/>
        </w:rPr>
        <w:t xml:space="preserve"> (мемлекеттік тіркеу тізілімінде № 20962 болып тіркелген) (4-бөлім) бекітілген "Әкімшілік құқық бұзушылық туралы іс қозғау туралы" 1-ӘЖ және "Әкімшілік құқық бұзушылық туралы істің қозғалу, қаралу барысы және әкімшілік жазаны орындау тәртібі туралы" 1-ӘҚ нысандарындағы ақпараттық есепке алу құжаттарының мәліметтері болып табылады.</w:t>
      </w:r>
    </w:p>
    <w:bookmarkEnd w:id="32"/>
    <w:bookmarkStart w:name="z38" w:id="33"/>
    <w:p>
      <w:pPr>
        <w:spacing w:after="0"/>
        <w:ind w:left="0"/>
        <w:jc w:val="both"/>
      </w:pPr>
      <w:r>
        <w:rPr>
          <w:rFonts w:ascii="Times New Roman"/>
          <w:b w:val="false"/>
          <w:i w:val="false"/>
          <w:color w:val="000000"/>
          <w:sz w:val="28"/>
        </w:rPr>
        <w:t xml:space="preserve">
      4. Қазақстан Республикасының Қылмыстық-процестік </w:t>
      </w:r>
      <w:r>
        <w:rPr>
          <w:rFonts w:ascii="Times New Roman"/>
          <w:b w:val="false"/>
          <w:i w:val="false"/>
          <w:color w:val="000000"/>
          <w:sz w:val="28"/>
        </w:rPr>
        <w:t>кодексіне</w:t>
      </w:r>
      <w:r>
        <w:rPr>
          <w:rFonts w:ascii="Times New Roman"/>
          <w:b w:val="false"/>
          <w:i w:val="false"/>
          <w:color w:val="000000"/>
          <w:sz w:val="28"/>
        </w:rPr>
        <w:t xml:space="preserve"> (бұдан әрі – ҚР ҚПК) сәйкес прокурордың келісуі немесе бекітуіне жататын процестік шешімдерді есепке алу, прокурор шешімді немесе нысанды электрондық цифрлық қолтаңбамен куәландырылғаннан кейін жүргізіледі.</w:t>
      </w:r>
    </w:p>
    <w:bookmarkEnd w:id="33"/>
    <w:bookmarkStart w:name="z39" w:id="34"/>
    <w:p>
      <w:pPr>
        <w:spacing w:after="0"/>
        <w:ind w:left="0"/>
        <w:jc w:val="both"/>
      </w:pPr>
      <w:r>
        <w:rPr>
          <w:rFonts w:ascii="Times New Roman"/>
          <w:b w:val="false"/>
          <w:i w:val="false"/>
          <w:color w:val="000000"/>
          <w:sz w:val="28"/>
        </w:rPr>
        <w:t>
      5. Есеп республика бойынша, өңірлер бойынша, әрбір құқықтық статистика субъектісі бойынша жиынтық есептен тұрады.</w:t>
      </w:r>
    </w:p>
    <w:bookmarkEnd w:id="34"/>
    <w:bookmarkStart w:name="z40" w:id="35"/>
    <w:p>
      <w:pPr>
        <w:spacing w:after="0"/>
        <w:ind w:left="0"/>
        <w:jc w:val="both"/>
      </w:pPr>
      <w:r>
        <w:rPr>
          <w:rFonts w:ascii="Times New Roman"/>
          <w:b w:val="false"/>
          <w:i w:val="false"/>
          <w:color w:val="000000"/>
          <w:sz w:val="28"/>
        </w:rPr>
        <w:t>
      6. Қазақстан Республикасы Бас прокуратурасының Құқықтық статистика және арнайы есепке алу жөніндегі комитетінің (бұдан әрі – Комитет) аумақтық органдарының бастықтары Комитеттің ақпараттық жүйелеріне келіп түсетін мәліметтердің дұрыстығын қамтамасыз етеді.</w:t>
      </w:r>
    </w:p>
    <w:bookmarkEnd w:id="35"/>
    <w:bookmarkStart w:name="z41" w:id="36"/>
    <w:p>
      <w:pPr>
        <w:spacing w:after="0"/>
        <w:ind w:left="0"/>
        <w:jc w:val="left"/>
      </w:pPr>
      <w:r>
        <w:rPr>
          <w:rFonts w:ascii="Times New Roman"/>
          <w:b/>
          <w:i w:val="false"/>
          <w:color w:val="000000"/>
        </w:rPr>
        <w:t xml:space="preserve"> 2-тарау. Есепті қалыптастыру мерзімдері</w:t>
      </w:r>
    </w:p>
    <w:bookmarkEnd w:id="36"/>
    <w:bookmarkStart w:name="z42" w:id="37"/>
    <w:p>
      <w:pPr>
        <w:spacing w:after="0"/>
        <w:ind w:left="0"/>
        <w:jc w:val="both"/>
      </w:pPr>
      <w:r>
        <w:rPr>
          <w:rFonts w:ascii="Times New Roman"/>
          <w:b w:val="false"/>
          <w:i w:val="false"/>
          <w:color w:val="000000"/>
          <w:sz w:val="28"/>
        </w:rPr>
        <w:t>
      7. Есеп тоқсан сайын үдемелі қорытындымен Комитеттің орталық аппаратында автоматтандырылған режимде қалыптастырылады.</w:t>
      </w:r>
    </w:p>
    <w:bookmarkEnd w:id="37"/>
    <w:p>
      <w:pPr>
        <w:spacing w:after="0"/>
        <w:ind w:left="0"/>
        <w:jc w:val="both"/>
      </w:pPr>
      <w:r>
        <w:rPr>
          <w:rFonts w:ascii="Times New Roman"/>
          <w:b w:val="false"/>
          <w:i w:val="false"/>
          <w:color w:val="000000"/>
          <w:sz w:val="28"/>
        </w:rPr>
        <w:t>
      Нысандарды Комитеттің ақпараттық жүйелеріне соңғы рет есепті кезеңнің соңғы күнінде 00:00 сағатқа дейін (Астана қаласының уақыты бойынша) жүктегеннен кейін белгілі бір уақыт аралығында қалыптастырылған (статистикалық кесім) есепті есептеу жүргізіледі.</w:t>
      </w:r>
    </w:p>
    <w:p>
      <w:pPr>
        <w:spacing w:after="0"/>
        <w:ind w:left="0"/>
        <w:jc w:val="both"/>
      </w:pPr>
      <w:r>
        <w:rPr>
          <w:rFonts w:ascii="Times New Roman"/>
          <w:b w:val="false"/>
          <w:i w:val="false"/>
          <w:color w:val="000000"/>
          <w:sz w:val="28"/>
        </w:rPr>
        <w:t>
      Белгілі бір уақыт аралығында қалыптастырылған (статистикалық кесім), бекітілген есепке кез-келген түзетулер енгізуге тыйым салынады.</w:t>
      </w:r>
    </w:p>
    <w:bookmarkStart w:name="z43" w:id="38"/>
    <w:p>
      <w:pPr>
        <w:spacing w:after="0"/>
        <w:ind w:left="0"/>
        <w:jc w:val="both"/>
      </w:pPr>
      <w:r>
        <w:rPr>
          <w:rFonts w:ascii="Times New Roman"/>
          <w:b w:val="false"/>
          <w:i w:val="false"/>
          <w:color w:val="000000"/>
          <w:sz w:val="28"/>
        </w:rPr>
        <w:t>
      8. Комитет есепті электрондық форматта құқықтық статистика субъектілерінің және Қазақстан Республикасы Бас прокуратурасының құрылымдық бөлімшелерінің ресми электрондық мекенжайларына есепті кезеңнен кейінгі айдың 6-күніне орай жібереді.</w:t>
      </w:r>
    </w:p>
    <w:bookmarkEnd w:id="38"/>
    <w:p>
      <w:pPr>
        <w:spacing w:after="0"/>
        <w:ind w:left="0"/>
        <w:jc w:val="both"/>
      </w:pPr>
      <w:r>
        <w:rPr>
          <w:rFonts w:ascii="Times New Roman"/>
          <w:b w:val="false"/>
          <w:i w:val="false"/>
          <w:color w:val="000000"/>
          <w:sz w:val="28"/>
        </w:rPr>
        <w:t>
      Егер мерзімнің аяқталуы жұмыс күніне тура келмесе (демалыс, мереке), онда одан кейінгі бірінші жұмыс күні мерзімнің соңғы күні болып есептеледі.</w:t>
      </w:r>
    </w:p>
    <w:bookmarkStart w:name="z44" w:id="39"/>
    <w:p>
      <w:pPr>
        <w:spacing w:after="0"/>
        <w:ind w:left="0"/>
        <w:jc w:val="left"/>
      </w:pPr>
      <w:r>
        <w:rPr>
          <w:rFonts w:ascii="Times New Roman"/>
          <w:b/>
          <w:i w:val="false"/>
          <w:color w:val="000000"/>
        </w:rPr>
        <w:t xml:space="preserve"> 3-тарау. Есептің құрылымы және қалыптастыру тәртібі</w:t>
      </w:r>
    </w:p>
    <w:bookmarkEnd w:id="39"/>
    <w:bookmarkStart w:name="z45" w:id="40"/>
    <w:p>
      <w:pPr>
        <w:spacing w:after="0"/>
        <w:ind w:left="0"/>
        <w:jc w:val="both"/>
      </w:pPr>
      <w:r>
        <w:rPr>
          <w:rFonts w:ascii="Times New Roman"/>
          <w:b w:val="false"/>
          <w:i w:val="false"/>
          <w:color w:val="000000"/>
          <w:sz w:val="28"/>
        </w:rPr>
        <w:t>
      9. Есеп мынадай 6 бөлімнен тұрады:</w:t>
      </w:r>
    </w:p>
    <w:bookmarkEnd w:id="40"/>
    <w:bookmarkStart w:name="z46" w:id="41"/>
    <w:p>
      <w:pPr>
        <w:spacing w:after="0"/>
        <w:ind w:left="0"/>
        <w:jc w:val="both"/>
      </w:pPr>
      <w:r>
        <w:rPr>
          <w:rFonts w:ascii="Times New Roman"/>
          <w:b w:val="false"/>
          <w:i w:val="false"/>
          <w:color w:val="000000"/>
          <w:sz w:val="28"/>
        </w:rPr>
        <w:t>
      1) "Экстремизмге және терроризмге байланысты қылмыстар туралы мәліметтер" 1-бөлім;</w:t>
      </w:r>
    </w:p>
    <w:bookmarkEnd w:id="41"/>
    <w:bookmarkStart w:name="z47" w:id="42"/>
    <w:p>
      <w:pPr>
        <w:spacing w:after="0"/>
        <w:ind w:left="0"/>
        <w:jc w:val="both"/>
      </w:pPr>
      <w:r>
        <w:rPr>
          <w:rFonts w:ascii="Times New Roman"/>
          <w:b w:val="false"/>
          <w:i w:val="false"/>
          <w:color w:val="000000"/>
          <w:sz w:val="28"/>
        </w:rPr>
        <w:t>
      2) "Экстремизмге және терроризмге байланысты қылмыстар жасаған адамдар туралы мәліметтер" 2-бөлім;</w:t>
      </w:r>
    </w:p>
    <w:bookmarkEnd w:id="42"/>
    <w:bookmarkStart w:name="z48" w:id="43"/>
    <w:p>
      <w:pPr>
        <w:spacing w:after="0"/>
        <w:ind w:left="0"/>
        <w:jc w:val="both"/>
      </w:pPr>
      <w:r>
        <w:rPr>
          <w:rFonts w:ascii="Times New Roman"/>
          <w:b w:val="false"/>
          <w:i w:val="false"/>
          <w:color w:val="000000"/>
          <w:sz w:val="28"/>
        </w:rPr>
        <w:t>
      3) "Экстремистік материалдарды, қаруды, оқ-дәрілерді және жарылғыш заттарды алып қою туралы мәліметтер" 3-бөлім;</w:t>
      </w:r>
    </w:p>
    <w:bookmarkEnd w:id="43"/>
    <w:bookmarkStart w:name="z49" w:id="44"/>
    <w:p>
      <w:pPr>
        <w:spacing w:after="0"/>
        <w:ind w:left="0"/>
        <w:jc w:val="both"/>
      </w:pPr>
      <w:r>
        <w:rPr>
          <w:rFonts w:ascii="Times New Roman"/>
          <w:b w:val="false"/>
          <w:i w:val="false"/>
          <w:color w:val="000000"/>
          <w:sz w:val="28"/>
        </w:rPr>
        <w:t>
      4) "Экстремизмге және терроризмге байланысты әкімшілік құқық бұзушылықтар туралы мәліметтер" 4-бөлім;</w:t>
      </w:r>
    </w:p>
    <w:bookmarkEnd w:id="44"/>
    <w:bookmarkStart w:name="z50" w:id="45"/>
    <w:p>
      <w:pPr>
        <w:spacing w:after="0"/>
        <w:ind w:left="0"/>
        <w:jc w:val="both"/>
      </w:pPr>
      <w:r>
        <w:rPr>
          <w:rFonts w:ascii="Times New Roman"/>
          <w:b w:val="false"/>
          <w:i w:val="false"/>
          <w:color w:val="000000"/>
          <w:sz w:val="28"/>
        </w:rPr>
        <w:t>
      5) "Экстремизмге және терроризмге қарсы іс-қимылда заңдылықты сақтау прокурорлық қадағалаудың жай-күйі туралы мәліметтер" 5-бөлім;</w:t>
      </w:r>
    </w:p>
    <w:bookmarkEnd w:id="45"/>
    <w:bookmarkStart w:name="z51" w:id="46"/>
    <w:p>
      <w:pPr>
        <w:spacing w:after="0"/>
        <w:ind w:left="0"/>
        <w:jc w:val="both"/>
      </w:pPr>
      <w:r>
        <w:rPr>
          <w:rFonts w:ascii="Times New Roman"/>
          <w:b w:val="false"/>
          <w:i w:val="false"/>
          <w:color w:val="000000"/>
          <w:sz w:val="28"/>
        </w:rPr>
        <w:t>
      6) "Экстремизмге және терроризмге байланысты қылмыстар үшін сотталған адамдар туралы мәліметтер".</w:t>
      </w:r>
    </w:p>
    <w:bookmarkEnd w:id="46"/>
    <w:bookmarkStart w:name="z52" w:id="47"/>
    <w:p>
      <w:pPr>
        <w:spacing w:after="0"/>
        <w:ind w:left="0"/>
        <w:jc w:val="left"/>
      </w:pPr>
      <w:r>
        <w:rPr>
          <w:rFonts w:ascii="Times New Roman"/>
          <w:b/>
          <w:i w:val="false"/>
          <w:color w:val="000000"/>
        </w:rPr>
        <w:t xml:space="preserve"> 1-параграф. Экстремизмге және терроризмге байланысты қылмыстар туралы мәліметтер (есептің 1-бөлімі)</w:t>
      </w:r>
    </w:p>
    <w:bookmarkEnd w:id="47"/>
    <w:bookmarkStart w:name="z53" w:id="48"/>
    <w:p>
      <w:pPr>
        <w:spacing w:after="0"/>
        <w:ind w:left="0"/>
        <w:jc w:val="both"/>
      </w:pPr>
      <w:r>
        <w:rPr>
          <w:rFonts w:ascii="Times New Roman"/>
          <w:b w:val="false"/>
          <w:i w:val="false"/>
          <w:color w:val="000000"/>
          <w:sz w:val="28"/>
        </w:rPr>
        <w:t>
      10. Есептің 1-бөлімі есептік кезеңде істері іс жүргізуде болған (сотқа дейінгі тергеп-тексеру басталған, сотқа жолдаумен аяқталған, сотқа дейінгі тергеп-тексеру мерзімдері тоқтатылған, үзілген) қылмыстар туралы мәліметтерді қамтиды.</w:t>
      </w:r>
    </w:p>
    <w:bookmarkEnd w:id="48"/>
    <w:p>
      <w:pPr>
        <w:spacing w:after="0"/>
        <w:ind w:left="0"/>
        <w:jc w:val="both"/>
      </w:pPr>
      <w:r>
        <w:rPr>
          <w:rFonts w:ascii="Times New Roman"/>
          <w:b w:val="false"/>
          <w:i w:val="false"/>
          <w:color w:val="000000"/>
          <w:sz w:val="28"/>
        </w:rPr>
        <w:t xml:space="preserve">
      Жолдарда Қазақстан Республикасы Қылмыстық </w:t>
      </w:r>
      <w:r>
        <w:rPr>
          <w:rFonts w:ascii="Times New Roman"/>
          <w:b w:val="false"/>
          <w:i w:val="false"/>
          <w:color w:val="000000"/>
          <w:sz w:val="28"/>
        </w:rPr>
        <w:t>кодексінің</w:t>
      </w:r>
      <w:r>
        <w:rPr>
          <w:rFonts w:ascii="Times New Roman"/>
          <w:b w:val="false"/>
          <w:i w:val="false"/>
          <w:color w:val="000000"/>
          <w:sz w:val="28"/>
        </w:rPr>
        <w:t xml:space="preserve"> баптарына сәйкес экстремизмге және терроризмге байланысты қылмыстар туралы мәліметтер көрсетіледі (бұдан әрі – ҚР ҚК).</w:t>
      </w:r>
    </w:p>
    <w:bookmarkStart w:name="z54" w:id="49"/>
    <w:p>
      <w:pPr>
        <w:spacing w:after="0"/>
        <w:ind w:left="0"/>
        <w:jc w:val="both"/>
      </w:pPr>
      <w:r>
        <w:rPr>
          <w:rFonts w:ascii="Times New Roman"/>
          <w:b w:val="false"/>
          <w:i w:val="false"/>
          <w:color w:val="000000"/>
          <w:sz w:val="28"/>
        </w:rPr>
        <w:t>
      11. 1-бөлімнің 1-бағанында қылмыстық істері есептік кезеңде іс жүргізуде болған қылмыстардың саны көрсетіледі.</w:t>
      </w:r>
    </w:p>
    <w:bookmarkEnd w:id="49"/>
    <w:p>
      <w:pPr>
        <w:spacing w:after="0"/>
        <w:ind w:left="0"/>
        <w:jc w:val="both"/>
      </w:pPr>
      <w:r>
        <w:rPr>
          <w:rFonts w:ascii="Times New Roman"/>
          <w:b w:val="false"/>
          <w:i w:val="false"/>
          <w:color w:val="000000"/>
          <w:sz w:val="28"/>
        </w:rPr>
        <w:t>
      Көрсетілген бағанда сондай-ақ есептік кезеңдегі қылмыстық құқық бұзушылықтар саны көрсетіледі.</w:t>
      </w:r>
    </w:p>
    <w:p>
      <w:pPr>
        <w:spacing w:after="0"/>
        <w:ind w:left="0"/>
        <w:jc w:val="both"/>
      </w:pPr>
      <w:r>
        <w:rPr>
          <w:rFonts w:ascii="Times New Roman"/>
          <w:b w:val="false"/>
          <w:i w:val="false"/>
          <w:color w:val="000000"/>
          <w:sz w:val="28"/>
        </w:rPr>
        <w:t>
      Оларға есептік кезеңде тіркелген қылмыстар, сондай-ақ есептік кезеңде қылмыстық істі сотқа жіберу, мерзімін үзу немесе іс жүргізуді тоқтату (есепке алудан шығарып тоқтатылғандардан басқа) туралы процестік шешім қабылданған немесе жоғарыда аталған шешімдердің бірде біреуі қабылданбаған өткен жылдардағы қылмыстар жатады.</w:t>
      </w:r>
    </w:p>
    <w:bookmarkStart w:name="z55" w:id="50"/>
    <w:p>
      <w:pPr>
        <w:spacing w:after="0"/>
        <w:ind w:left="0"/>
        <w:jc w:val="both"/>
      </w:pPr>
      <w:r>
        <w:rPr>
          <w:rFonts w:ascii="Times New Roman"/>
          <w:b w:val="false"/>
          <w:i w:val="false"/>
          <w:color w:val="000000"/>
          <w:sz w:val="28"/>
        </w:rPr>
        <w:t>
      12. 2-бағанда сотқа дейінгі тергеп-тексеруді кімнің: анықтау органының, тергеушінің, прокурордың бастағанына қарамастан, Сотқа дейінгі тергеп-тексерулердің бірыңғай тізілімінде есептік кезеңде тіркелген қылмыстардың саны көрсетіледі.</w:t>
      </w:r>
    </w:p>
    <w:bookmarkEnd w:id="50"/>
    <w:p>
      <w:pPr>
        <w:spacing w:after="0"/>
        <w:ind w:left="0"/>
        <w:jc w:val="both"/>
      </w:pPr>
      <w:r>
        <w:rPr>
          <w:rFonts w:ascii="Times New Roman"/>
          <w:b w:val="false"/>
          <w:i w:val="false"/>
          <w:color w:val="000000"/>
          <w:sz w:val="28"/>
        </w:rPr>
        <w:t>
      Сотқа дейінгі тергеп-тексеруді бір құқықтық статистика субъектісі бастаған және кейіннен тергеулігі бойынша басқа құқықтық статистика субъектісіне берген жағдайда, 2-бағанда құқық бұзушылық сотқа дейінгі тергеп-тексеруді бастаған құқықтық статистика субъектісінің есебінде көрсетіледі. Бұл жағдайда, 2-баған көрсеткіштерінің 1-баған көрсеткіштерінен асып кетуіне жол беріледі.</w:t>
      </w:r>
    </w:p>
    <w:bookmarkStart w:name="z56" w:id="51"/>
    <w:p>
      <w:pPr>
        <w:spacing w:after="0"/>
        <w:ind w:left="0"/>
        <w:jc w:val="both"/>
      </w:pPr>
      <w:r>
        <w:rPr>
          <w:rFonts w:ascii="Times New Roman"/>
          <w:b w:val="false"/>
          <w:i w:val="false"/>
          <w:color w:val="000000"/>
          <w:sz w:val="28"/>
        </w:rPr>
        <w:t xml:space="preserve">
      13. 3-бағанда тіркеу уақытына қарамастан аяқталған қылмыстық істер бойынша (ҚР ҚПК-нің </w:t>
      </w:r>
      <w:r>
        <w:rPr>
          <w:rFonts w:ascii="Times New Roman"/>
          <w:b w:val="false"/>
          <w:i w:val="false"/>
          <w:color w:val="000000"/>
          <w:sz w:val="28"/>
        </w:rPr>
        <w:t>305</w:t>
      </w:r>
      <w:r>
        <w:rPr>
          <w:rFonts w:ascii="Times New Roman"/>
          <w:b w:val="false"/>
          <w:i w:val="false"/>
          <w:color w:val="000000"/>
          <w:sz w:val="28"/>
        </w:rPr>
        <w:t xml:space="preserve">, </w:t>
      </w:r>
      <w:r>
        <w:rPr>
          <w:rFonts w:ascii="Times New Roman"/>
          <w:b w:val="false"/>
          <w:i w:val="false"/>
          <w:color w:val="000000"/>
          <w:sz w:val="28"/>
        </w:rPr>
        <w:t>528-баптары</w:t>
      </w:r>
      <w:r>
        <w:rPr>
          <w:rFonts w:ascii="Times New Roman"/>
          <w:b w:val="false"/>
          <w:i w:val="false"/>
          <w:color w:val="000000"/>
          <w:sz w:val="28"/>
        </w:rPr>
        <w:t xml:space="preserve"> тәртібімен сотқа жіберілген және ҚР ҚПК-нің </w:t>
      </w:r>
      <w:r>
        <w:rPr>
          <w:rFonts w:ascii="Times New Roman"/>
          <w:b w:val="false"/>
          <w:i w:val="false"/>
          <w:color w:val="000000"/>
          <w:sz w:val="28"/>
        </w:rPr>
        <w:t>518-бабы</w:t>
      </w:r>
      <w:r>
        <w:rPr>
          <w:rFonts w:ascii="Times New Roman"/>
          <w:b w:val="false"/>
          <w:i w:val="false"/>
          <w:color w:val="000000"/>
          <w:sz w:val="28"/>
        </w:rPr>
        <w:t xml:space="preserve"> тәртібімен медициналық сипаттағы мәжбүрлеу шараларын қолдану үшін сотқа жіберілген не ҚР ҚПК-нің </w:t>
      </w:r>
      <w:r>
        <w:rPr>
          <w:rFonts w:ascii="Times New Roman"/>
          <w:b w:val="false"/>
          <w:i w:val="false"/>
          <w:color w:val="000000"/>
          <w:sz w:val="28"/>
        </w:rPr>
        <w:t>35-бабы</w:t>
      </w:r>
      <w:r>
        <w:rPr>
          <w:rFonts w:ascii="Times New Roman"/>
          <w:b w:val="false"/>
          <w:i w:val="false"/>
          <w:color w:val="000000"/>
          <w:sz w:val="28"/>
        </w:rPr>
        <w:t xml:space="preserve"> 1-бөлігінің 3), 4), 9), 10), 11), 12) тармақтарына және 36-бабына сәйкес тоқтатылған) қылмыстардың саны көрсетіледі.</w:t>
      </w:r>
    </w:p>
    <w:bookmarkEnd w:id="51"/>
    <w:p>
      <w:pPr>
        <w:spacing w:after="0"/>
        <w:ind w:left="0"/>
        <w:jc w:val="both"/>
      </w:pPr>
      <w:r>
        <w:rPr>
          <w:rFonts w:ascii="Times New Roman"/>
          <w:b w:val="false"/>
          <w:i w:val="false"/>
          <w:color w:val="000000"/>
          <w:sz w:val="28"/>
        </w:rPr>
        <w:t xml:space="preserve">
      4-бағанда қылмыстық істері ҚР ҚПК-нің </w:t>
      </w:r>
      <w:r>
        <w:rPr>
          <w:rFonts w:ascii="Times New Roman"/>
          <w:b w:val="false"/>
          <w:i w:val="false"/>
          <w:color w:val="000000"/>
          <w:sz w:val="28"/>
        </w:rPr>
        <w:t>305</w:t>
      </w:r>
      <w:r>
        <w:rPr>
          <w:rFonts w:ascii="Times New Roman"/>
          <w:b w:val="false"/>
          <w:i w:val="false"/>
          <w:color w:val="000000"/>
          <w:sz w:val="28"/>
        </w:rPr>
        <w:t xml:space="preserve">, </w:t>
      </w:r>
      <w:r>
        <w:rPr>
          <w:rFonts w:ascii="Times New Roman"/>
          <w:b w:val="false"/>
          <w:i w:val="false"/>
          <w:color w:val="000000"/>
          <w:sz w:val="28"/>
        </w:rPr>
        <w:t>528-баптары</w:t>
      </w:r>
      <w:r>
        <w:rPr>
          <w:rFonts w:ascii="Times New Roman"/>
          <w:b w:val="false"/>
          <w:i w:val="false"/>
          <w:color w:val="000000"/>
          <w:sz w:val="28"/>
        </w:rPr>
        <w:t xml:space="preserve"> тәртібімен және құқық бұзушылықты тіркеу уақытына қарамастан, ҚР ҚПК-нің </w:t>
      </w:r>
      <w:r>
        <w:rPr>
          <w:rFonts w:ascii="Times New Roman"/>
          <w:b w:val="false"/>
          <w:i w:val="false"/>
          <w:color w:val="000000"/>
          <w:sz w:val="28"/>
        </w:rPr>
        <w:t>518-бабы</w:t>
      </w:r>
      <w:r>
        <w:rPr>
          <w:rFonts w:ascii="Times New Roman"/>
          <w:b w:val="false"/>
          <w:i w:val="false"/>
          <w:color w:val="000000"/>
          <w:sz w:val="28"/>
        </w:rPr>
        <w:t xml:space="preserve"> тәртібімен медициналық сипаттағы мәжбүрлеу шараларын қолдану үшін сотқа жіберілген қылмыстардың саны көрсетіледі.</w:t>
      </w:r>
    </w:p>
    <w:p>
      <w:pPr>
        <w:spacing w:after="0"/>
        <w:ind w:left="0"/>
        <w:jc w:val="both"/>
      </w:pPr>
      <w:r>
        <w:rPr>
          <w:rFonts w:ascii="Times New Roman"/>
          <w:b w:val="false"/>
          <w:i w:val="false"/>
          <w:color w:val="000000"/>
          <w:sz w:val="28"/>
        </w:rPr>
        <w:t xml:space="preserve">
      14. 5-бағанда қылмыстық істері ҚР ҚПК-нің </w:t>
      </w:r>
      <w:r>
        <w:rPr>
          <w:rFonts w:ascii="Times New Roman"/>
          <w:b w:val="false"/>
          <w:i w:val="false"/>
          <w:color w:val="000000"/>
          <w:sz w:val="28"/>
        </w:rPr>
        <w:t>35-бабы</w:t>
      </w:r>
      <w:r>
        <w:rPr>
          <w:rFonts w:ascii="Times New Roman"/>
          <w:b w:val="false"/>
          <w:i w:val="false"/>
          <w:color w:val="000000"/>
          <w:sz w:val="28"/>
        </w:rPr>
        <w:t xml:space="preserve"> 1-бөлігінің 3), 4), 9), 10), 11), 12) тармақтары және </w:t>
      </w:r>
      <w:r>
        <w:rPr>
          <w:rFonts w:ascii="Times New Roman"/>
          <w:b w:val="false"/>
          <w:i w:val="false"/>
          <w:color w:val="000000"/>
          <w:sz w:val="28"/>
        </w:rPr>
        <w:t>36-бабы</w:t>
      </w:r>
      <w:r>
        <w:rPr>
          <w:rFonts w:ascii="Times New Roman"/>
          <w:b w:val="false"/>
          <w:i w:val="false"/>
          <w:color w:val="000000"/>
          <w:sz w:val="28"/>
        </w:rPr>
        <w:t xml:space="preserve"> бойынша тоқтатылған қылмыстар (есепке алудан шығарусыз) көрсетіледі.</w:t>
      </w:r>
    </w:p>
    <w:p>
      <w:pPr>
        <w:spacing w:after="0"/>
        <w:ind w:left="0"/>
        <w:jc w:val="both"/>
      </w:pPr>
      <w:r>
        <w:rPr>
          <w:rFonts w:ascii="Times New Roman"/>
          <w:b w:val="false"/>
          <w:i w:val="false"/>
          <w:color w:val="000000"/>
          <w:sz w:val="28"/>
        </w:rPr>
        <w:t xml:space="preserve">
      6-бағанда қылмыстық істері ҚР ҚПК-нің </w:t>
      </w:r>
      <w:r>
        <w:rPr>
          <w:rFonts w:ascii="Times New Roman"/>
          <w:b w:val="false"/>
          <w:i w:val="false"/>
          <w:color w:val="000000"/>
          <w:sz w:val="28"/>
        </w:rPr>
        <w:t>35-бабы</w:t>
      </w:r>
      <w:r>
        <w:rPr>
          <w:rFonts w:ascii="Times New Roman"/>
          <w:b w:val="false"/>
          <w:i w:val="false"/>
          <w:color w:val="000000"/>
          <w:sz w:val="28"/>
        </w:rPr>
        <w:t xml:space="preserve"> 1-бөлігінің 1), 2), 5), 6), 7), 8) тармақтары бойынша тоқтатылған қылмыстардың саны (құқық бұзушылықты есепке алудан шығарумен) көрсетіледі.</w:t>
      </w:r>
    </w:p>
    <w:p>
      <w:pPr>
        <w:spacing w:after="0"/>
        <w:ind w:left="0"/>
        <w:jc w:val="both"/>
      </w:pPr>
      <w:r>
        <w:rPr>
          <w:rFonts w:ascii="Times New Roman"/>
          <w:b w:val="false"/>
          <w:i w:val="false"/>
          <w:color w:val="000000"/>
          <w:sz w:val="28"/>
        </w:rPr>
        <w:t>
      7-бағанда есептік кезеңде сотқа дейінгі тергеп-тексеру мерзімдері үзілген қылмыстардың жалпы саны көрсетіледі.</w:t>
      </w:r>
    </w:p>
    <w:p>
      <w:pPr>
        <w:spacing w:after="0"/>
        <w:ind w:left="0"/>
        <w:jc w:val="both"/>
      </w:pPr>
      <w:r>
        <w:rPr>
          <w:rFonts w:ascii="Times New Roman"/>
          <w:b w:val="false"/>
          <w:i w:val="false"/>
          <w:color w:val="000000"/>
          <w:sz w:val="28"/>
        </w:rPr>
        <w:t xml:space="preserve">
      7-бағанның 8, 9, 10, 11, 12, 13, 14, 15, 16-бағандарында ағымдағы есептік кезеңде ашылмағаны ретінде сотқа дейінгі тергеп-тексеру мерзімдері үзілген қылмыстық істері бойынша қылмыстардың саны көрсетіледі (ҚР ҚПК-нің </w:t>
      </w:r>
      <w:r>
        <w:rPr>
          <w:rFonts w:ascii="Times New Roman"/>
          <w:b w:val="false"/>
          <w:i w:val="false"/>
          <w:color w:val="000000"/>
          <w:sz w:val="28"/>
        </w:rPr>
        <w:t>45-бабы</w:t>
      </w:r>
      <w:r>
        <w:rPr>
          <w:rFonts w:ascii="Times New Roman"/>
          <w:b w:val="false"/>
          <w:i w:val="false"/>
          <w:color w:val="000000"/>
          <w:sz w:val="28"/>
        </w:rPr>
        <w:t xml:space="preserve"> 7-бөлігінің 1), 2, 3), 5), 6), 7), 8), 9) тармақтары бойынша).</w:t>
      </w:r>
    </w:p>
    <w:bookmarkStart w:name="z57" w:id="52"/>
    <w:p>
      <w:pPr>
        <w:spacing w:after="0"/>
        <w:ind w:left="0"/>
        <w:jc w:val="both"/>
      </w:pPr>
      <w:r>
        <w:rPr>
          <w:rFonts w:ascii="Times New Roman"/>
          <w:b w:val="false"/>
          <w:i w:val="false"/>
          <w:color w:val="000000"/>
          <w:sz w:val="28"/>
        </w:rPr>
        <w:t>
      15. 17-бағанда кәмелетке толмағандар жасаған немесе олардың қатысуымен жасалған қылмыстар көрсетіледі.</w:t>
      </w:r>
    </w:p>
    <w:bookmarkEnd w:id="52"/>
    <w:p>
      <w:pPr>
        <w:spacing w:after="0"/>
        <w:ind w:left="0"/>
        <w:jc w:val="both"/>
      </w:pPr>
      <w:r>
        <w:rPr>
          <w:rFonts w:ascii="Times New Roman"/>
          <w:b w:val="false"/>
          <w:i w:val="false"/>
          <w:color w:val="000000"/>
          <w:sz w:val="28"/>
        </w:rPr>
        <w:t>
      18-бағанда адамдар тобы жасаған қылмыстар көрсетіледі.</w:t>
      </w:r>
    </w:p>
    <w:p>
      <w:pPr>
        <w:spacing w:after="0"/>
        <w:ind w:left="0"/>
        <w:jc w:val="both"/>
      </w:pPr>
      <w:r>
        <w:rPr>
          <w:rFonts w:ascii="Times New Roman"/>
          <w:b w:val="false"/>
          <w:i w:val="false"/>
          <w:color w:val="000000"/>
          <w:sz w:val="28"/>
        </w:rPr>
        <w:t>
      19-бағанда қылмыстық топ жасаған; 20-бағанда қылмыстық қоғамдастық жасаған; 21-бағанда қылмыстық ұйым жасаған мәліметтер көрсетіледі.</w:t>
      </w:r>
    </w:p>
    <w:bookmarkStart w:name="z58" w:id="53"/>
    <w:p>
      <w:pPr>
        <w:spacing w:after="0"/>
        <w:ind w:left="0"/>
        <w:jc w:val="left"/>
      </w:pPr>
      <w:r>
        <w:rPr>
          <w:rFonts w:ascii="Times New Roman"/>
          <w:b/>
          <w:i w:val="false"/>
          <w:color w:val="000000"/>
        </w:rPr>
        <w:t xml:space="preserve"> 2-параграф. Экстремизмге және терроризмге байланысты қылмыстар жасаған адамдар туралы мәліметтер (есептің 2-бөлімі)</w:t>
      </w:r>
    </w:p>
    <w:bookmarkEnd w:id="53"/>
    <w:bookmarkStart w:name="z59" w:id="54"/>
    <w:p>
      <w:pPr>
        <w:spacing w:after="0"/>
        <w:ind w:left="0"/>
        <w:jc w:val="both"/>
      </w:pPr>
      <w:r>
        <w:rPr>
          <w:rFonts w:ascii="Times New Roman"/>
          <w:b w:val="false"/>
          <w:i w:val="false"/>
          <w:color w:val="000000"/>
          <w:sz w:val="28"/>
        </w:rPr>
        <w:t>
      16. Есептің 2-бөлімі экстремизмге және терроризмге байланысты қылмыстар жасаған адамдар туралы мәліметтерді қамтиды.</w:t>
      </w:r>
    </w:p>
    <w:bookmarkEnd w:id="54"/>
    <w:p>
      <w:pPr>
        <w:spacing w:after="0"/>
        <w:ind w:left="0"/>
        <w:jc w:val="both"/>
      </w:pPr>
      <w:r>
        <w:rPr>
          <w:rFonts w:ascii="Times New Roman"/>
          <w:b w:val="false"/>
          <w:i w:val="false"/>
          <w:color w:val="000000"/>
          <w:sz w:val="28"/>
        </w:rPr>
        <w:t>
      Бөлімнің жолдарында бөлімнің "А" бағанында көрсетілген ҚР ҚК-нің баптары мен тарауларына сәйкес қылмыстар туралы мәліметтер көрсетіледі.</w:t>
      </w:r>
    </w:p>
    <w:bookmarkStart w:name="z60" w:id="55"/>
    <w:p>
      <w:pPr>
        <w:spacing w:after="0"/>
        <w:ind w:left="0"/>
        <w:jc w:val="both"/>
      </w:pPr>
      <w:r>
        <w:rPr>
          <w:rFonts w:ascii="Times New Roman"/>
          <w:b w:val="false"/>
          <w:i w:val="false"/>
          <w:color w:val="000000"/>
          <w:sz w:val="28"/>
        </w:rPr>
        <w:t>
      17. 1-бағанда экстремизмге және терроризмге байланысты қылмыс жасаған анықталған адамдардың жалпы саны көрсетіледі.</w:t>
      </w:r>
    </w:p>
    <w:bookmarkEnd w:id="55"/>
    <w:p>
      <w:pPr>
        <w:spacing w:after="0"/>
        <w:ind w:left="0"/>
        <w:jc w:val="both"/>
      </w:pPr>
      <w:r>
        <w:rPr>
          <w:rFonts w:ascii="Times New Roman"/>
          <w:b w:val="false"/>
          <w:i w:val="false"/>
          <w:color w:val="000000"/>
          <w:sz w:val="28"/>
        </w:rPr>
        <w:t>
      1-бағанның 2-бағанында қылмыстық істері сотқа жіберілген адамдардың саны көрсетіледі.</w:t>
      </w:r>
    </w:p>
    <w:bookmarkStart w:name="z61" w:id="56"/>
    <w:p>
      <w:pPr>
        <w:spacing w:after="0"/>
        <w:ind w:left="0"/>
        <w:jc w:val="both"/>
      </w:pPr>
      <w:r>
        <w:rPr>
          <w:rFonts w:ascii="Times New Roman"/>
          <w:b w:val="false"/>
          <w:i w:val="false"/>
          <w:color w:val="000000"/>
          <w:sz w:val="28"/>
        </w:rPr>
        <w:t>
      18. 1-бағанның 3-21-бағандарында қылмыс жасаған адамдардың жекелеген санаттарының саны бөлінеді: бұрын қылмыс жасаған адамдар, әйелдер, Қазақстан Республикасының, Тәуелсіз Мемлекеттер Достастығының (бұдан әрі – ТМД) азаматтары, шетелдіктер, азаматтығы жоқ адамдар, сондай-ақ олардың жас топтары, кәсібі, білімі.</w:t>
      </w:r>
    </w:p>
    <w:bookmarkEnd w:id="56"/>
    <w:bookmarkStart w:name="z62" w:id="57"/>
    <w:p>
      <w:pPr>
        <w:spacing w:after="0"/>
        <w:ind w:left="0"/>
        <w:jc w:val="left"/>
      </w:pPr>
      <w:r>
        <w:rPr>
          <w:rFonts w:ascii="Times New Roman"/>
          <w:b/>
          <w:i w:val="false"/>
          <w:color w:val="000000"/>
        </w:rPr>
        <w:t xml:space="preserve"> 3-параграф. Экстремистік материалдарды, қаруды, оқ-дәрілерді және жарылғыш заттарды алып қою туралы мәліметтер (есептің 3-бөлімі)</w:t>
      </w:r>
    </w:p>
    <w:bookmarkEnd w:id="57"/>
    <w:bookmarkStart w:name="z63" w:id="58"/>
    <w:p>
      <w:pPr>
        <w:spacing w:after="0"/>
        <w:ind w:left="0"/>
        <w:jc w:val="both"/>
      </w:pPr>
      <w:r>
        <w:rPr>
          <w:rFonts w:ascii="Times New Roman"/>
          <w:b w:val="false"/>
          <w:i w:val="false"/>
          <w:color w:val="000000"/>
          <w:sz w:val="28"/>
        </w:rPr>
        <w:t>
      19. Осы бөлімде қылмыстық істер бойынша экстремистік материалдарды, қаруды, оқ-дәрілерді, жарылғыш заттарды алып қою туралы мәліметтер көрсетіледі.</w:t>
      </w:r>
    </w:p>
    <w:bookmarkEnd w:id="58"/>
    <w:p>
      <w:pPr>
        <w:spacing w:after="0"/>
        <w:ind w:left="0"/>
        <w:jc w:val="both"/>
      </w:pPr>
      <w:r>
        <w:rPr>
          <w:rFonts w:ascii="Times New Roman"/>
          <w:b w:val="false"/>
          <w:i w:val="false"/>
          <w:color w:val="000000"/>
          <w:sz w:val="28"/>
        </w:rPr>
        <w:t>
      Есептің бөлімі "Экстремистік материалдарды алып қою туралы мәліметтер" А және "Қаруды, оқ-дәрілерді және жарылғыш заттарды алып қою туралы мәліметтер" Б -кестелерінен тұрады.</w:t>
      </w:r>
    </w:p>
    <w:p>
      <w:pPr>
        <w:spacing w:after="0"/>
        <w:ind w:left="0"/>
        <w:jc w:val="both"/>
      </w:pPr>
      <w:r>
        <w:rPr>
          <w:rFonts w:ascii="Times New Roman"/>
          <w:b w:val="false"/>
          <w:i w:val="false"/>
          <w:color w:val="000000"/>
          <w:sz w:val="28"/>
        </w:rPr>
        <w:t>
      А-кестесінің жолдарында алынған экстремистік материалдардың атаулары туралы мәліметтер көрсетіледі</w:t>
      </w:r>
    </w:p>
    <w:bookmarkStart w:name="z64" w:id="59"/>
    <w:p>
      <w:pPr>
        <w:spacing w:after="0"/>
        <w:ind w:left="0"/>
        <w:jc w:val="both"/>
      </w:pPr>
      <w:r>
        <w:rPr>
          <w:rFonts w:ascii="Times New Roman"/>
          <w:b w:val="false"/>
          <w:i w:val="false"/>
          <w:color w:val="000000"/>
          <w:sz w:val="28"/>
        </w:rPr>
        <w:t>
      20. 1-бағанда алып қойылған экстремистік материалдардың жалпы саны көрсетіледі.</w:t>
      </w:r>
    </w:p>
    <w:bookmarkEnd w:id="59"/>
    <w:p>
      <w:pPr>
        <w:spacing w:after="0"/>
        <w:ind w:left="0"/>
        <w:jc w:val="both"/>
      </w:pPr>
      <w:r>
        <w:rPr>
          <w:rFonts w:ascii="Times New Roman"/>
          <w:b w:val="false"/>
          <w:i w:val="false"/>
          <w:color w:val="000000"/>
          <w:sz w:val="28"/>
        </w:rPr>
        <w:t>
      Б-кестесінің жолдарында алынған қарудың, оқ-дәрілердің және жарылғыш заттардың атауы туралы мәліметтер көрсетіледі</w:t>
      </w:r>
    </w:p>
    <w:p>
      <w:pPr>
        <w:spacing w:after="0"/>
        <w:ind w:left="0"/>
        <w:jc w:val="both"/>
      </w:pPr>
      <w:r>
        <w:rPr>
          <w:rFonts w:ascii="Times New Roman"/>
          <w:b w:val="false"/>
          <w:i w:val="false"/>
          <w:color w:val="000000"/>
          <w:sz w:val="28"/>
        </w:rPr>
        <w:t>
      1-бағанда қылмыстық істер бойынша алынған қарудың, оқ-дәрілердің және жарылғыш заттардың жалпы саны көрсетіледі.</w:t>
      </w:r>
    </w:p>
    <w:bookmarkStart w:name="z65" w:id="60"/>
    <w:p>
      <w:pPr>
        <w:spacing w:after="0"/>
        <w:ind w:left="0"/>
        <w:jc w:val="left"/>
      </w:pPr>
      <w:r>
        <w:rPr>
          <w:rFonts w:ascii="Times New Roman"/>
          <w:b/>
          <w:i w:val="false"/>
          <w:color w:val="000000"/>
        </w:rPr>
        <w:t xml:space="preserve"> 4-параграф. Экстремизмге және терроризмге байланысты әкімшілік құқық бұзушылықтар туралы мәліметтер (есептің 4-бөлімі)</w:t>
      </w:r>
    </w:p>
    <w:bookmarkEnd w:id="60"/>
    <w:bookmarkStart w:name="z66" w:id="61"/>
    <w:p>
      <w:pPr>
        <w:spacing w:after="0"/>
        <w:ind w:left="0"/>
        <w:jc w:val="both"/>
      </w:pPr>
      <w:r>
        <w:rPr>
          <w:rFonts w:ascii="Times New Roman"/>
          <w:b w:val="false"/>
          <w:i w:val="false"/>
          <w:color w:val="000000"/>
          <w:sz w:val="28"/>
        </w:rPr>
        <w:t>
      21. Осы бөлім әкімшілік практика субъектісінің экстремизмге және терроризмге байланысты әкімшілік құқық бұзушылықтар туралы істерді қарау нәтижелері туралы мәліметтерді қамтиды.</w:t>
      </w:r>
    </w:p>
    <w:bookmarkEnd w:id="61"/>
    <w:p>
      <w:pPr>
        <w:spacing w:after="0"/>
        <w:ind w:left="0"/>
        <w:jc w:val="both"/>
      </w:pPr>
      <w:r>
        <w:rPr>
          <w:rFonts w:ascii="Times New Roman"/>
          <w:b w:val="false"/>
          <w:i w:val="false"/>
          <w:color w:val="000000"/>
          <w:sz w:val="28"/>
        </w:rPr>
        <w:t xml:space="preserve">
      Кестелердің жолдары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әкімшілік құқық бұзушылықтардың тізбесін қамтиды.</w:t>
      </w:r>
    </w:p>
    <w:bookmarkStart w:name="z67" w:id="62"/>
    <w:p>
      <w:pPr>
        <w:spacing w:after="0"/>
        <w:ind w:left="0"/>
        <w:jc w:val="both"/>
      </w:pPr>
      <w:r>
        <w:rPr>
          <w:rFonts w:ascii="Times New Roman"/>
          <w:b w:val="false"/>
          <w:i w:val="false"/>
          <w:color w:val="000000"/>
          <w:sz w:val="28"/>
        </w:rPr>
        <w:t>
      22. 1-бағанда әкімшілік жауаптылыққа тартылған адамдардың жалпы саны көрсетіледі.</w:t>
      </w:r>
    </w:p>
    <w:bookmarkEnd w:id="62"/>
    <w:p>
      <w:pPr>
        <w:spacing w:after="0"/>
        <w:ind w:left="0"/>
        <w:jc w:val="both"/>
      </w:pPr>
      <w:r>
        <w:rPr>
          <w:rFonts w:ascii="Times New Roman"/>
          <w:b w:val="false"/>
          <w:i w:val="false"/>
          <w:color w:val="000000"/>
          <w:sz w:val="28"/>
        </w:rPr>
        <w:t>
      2-7-бағандарда 1-бағаннан кәмелетке толмағандардың, әйелдердің, Қазақстан Республикасы, ТМД азаматтарының, шетелдіктердің, азаматтығы жоқ адамдардың саны көрсетіледі.</w:t>
      </w:r>
    </w:p>
    <w:bookmarkStart w:name="z68" w:id="63"/>
    <w:p>
      <w:pPr>
        <w:spacing w:after="0"/>
        <w:ind w:left="0"/>
        <w:jc w:val="left"/>
      </w:pPr>
      <w:r>
        <w:rPr>
          <w:rFonts w:ascii="Times New Roman"/>
          <w:b/>
          <w:i w:val="false"/>
          <w:color w:val="000000"/>
        </w:rPr>
        <w:t xml:space="preserve"> 5-параграф. Экстремизмге және терроризмге қарсы іс-қимыл салаларда заңдылықтың сақталуына прокурорлық қадағалаудың жай-күйі туралы мәліметтер (есептің 5-бөлімі)</w:t>
      </w:r>
    </w:p>
    <w:bookmarkEnd w:id="63"/>
    <w:bookmarkStart w:name="z69" w:id="64"/>
    <w:p>
      <w:pPr>
        <w:spacing w:after="0"/>
        <w:ind w:left="0"/>
        <w:jc w:val="both"/>
      </w:pPr>
      <w:r>
        <w:rPr>
          <w:rFonts w:ascii="Times New Roman"/>
          <w:b w:val="false"/>
          <w:i w:val="false"/>
          <w:color w:val="000000"/>
          <w:sz w:val="28"/>
        </w:rPr>
        <w:t>
      23. Есептің 5-бөлімі экстремизмге және терроризмге қарсы іс-қимыл салаларда заңдылықтың сақталуына прокурорлық қадағалаудың жай-күйі туралы мәліметтерді қамтиды.</w:t>
      </w:r>
    </w:p>
    <w:bookmarkEnd w:id="64"/>
    <w:bookmarkStart w:name="z70" w:id="65"/>
    <w:p>
      <w:pPr>
        <w:spacing w:after="0"/>
        <w:ind w:left="0"/>
        <w:jc w:val="both"/>
      </w:pPr>
      <w:r>
        <w:rPr>
          <w:rFonts w:ascii="Times New Roman"/>
          <w:b w:val="false"/>
          <w:i w:val="false"/>
          <w:color w:val="000000"/>
          <w:sz w:val="28"/>
        </w:rPr>
        <w:t>
      24. 1-жолда көрсетілген салаларда заннаманы қолдану бойынша заңдылықтың сақталуына ағымдағы есептік кезеңде прокурор аяқтаған тексерістердің жалпы саны көрсетіледі.</w:t>
      </w:r>
    </w:p>
    <w:bookmarkEnd w:id="65"/>
    <w:p>
      <w:pPr>
        <w:spacing w:after="0"/>
        <w:ind w:left="0"/>
        <w:jc w:val="both"/>
      </w:pPr>
      <w:r>
        <w:rPr>
          <w:rFonts w:ascii="Times New Roman"/>
          <w:b w:val="false"/>
          <w:i w:val="false"/>
          <w:color w:val="000000"/>
          <w:sz w:val="28"/>
        </w:rPr>
        <w:t>
      Заңдылықтың сақталуына тексерісті көрсетудің қажетті шарты оның нәтижелері туралы анықтаманың не осы тексерістің қорытындылары бойынша шығарылған прокурорлық қадағалау актісінің болуы болып табылады.</w:t>
      </w:r>
    </w:p>
    <w:bookmarkStart w:name="z71" w:id="66"/>
    <w:p>
      <w:pPr>
        <w:spacing w:after="0"/>
        <w:ind w:left="0"/>
        <w:jc w:val="both"/>
      </w:pPr>
      <w:r>
        <w:rPr>
          <w:rFonts w:ascii="Times New Roman"/>
          <w:b w:val="false"/>
          <w:i w:val="false"/>
          <w:color w:val="000000"/>
          <w:sz w:val="28"/>
        </w:rPr>
        <w:t>
      25. 2-жолда анықталған заңдылықтың бұзушылықтарының саны көрсетіледі, көрсеткіштерді есепке алу үшін заңдылықтың сақталуына тексеріс нәтижелері туралы анықтамалар негіз болады.</w:t>
      </w:r>
    </w:p>
    <w:bookmarkEnd w:id="66"/>
    <w:bookmarkStart w:name="z72" w:id="67"/>
    <w:p>
      <w:pPr>
        <w:spacing w:after="0"/>
        <w:ind w:left="0"/>
        <w:jc w:val="both"/>
      </w:pPr>
      <w:r>
        <w:rPr>
          <w:rFonts w:ascii="Times New Roman"/>
          <w:b w:val="false"/>
          <w:i w:val="false"/>
          <w:color w:val="000000"/>
          <w:sz w:val="28"/>
        </w:rPr>
        <w:t>
      26. 3-жолда ағымдағы есептік кезеңде прокурор аяқтаған көрсетілген салаларда заннаманы қолдану бойынша заңдылықтың сақталуына талдаулардың жалпы саны көрсетіледі.</w:t>
      </w:r>
    </w:p>
    <w:bookmarkEnd w:id="67"/>
    <w:bookmarkStart w:name="z73" w:id="68"/>
    <w:p>
      <w:pPr>
        <w:spacing w:after="0"/>
        <w:ind w:left="0"/>
        <w:jc w:val="both"/>
      </w:pPr>
      <w:r>
        <w:rPr>
          <w:rFonts w:ascii="Times New Roman"/>
          <w:b w:val="false"/>
          <w:i w:val="false"/>
          <w:color w:val="000000"/>
          <w:sz w:val="28"/>
        </w:rPr>
        <w:t>
      27. 4-жолда енгізілген наразылықтардың саны көрсетіледі.</w:t>
      </w:r>
    </w:p>
    <w:bookmarkEnd w:id="68"/>
    <w:bookmarkStart w:name="z74" w:id="69"/>
    <w:p>
      <w:pPr>
        <w:spacing w:after="0"/>
        <w:ind w:left="0"/>
        <w:jc w:val="both"/>
      </w:pPr>
      <w:r>
        <w:rPr>
          <w:rFonts w:ascii="Times New Roman"/>
          <w:b w:val="false"/>
          <w:i w:val="false"/>
          <w:color w:val="000000"/>
          <w:sz w:val="28"/>
        </w:rPr>
        <w:t>
      28. 5-жолда прокурордың заңсыз актінің күшін жою не оны Қазақстан Республикасының Конституциясына және Қазақстан Республикасының заңнамалық актілеріне сәйкес келтіру, сондай-ақ лауазымды адамның заңсыз іс-әрекетін тоқтату және бұзылған құқықты қалпына келтіру туралы талаптарының орындалуы туралы жазбаша хабарлама негізінде ескерілетін қанағаттандырылған наразылықтар туралы мәліметтер көрсетіледі.</w:t>
      </w:r>
    </w:p>
    <w:bookmarkEnd w:id="69"/>
    <w:bookmarkStart w:name="z75" w:id="70"/>
    <w:p>
      <w:pPr>
        <w:spacing w:after="0"/>
        <w:ind w:left="0"/>
        <w:jc w:val="both"/>
      </w:pPr>
      <w:r>
        <w:rPr>
          <w:rFonts w:ascii="Times New Roman"/>
          <w:b w:val="false"/>
          <w:i w:val="false"/>
          <w:color w:val="000000"/>
          <w:sz w:val="28"/>
        </w:rPr>
        <w:t>
      29. 6-жолда қабылданбаған наразылықтар туралы мәліметтер көрсетіледі</w:t>
      </w:r>
    </w:p>
    <w:bookmarkEnd w:id="70"/>
    <w:bookmarkStart w:name="z76" w:id="71"/>
    <w:p>
      <w:pPr>
        <w:spacing w:after="0"/>
        <w:ind w:left="0"/>
        <w:jc w:val="both"/>
      </w:pPr>
      <w:r>
        <w:rPr>
          <w:rFonts w:ascii="Times New Roman"/>
          <w:b w:val="false"/>
          <w:i w:val="false"/>
          <w:color w:val="000000"/>
          <w:sz w:val="28"/>
        </w:rPr>
        <w:t>
      30. 7-жолда бұзушылықтарды жою бойынша шаралар қабылдай отырып, есепті кезеңде қаралған ұсынымдардың саны (оларды енгізу уақытына қарамастан) ескеріледі.</w:t>
      </w:r>
    </w:p>
    <w:bookmarkEnd w:id="71"/>
    <w:p>
      <w:pPr>
        <w:spacing w:after="0"/>
        <w:ind w:left="0"/>
        <w:jc w:val="both"/>
      </w:pPr>
      <w:r>
        <w:rPr>
          <w:rFonts w:ascii="Times New Roman"/>
          <w:b w:val="false"/>
          <w:i w:val="false"/>
          <w:color w:val="000000"/>
          <w:sz w:val="28"/>
        </w:rPr>
        <w:t>
      Прокурордың ұсынымдарын қарау нәтижелері және заңдылықты бұзушылықтарды жою жөнінде қабылданған шаралар туралы лауазымды адамдардың немесе органдардың жазбаша хабарламалары осы бағанда есепке алу үшін негіз болып табылады.</w:t>
      </w:r>
    </w:p>
    <w:bookmarkStart w:name="z77" w:id="72"/>
    <w:p>
      <w:pPr>
        <w:spacing w:after="0"/>
        <w:ind w:left="0"/>
        <w:jc w:val="both"/>
      </w:pPr>
      <w:r>
        <w:rPr>
          <w:rFonts w:ascii="Times New Roman"/>
          <w:b w:val="false"/>
          <w:i w:val="false"/>
          <w:color w:val="000000"/>
          <w:sz w:val="28"/>
        </w:rPr>
        <w:t xml:space="preserve">
      31. 8-жолда "Прокуратура туралы" Қазақстан Республикасының Конституциялық Заңының </w:t>
      </w:r>
      <w:r>
        <w:rPr>
          <w:rFonts w:ascii="Times New Roman"/>
          <w:b w:val="false"/>
          <w:i w:val="false"/>
          <w:color w:val="000000"/>
          <w:sz w:val="28"/>
        </w:rPr>
        <w:t>39 бабы</w:t>
      </w:r>
      <w:r>
        <w:rPr>
          <w:rFonts w:ascii="Times New Roman"/>
          <w:b w:val="false"/>
          <w:i w:val="false"/>
          <w:color w:val="000000"/>
          <w:sz w:val="28"/>
        </w:rPr>
        <w:t xml:space="preserve"> тәртібінде қанағаттандырылған өтініштер саны ескеріледі.</w:t>
      </w:r>
    </w:p>
    <w:bookmarkEnd w:id="72"/>
    <w:bookmarkStart w:name="z78" w:id="73"/>
    <w:p>
      <w:pPr>
        <w:spacing w:after="0"/>
        <w:ind w:left="0"/>
        <w:jc w:val="both"/>
      </w:pPr>
      <w:r>
        <w:rPr>
          <w:rFonts w:ascii="Times New Roman"/>
          <w:b w:val="false"/>
          <w:i w:val="false"/>
          <w:color w:val="000000"/>
          <w:sz w:val="28"/>
        </w:rPr>
        <w:t xml:space="preserve">
      32. 9-жолда сот қанағаттандырған арыздардың саны көрсетіледі, Қазақстан Республикасы Азаматтық процестік кодексінің </w:t>
      </w:r>
      <w:r>
        <w:rPr>
          <w:rFonts w:ascii="Times New Roman"/>
          <w:b w:val="false"/>
          <w:i w:val="false"/>
          <w:color w:val="000000"/>
          <w:sz w:val="28"/>
        </w:rPr>
        <w:t>376-бабы</w:t>
      </w:r>
      <w:r>
        <w:rPr>
          <w:rFonts w:ascii="Times New Roman"/>
          <w:b w:val="false"/>
          <w:i w:val="false"/>
          <w:color w:val="000000"/>
          <w:sz w:val="28"/>
        </w:rPr>
        <w:t xml:space="preserve"> тәртібінде прокурормен енгізілген, оның ішінде келесі жолдарда: 10 жолда - экстремистік және террористік деп танылған ұйымдардың саны; 11 жолда – "Терроризмге қарсы іс- қимыл туралы" Қазақстан Республикасы Заңының </w:t>
      </w:r>
      <w:r>
        <w:rPr>
          <w:rFonts w:ascii="Times New Roman"/>
          <w:b w:val="false"/>
          <w:i w:val="false"/>
          <w:color w:val="000000"/>
          <w:sz w:val="28"/>
        </w:rPr>
        <w:t>21-бабы</w:t>
      </w:r>
      <w:r>
        <w:rPr>
          <w:rFonts w:ascii="Times New Roman"/>
          <w:b w:val="false"/>
          <w:i w:val="false"/>
          <w:color w:val="000000"/>
          <w:sz w:val="28"/>
        </w:rPr>
        <w:t xml:space="preserve"> тәртібімен енгізілген прокурордың қанағаттандырған арыздарының саны; 12 жолда – "Экстремизмге қарсы іс-қимыл туралы" Заңның </w:t>
      </w:r>
      <w:r>
        <w:rPr>
          <w:rFonts w:ascii="Times New Roman"/>
          <w:b w:val="false"/>
          <w:i w:val="false"/>
          <w:color w:val="000000"/>
          <w:sz w:val="28"/>
        </w:rPr>
        <w:t>8-бабы</w:t>
      </w:r>
      <w:r>
        <w:rPr>
          <w:rFonts w:ascii="Times New Roman"/>
          <w:b w:val="false"/>
          <w:i w:val="false"/>
          <w:color w:val="000000"/>
          <w:sz w:val="28"/>
        </w:rPr>
        <w:t xml:space="preserve"> тәртібімен енгізілген прокурордың қанағаттандырылған арыздарының саны (бұдан әрі – "Экстремизмге қарсы іс- қимыл туралы" ҚРЗ); 13 жолда – "Терроризмге қарсы іс-қимыл туралы" ҚРЗ </w:t>
      </w:r>
      <w:r>
        <w:rPr>
          <w:rFonts w:ascii="Times New Roman"/>
          <w:b w:val="false"/>
          <w:i w:val="false"/>
          <w:color w:val="000000"/>
          <w:sz w:val="28"/>
        </w:rPr>
        <w:t>10-4-бабы</w:t>
      </w:r>
      <w:r>
        <w:rPr>
          <w:rFonts w:ascii="Times New Roman"/>
          <w:b w:val="false"/>
          <w:i w:val="false"/>
          <w:color w:val="000000"/>
          <w:sz w:val="28"/>
        </w:rPr>
        <w:t xml:space="preserve"> тәртібімен енгізілген прокурордың қанағаттандырылған арыздарының саны; 14 жолда – "Экстремизмге қарсы іс-қимыл туралы" ҚРЗ </w:t>
      </w:r>
      <w:r>
        <w:rPr>
          <w:rFonts w:ascii="Times New Roman"/>
          <w:b w:val="false"/>
          <w:i w:val="false"/>
          <w:color w:val="000000"/>
          <w:sz w:val="28"/>
        </w:rPr>
        <w:t>12-бабы</w:t>
      </w:r>
      <w:r>
        <w:rPr>
          <w:rFonts w:ascii="Times New Roman"/>
          <w:b w:val="false"/>
          <w:i w:val="false"/>
          <w:color w:val="000000"/>
          <w:sz w:val="28"/>
        </w:rPr>
        <w:t xml:space="preserve"> тәртібімен енгізілген прокурордың қанағаттандырылған арыздарының саны ескерілген.</w:t>
      </w:r>
    </w:p>
    <w:bookmarkEnd w:id="73"/>
    <w:bookmarkStart w:name="z79" w:id="74"/>
    <w:p>
      <w:pPr>
        <w:spacing w:after="0"/>
        <w:ind w:left="0"/>
        <w:jc w:val="both"/>
      </w:pPr>
      <w:r>
        <w:rPr>
          <w:rFonts w:ascii="Times New Roman"/>
          <w:b w:val="false"/>
          <w:i w:val="false"/>
          <w:color w:val="000000"/>
          <w:sz w:val="28"/>
        </w:rPr>
        <w:t xml:space="preserve">
      33. 15-жолда "Прокуратура туралы" Қазақстан Республикасының Конституциялық Заңының </w:t>
      </w:r>
      <w:r>
        <w:rPr>
          <w:rFonts w:ascii="Times New Roman"/>
          <w:b w:val="false"/>
          <w:i w:val="false"/>
          <w:color w:val="000000"/>
          <w:sz w:val="28"/>
        </w:rPr>
        <w:t>41-бабының</w:t>
      </w:r>
      <w:r>
        <w:rPr>
          <w:rFonts w:ascii="Times New Roman"/>
          <w:b w:val="false"/>
          <w:i w:val="false"/>
          <w:color w:val="000000"/>
          <w:sz w:val="28"/>
        </w:rPr>
        <w:t xml:space="preserve"> тәртібімен берілген және прокурорлар органға немесе лауазымды адамға не азаматқа жіберген заңға жол бермеу туралы түсіндірмелері ескеріледі. 16-жолда прокуратураның құқықтық актілерінің негізінде жойылған және өзгертілген заңсыз актілердің жалпы саны көрсетіледі.</w:t>
      </w:r>
    </w:p>
    <w:bookmarkEnd w:id="74"/>
    <w:bookmarkStart w:name="z80" w:id="75"/>
    <w:p>
      <w:pPr>
        <w:spacing w:after="0"/>
        <w:ind w:left="0"/>
        <w:jc w:val="both"/>
      </w:pPr>
      <w:r>
        <w:rPr>
          <w:rFonts w:ascii="Times New Roman"/>
          <w:b w:val="false"/>
          <w:i w:val="false"/>
          <w:color w:val="000000"/>
          <w:sz w:val="28"/>
        </w:rPr>
        <w:t>
      34. 17, 18 және 19-жолдарда прокуратураның қаулылары мен ұсыныстары бойынша тәртіптік, әкімшілік және материалдық жауаптылыққа тартылған адамдардың саны көрсетіледі.</w:t>
      </w:r>
    </w:p>
    <w:bookmarkEnd w:id="75"/>
    <w:bookmarkStart w:name="z81" w:id="76"/>
    <w:p>
      <w:pPr>
        <w:spacing w:after="0"/>
        <w:ind w:left="0"/>
        <w:jc w:val="both"/>
      </w:pPr>
      <w:r>
        <w:rPr>
          <w:rFonts w:ascii="Times New Roman"/>
          <w:b w:val="false"/>
          <w:i w:val="false"/>
          <w:color w:val="000000"/>
          <w:sz w:val="28"/>
        </w:rPr>
        <w:t>
      35. 20-жолда заңдылықтың сақталуына тексеру және заңдылықтың жай-күйіне талдау нәтижесінде ақпаратты есепке алу кітабында (бұдан әрі – АЕК) тіркелген фактілер саны, оның ішінде 21-жолда көрсетілетін тергеу аяқталған (заңды күшіне енген сот үкімі не іс ақталмайтын негіздер бойынша қысқартылды) АЕК-те тіркелген фактілер саны көрсетіледі.</w:t>
      </w:r>
    </w:p>
    <w:bookmarkEnd w:id="76"/>
    <w:bookmarkStart w:name="z82" w:id="77"/>
    <w:p>
      <w:pPr>
        <w:spacing w:after="0"/>
        <w:ind w:left="0"/>
        <w:jc w:val="both"/>
      </w:pPr>
      <w:r>
        <w:rPr>
          <w:rFonts w:ascii="Times New Roman"/>
          <w:b w:val="false"/>
          <w:i w:val="false"/>
          <w:color w:val="000000"/>
          <w:sz w:val="28"/>
        </w:rPr>
        <w:t>
      36. 22-жолда заңдылықтың сақталуына тексеру және заңдылықтың жай-күйіне талдау нәтижесінде сотқа дейінгі тергеп-тексеру басталған қылмыстық құқық бұзушылықтардың саны, оның ішінде 22-жолда аяқталған сотқа дейінгі тергеп-тексерулердің саны (заңды күшіне енген немесе іс ақталмайтын негіздер бойынша қысқартылған сот үкімі) көрсетіледі.</w:t>
      </w:r>
    </w:p>
    <w:bookmarkEnd w:id="77"/>
    <w:bookmarkStart w:name="z83" w:id="78"/>
    <w:p>
      <w:pPr>
        <w:spacing w:after="0"/>
        <w:ind w:left="0"/>
        <w:jc w:val="both"/>
      </w:pPr>
      <w:r>
        <w:rPr>
          <w:rFonts w:ascii="Times New Roman"/>
          <w:b w:val="false"/>
          <w:i w:val="false"/>
          <w:color w:val="000000"/>
          <w:sz w:val="28"/>
        </w:rPr>
        <w:t>
      37. 24, 25, 26-тармақтарда ақпараттық-профилактикалық (түсіндіру) жұмыс туралы мәліметтер көрсетіледі.</w:t>
      </w:r>
    </w:p>
    <w:bookmarkEnd w:id="78"/>
    <w:bookmarkStart w:name="z84" w:id="79"/>
    <w:p>
      <w:pPr>
        <w:spacing w:after="0"/>
        <w:ind w:left="0"/>
        <w:jc w:val="left"/>
      </w:pPr>
      <w:r>
        <w:rPr>
          <w:rFonts w:ascii="Times New Roman"/>
          <w:b/>
          <w:i w:val="false"/>
          <w:color w:val="000000"/>
        </w:rPr>
        <w:t xml:space="preserve"> 6-параграф. Экстремизмге және терроризмге байланысты қылмыстар үшін сотталған адамдар туралы мәліметтер (есептің 6-бөлімі)</w:t>
      </w:r>
    </w:p>
    <w:bookmarkEnd w:id="79"/>
    <w:bookmarkStart w:name="z85" w:id="80"/>
    <w:p>
      <w:pPr>
        <w:spacing w:after="0"/>
        <w:ind w:left="0"/>
        <w:jc w:val="both"/>
      </w:pPr>
      <w:r>
        <w:rPr>
          <w:rFonts w:ascii="Times New Roman"/>
          <w:b w:val="false"/>
          <w:i w:val="false"/>
          <w:color w:val="000000"/>
          <w:sz w:val="28"/>
        </w:rPr>
        <w:t>
      38. 6-бөлім соттар оларға қатысты сот актілерін шығарған адамдар туралы ҚР ҚК-нің баптары көрсетілген жолдардан және көрсететін бағандардан тұрады:</w:t>
      </w:r>
    </w:p>
    <w:bookmarkEnd w:id="80"/>
    <w:p>
      <w:pPr>
        <w:spacing w:after="0"/>
        <w:ind w:left="0"/>
        <w:jc w:val="both"/>
      </w:pPr>
      <w:r>
        <w:rPr>
          <w:rFonts w:ascii="Times New Roman"/>
          <w:b w:val="false"/>
          <w:i w:val="false"/>
          <w:color w:val="000000"/>
          <w:sz w:val="28"/>
        </w:rPr>
        <w:t>
      қылмыстық істері (қылмыстық қудалауы) тоқтатылған, оның ішінде есі кіресілі-шығасылы адамдар саны бойынша медициналық сипаттағы мәжбүрлеу шаралары қолданылған адамдар саны (1 және 2-бағандар);</w:t>
      </w:r>
    </w:p>
    <w:p>
      <w:pPr>
        <w:spacing w:after="0"/>
        <w:ind w:left="0"/>
        <w:jc w:val="both"/>
      </w:pPr>
      <w:r>
        <w:rPr>
          <w:rFonts w:ascii="Times New Roman"/>
          <w:b w:val="false"/>
          <w:i w:val="false"/>
          <w:color w:val="000000"/>
          <w:sz w:val="28"/>
        </w:rPr>
        <w:t>
      ақталғандардың (3-баған) және сотталғандардың (5-баған) саны;</w:t>
      </w:r>
    </w:p>
    <w:p>
      <w:pPr>
        <w:spacing w:after="0"/>
        <w:ind w:left="0"/>
        <w:jc w:val="both"/>
      </w:pPr>
      <w:r>
        <w:rPr>
          <w:rFonts w:ascii="Times New Roman"/>
          <w:b w:val="false"/>
          <w:i w:val="false"/>
          <w:color w:val="000000"/>
          <w:sz w:val="28"/>
        </w:rPr>
        <w:t>
      қылмыстық жазалау шаралары: бас бостандығынан айыру мерзімдері (6, 7, 8-бағандар) және қосымша жазалау шарасы (мүлікті тәркілеу) 8-бағанда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