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f91c" w14:textId="998f9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"Тарихи-мәдени мұра объектілерін қорғау және пайдалану саласындағы тәуекел дәрежесін бағалау өлшемшарттарын және тексеру парақтарын бекіту туралы" Қазақстан Республикасы Мәдениет және спорт министрінің 2016 жылғы 14 маусымдағы № 162 және Қазақстан Республикасы Ұлттық экономика министрінің 2016 жылғы 23 маусымдағы № 277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2023 жылғы 13 қаңтардағы № 4 және Қазақстан Республикасы Ұлттық экономика министрінің м.а. 2023 жылғы 13 қаңтардағы № 2 бірлескен бұйрығы. Қазақстан Республикасының Әділет министрлігінде 2023 жылғы 18 қаңтарда № 31708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бірлескен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"Тарихи-мәдени мұра объектілерін қорғау және пайдалану саласындағы тәуекел дәрежесін бағалау өлшемшарттарын және тексеру парақтарын бекіту туралы" Қазақстан Республикасы Мәдениет және спорт министрінің 2016 жылғы 14 маусымдағы № 162 және Қазақстан Республикасы Ұлттық экономика министрінің 2016 жылғы 23 маусымдағы № 277 бірлескен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13979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Мыналар:</w:t>
      </w:r>
    </w:p>
    <w:bookmarkEnd w:id="3"/>
    <w:bookmarkStart w:name="z6" w:id="4"/>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тарихи-мәдени мұра объектілерін қорғау және пайдалану саласындағы тәуекел дәрежесін бағалау өлшемшарттары;</w:t>
      </w:r>
    </w:p>
    <w:bookmarkEnd w:id="4"/>
    <w:bookmarkStart w:name="z7" w:id="5"/>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уәкілетті органның бақылауды жүзеге асыруы үшін тарихи-мәденимұра объектiлерiн қорғау және пайдалану саласындағы тексеру парағы;</w:t>
      </w:r>
    </w:p>
    <w:bookmarkEnd w:id="5"/>
    <w:bookmarkStart w:name="z8" w:id="6"/>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жергілікті атқарушы органның бақылауды жүзеге асыруы үшін тарихи-мәдени мұра объектiлерiн қорғау және пайдалану саласындағы тексеру парағы;</w:t>
      </w:r>
    </w:p>
    <w:bookmarkEnd w:id="6"/>
    <w:bookmarkStart w:name="z9" w:id="7"/>
    <w:p>
      <w:pPr>
        <w:spacing w:after="0"/>
        <w:ind w:left="0"/>
        <w:jc w:val="both"/>
      </w:pPr>
      <w:r>
        <w:rPr>
          <w:rFonts w:ascii="Times New Roman"/>
          <w:b w:val="false"/>
          <w:i w:val="false"/>
          <w:color w:val="000000"/>
          <w:sz w:val="28"/>
        </w:rPr>
        <w:t>
      4) осы бірлескен бұйрыққа 4-қосымшаға сәйкес тарихи-мәдени мұра объектiлерiн қорғау және пайдалану саласындағы лицензияланатын қызмет түріне тексеру парағы бекітілсін.";</w:t>
      </w:r>
    </w:p>
    <w:bookmarkEnd w:id="7"/>
    <w:bookmarkStart w:name="z10" w:id="8"/>
    <w:p>
      <w:pPr>
        <w:spacing w:after="0"/>
        <w:ind w:left="0"/>
        <w:jc w:val="both"/>
      </w:pPr>
      <w:r>
        <w:rPr>
          <w:rFonts w:ascii="Times New Roman"/>
          <w:b w:val="false"/>
          <w:i w:val="false"/>
          <w:color w:val="000000"/>
          <w:sz w:val="28"/>
        </w:rPr>
        <w:t xml:space="preserve">
      көрсетілген бірлескен бұйрыққа 1, 2 және 3-қосымшалар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көрсетілген бірлескен бұйрыққа 4-қосымшамен толықтырылсын.</w:t>
      </w:r>
    </w:p>
    <w:bookmarkEnd w:id="9"/>
    <w:bookmarkStart w:name="z12" w:id="10"/>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тәртіппен:</w:t>
      </w:r>
    </w:p>
    <w:bookmarkEnd w:id="10"/>
    <w:bookmarkStart w:name="z13" w:id="11"/>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1"/>
    <w:bookmarkStart w:name="z14" w:id="12"/>
    <w:p>
      <w:pPr>
        <w:spacing w:after="0"/>
        <w:ind w:left="0"/>
        <w:jc w:val="both"/>
      </w:pPr>
      <w:r>
        <w:rPr>
          <w:rFonts w:ascii="Times New Roman"/>
          <w:b w:val="false"/>
          <w:i w:val="false"/>
          <w:color w:val="000000"/>
          <w:sz w:val="28"/>
        </w:rPr>
        <w:t>
      2) осы бірлескен бұйрық қолданысқа енгізілгеннен кейін үш жұмыс күні ішінде Қазақстан Республикасы Мәдениет және спорт министрлігінің интернет-ресурсында орналастыруды;</w:t>
      </w:r>
    </w:p>
    <w:bookmarkEnd w:id="12"/>
    <w:bookmarkStart w:name="z15" w:id="13"/>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13"/>
    <w:bookmarkStart w:name="z16" w:id="1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14"/>
    <w:bookmarkStart w:name="z17"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қолданылады.</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__________С. Жарасбаев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13 қаңтардағы</w:t>
            </w:r>
            <w:r>
              <w:br/>
            </w:r>
            <w:r>
              <w:rPr>
                <w:rFonts w:ascii="Times New Roman"/>
                <w:b w:val="false"/>
                <w:i w:val="false"/>
                <w:color w:val="000000"/>
                <w:sz w:val="20"/>
              </w:rPr>
              <w:t>№ 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13 қаңтардағы</w:t>
            </w:r>
            <w:r>
              <w:br/>
            </w:r>
            <w:r>
              <w:rPr>
                <w:rFonts w:ascii="Times New Roman"/>
                <w:b w:val="false"/>
                <w:i w:val="false"/>
                <w:color w:val="000000"/>
                <w:sz w:val="20"/>
              </w:rPr>
              <w:t>№ 4 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162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277 бірлескен бұйрыққа</w:t>
            </w:r>
            <w:r>
              <w:br/>
            </w:r>
            <w:r>
              <w:rPr>
                <w:rFonts w:ascii="Times New Roman"/>
                <w:b w:val="false"/>
                <w:i w:val="false"/>
                <w:color w:val="000000"/>
                <w:sz w:val="20"/>
              </w:rPr>
              <w:t>1-қосымша</w:t>
            </w:r>
          </w:p>
        </w:tc>
      </w:tr>
    </w:tbl>
    <w:bookmarkStart w:name="z19" w:id="16"/>
    <w:p>
      <w:pPr>
        <w:spacing w:after="0"/>
        <w:ind w:left="0"/>
        <w:jc w:val="left"/>
      </w:pPr>
      <w:r>
        <w:rPr>
          <w:rFonts w:ascii="Times New Roman"/>
          <w:b/>
          <w:i w:val="false"/>
          <w:color w:val="000000"/>
        </w:rPr>
        <w:t xml:space="preserve"> Тарихи-мәдени мұра объектілерін қорғау және пайдалану саласындағы тәуекел дәрежесін бағалау өлшемшарттары</w:t>
      </w:r>
    </w:p>
    <w:bookmarkEnd w:id="16"/>
    <w:bookmarkStart w:name="z20" w:id="17"/>
    <w:p>
      <w:pPr>
        <w:spacing w:after="0"/>
        <w:ind w:left="0"/>
        <w:jc w:val="left"/>
      </w:pPr>
      <w:r>
        <w:rPr>
          <w:rFonts w:ascii="Times New Roman"/>
          <w:b/>
          <w:i w:val="false"/>
          <w:color w:val="000000"/>
        </w:rPr>
        <w:t xml:space="preserve"> 1-тарау. Жалпы ережелер</w:t>
      </w:r>
    </w:p>
    <w:bookmarkEnd w:id="17"/>
    <w:bookmarkStart w:name="z21" w:id="18"/>
    <w:p>
      <w:pPr>
        <w:spacing w:after="0"/>
        <w:ind w:left="0"/>
        <w:jc w:val="both"/>
      </w:pPr>
      <w:r>
        <w:rPr>
          <w:rFonts w:ascii="Times New Roman"/>
          <w:b w:val="false"/>
          <w:i w:val="false"/>
          <w:color w:val="000000"/>
          <w:sz w:val="28"/>
        </w:rPr>
        <w:t xml:space="preserve">
      1. Тарихи-мәдени мұра объектілерін қорғау және пайдалану саласындағы тәуекел дәрежесін бағалау өлшемшарттары (бұдан әрі – Өлшемшарттар) Қазақстан Республикасының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сонымен қатар "Тексеру парағының нысанын бекіту туралы" Қазақстан Республикасы Ұлттық экономика министрі міндетін атқарушысының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 міндетін атқарушысының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 және тарихи-мәдени мұра объектілерін қорғау және пайдалану саласында уәкілетті органның (бұдан әрі – уәкілетті орган) және облыстардың, республикалық маңызы бар қалалардың, астананың жергілікті атқарушы органдардың (бұдан әрі – жергілікті атқарушы органдар) бақылау субъектілерін (объектілерді) іріктеу үшін және оларды бақылау субъектісіне (объектісіне) бару арқылы профилактикалық бақылау жүргізу кезінде тәуекелдер дәрежесіне жатқызуға арналған.</w:t>
      </w:r>
    </w:p>
    <w:bookmarkEnd w:id="18"/>
    <w:bookmarkStart w:name="z22" w:id="19"/>
    <w:p>
      <w:pPr>
        <w:spacing w:after="0"/>
        <w:ind w:left="0"/>
        <w:jc w:val="both"/>
      </w:pPr>
      <w:r>
        <w:rPr>
          <w:rFonts w:ascii="Times New Roman"/>
          <w:b w:val="false"/>
          <w:i w:val="false"/>
          <w:color w:val="000000"/>
          <w:sz w:val="28"/>
        </w:rPr>
        <w:t>
      2. Осы Өлшемшарттарда мынадай ұғымдар пайдаланылады:</w:t>
      </w:r>
    </w:p>
    <w:bookmarkEnd w:id="19"/>
    <w:bookmarkStart w:name="z23" w:id="20"/>
    <w:p>
      <w:pPr>
        <w:spacing w:after="0"/>
        <w:ind w:left="0"/>
        <w:jc w:val="both"/>
      </w:pPr>
      <w:r>
        <w:rPr>
          <w:rFonts w:ascii="Times New Roman"/>
          <w:b w:val="false"/>
          <w:i w:val="false"/>
          <w:color w:val="000000"/>
          <w:sz w:val="28"/>
        </w:rPr>
        <w:t>
      1) бақылау субъектілері (объектілері) – тарихи-мәдени мұра объектілерін қорғау және пайдалану саласына қатысты олардың қызметіне бақылау жүргізілетін жеке және заңды тұлғалар, оның ішінде жергілікті атқарушы органдармен;</w:t>
      </w:r>
    </w:p>
    <w:bookmarkEnd w:id="20"/>
    <w:bookmarkStart w:name="z24" w:id="21"/>
    <w:p>
      <w:pPr>
        <w:spacing w:after="0"/>
        <w:ind w:left="0"/>
        <w:jc w:val="both"/>
      </w:pPr>
      <w:r>
        <w:rPr>
          <w:rFonts w:ascii="Times New Roman"/>
          <w:b w:val="false"/>
          <w:i w:val="false"/>
          <w:color w:val="000000"/>
          <w:sz w:val="28"/>
        </w:rPr>
        <w:t>
      2) болмашы бұзушылықтар – тарихи-мәдени мұра объектілерін қорғау және пайдалану саласындағы нормативтік құқықтық актілерде белгіленген жергілікті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режиміне қатысты талаптарды бұзу;</w:t>
      </w:r>
    </w:p>
    <w:bookmarkEnd w:id="21"/>
    <w:bookmarkStart w:name="z25" w:id="22"/>
    <w:p>
      <w:pPr>
        <w:spacing w:after="0"/>
        <w:ind w:left="0"/>
        <w:jc w:val="both"/>
      </w:pPr>
      <w:r>
        <w:rPr>
          <w:rFonts w:ascii="Times New Roman"/>
          <w:b w:val="false"/>
          <w:i w:val="false"/>
          <w:color w:val="000000"/>
          <w:sz w:val="28"/>
        </w:rPr>
        <w:t>
      3) елеулі бұзушылықтар – монументтік өнер құрылыстарын орнату, халықаралық және республикалық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қорғау міндеттемелерінде жазылған тарих және мәдениет ескерткішін күтіп-ұстау шарттарын сақтауға қатысты, сондай-ақ тарих және мәдениет ескерткіштерінің сақталуына зиянды әсер ететін шараларға жол беруге қатысты тарихи-мәдени мұра объектілерін қорғау және пайдалану саласындағы нормативтік құқықтық актілерде белгіленген талаптарды бұзу;</w:t>
      </w:r>
    </w:p>
    <w:bookmarkEnd w:id="22"/>
    <w:bookmarkStart w:name="z26" w:id="23"/>
    <w:p>
      <w:pPr>
        <w:spacing w:after="0"/>
        <w:ind w:left="0"/>
        <w:jc w:val="both"/>
      </w:pPr>
      <w:r>
        <w:rPr>
          <w:rFonts w:ascii="Times New Roman"/>
          <w:b w:val="false"/>
          <w:i w:val="false"/>
          <w:color w:val="000000"/>
          <w:sz w:val="28"/>
        </w:rPr>
        <w:t>
      4) өрескел бұзушылықтар – тарих және мәдениет ескерткіштерінде ғылыми-реставрациялау жұмыстарын жүргізу шарттарын және археологиялық жұмыстарды жүзеге асыру шарттары мен осы қызметті лицензиялауды, халықаралық және республикалық маңызы бар тарих және мәдениет ескерткішінің заңды орнын ауыстыру және оны өзгерту, сондай-ақ олардың жай-күйінің толық жойылуға дейін нашарлауына соқтыратын шараларға жол беруге қатысты тарихи-мәдени мұра объектілерін қорғау және пайдалану саласындағы нормативтік құқықтық актілерде белгіленген талаптарды бұзу;</w:t>
      </w:r>
    </w:p>
    <w:bookmarkEnd w:id="23"/>
    <w:bookmarkStart w:name="z27" w:id="24"/>
    <w:p>
      <w:pPr>
        <w:spacing w:after="0"/>
        <w:ind w:left="0"/>
        <w:jc w:val="both"/>
      </w:pPr>
      <w:r>
        <w:rPr>
          <w:rFonts w:ascii="Times New Roman"/>
          <w:b w:val="false"/>
          <w:i w:val="false"/>
          <w:color w:val="000000"/>
          <w:sz w:val="28"/>
        </w:rPr>
        <w:t>
      5)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4"/>
    <w:bookmarkStart w:name="z28" w:id="25"/>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5"/>
    <w:bookmarkStart w:name="z29" w:id="26"/>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6"/>
    <w:bookmarkStart w:name="z30" w:id="27"/>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7"/>
    <w:bookmarkStart w:name="z31" w:id="28"/>
    <w:p>
      <w:pPr>
        <w:spacing w:after="0"/>
        <w:ind w:left="0"/>
        <w:jc w:val="both"/>
      </w:pPr>
      <w:r>
        <w:rPr>
          <w:rFonts w:ascii="Times New Roman"/>
          <w:b w:val="false"/>
          <w:i w:val="false"/>
          <w:color w:val="000000"/>
          <w:sz w:val="28"/>
        </w:rPr>
        <w:t>
      9)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28"/>
    <w:bookmarkStart w:name="z32" w:id="29"/>
    <w:p>
      <w:pPr>
        <w:spacing w:after="0"/>
        <w:ind w:left="0"/>
        <w:jc w:val="both"/>
      </w:pPr>
      <w:r>
        <w:rPr>
          <w:rFonts w:ascii="Times New Roman"/>
          <w:b w:val="false"/>
          <w:i w:val="false"/>
          <w:color w:val="000000"/>
          <w:sz w:val="28"/>
        </w:rPr>
        <w:t>
      10)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9"/>
    <w:bookmarkStart w:name="z33" w:id="30"/>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жүргізу еселігі жүргізілетін талдау және субъективті өлшемдер бойынша алынатын мәліметтерді бағалау нәтижелері бойынша, бірақ жылына бір реттен жиілетпей айқындалады.</w:t>
      </w:r>
    </w:p>
    <w:bookmarkEnd w:id="30"/>
    <w:bookmarkStart w:name="z34" w:id="31"/>
    <w:p>
      <w:pPr>
        <w:spacing w:after="0"/>
        <w:ind w:left="0"/>
        <w:jc w:val="both"/>
      </w:pPr>
      <w:r>
        <w:rPr>
          <w:rFonts w:ascii="Times New Roman"/>
          <w:b w:val="false"/>
          <w:i w:val="false"/>
          <w:color w:val="000000"/>
          <w:sz w:val="28"/>
        </w:rPr>
        <w:t>
      4. Мемлекеттік органның бірінші басшысы бекіткен бақылау субъектісіне (объектісіне) бару арқылы профилактикалық бақылау жүргізудің жартыжылдық тізімі бақылау субъектісіне (объектісіне) бару арқылы профилактикалық бақылау тағайындау үшін негіз болып табылады.</w:t>
      </w:r>
    </w:p>
    <w:bookmarkEnd w:id="31"/>
    <w:bookmarkStart w:name="z35" w:id="32"/>
    <w:p>
      <w:pPr>
        <w:spacing w:after="0"/>
        <w:ind w:left="0"/>
        <w:jc w:val="both"/>
      </w:pPr>
      <w:r>
        <w:rPr>
          <w:rFonts w:ascii="Times New Roman"/>
          <w:b w:val="false"/>
          <w:i w:val="false"/>
          <w:color w:val="000000"/>
          <w:sz w:val="28"/>
        </w:rPr>
        <w:t>
      5. Бақылау субъектісіне (объектінің) бару арқылы профилактикалық бақылау субъектілерінің тізімі субъективті өлшемшарттар бойынша жоғары тәуекелдік дәрежесі бар бақылау субъектісінің басымдықтарын ескере отырып жасалады.</w:t>
      </w:r>
    </w:p>
    <w:bookmarkEnd w:id="32"/>
    <w:bookmarkStart w:name="z36" w:id="33"/>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 үшін өлшемшарттар объективті және субъективті өлшемшарттар арқылы қалыптастырылады.</w:t>
      </w:r>
    </w:p>
    <w:bookmarkEnd w:id="33"/>
    <w:bookmarkStart w:name="z37" w:id="34"/>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34"/>
    <w:bookmarkStart w:name="z38" w:id="35"/>
    <w:p>
      <w:pPr>
        <w:spacing w:after="0"/>
        <w:ind w:left="0"/>
        <w:jc w:val="both"/>
      </w:pPr>
      <w:r>
        <w:rPr>
          <w:rFonts w:ascii="Times New Roman"/>
          <w:b w:val="false"/>
          <w:i w:val="false"/>
          <w:color w:val="000000"/>
          <w:sz w:val="28"/>
        </w:rPr>
        <w:t>
      7. Бақылау субъектісіне (объектісіне) бару арқылы профилактикалық бақылауды және (немесе) талаптарға сәйкестігін тексеруді жүзеге асыру кезінде бақылау субъектілерін (объектілерін) мынадай тәуекел дәрежелерінің біріне (бұдан әрі – тәуекел дәрежесі) жатқызады:</w:t>
      </w:r>
    </w:p>
    <w:bookmarkEnd w:id="35"/>
    <w:bookmarkStart w:name="z39" w:id="36"/>
    <w:p>
      <w:pPr>
        <w:spacing w:after="0"/>
        <w:ind w:left="0"/>
        <w:jc w:val="both"/>
      </w:pPr>
      <w:r>
        <w:rPr>
          <w:rFonts w:ascii="Times New Roman"/>
          <w:b w:val="false"/>
          <w:i w:val="false"/>
          <w:color w:val="000000"/>
          <w:sz w:val="28"/>
        </w:rPr>
        <w:t>
      1) жоғары тәуекел;</w:t>
      </w:r>
    </w:p>
    <w:bookmarkEnd w:id="36"/>
    <w:bookmarkStart w:name="z40" w:id="37"/>
    <w:p>
      <w:pPr>
        <w:spacing w:after="0"/>
        <w:ind w:left="0"/>
        <w:jc w:val="both"/>
      </w:pPr>
      <w:r>
        <w:rPr>
          <w:rFonts w:ascii="Times New Roman"/>
          <w:b w:val="false"/>
          <w:i w:val="false"/>
          <w:color w:val="000000"/>
          <w:sz w:val="28"/>
        </w:rPr>
        <w:t>
      2) орташа тәуекел;</w:t>
      </w:r>
    </w:p>
    <w:bookmarkEnd w:id="37"/>
    <w:bookmarkStart w:name="z41" w:id="38"/>
    <w:p>
      <w:pPr>
        <w:spacing w:after="0"/>
        <w:ind w:left="0"/>
        <w:jc w:val="both"/>
      </w:pPr>
      <w:r>
        <w:rPr>
          <w:rFonts w:ascii="Times New Roman"/>
          <w:b w:val="false"/>
          <w:i w:val="false"/>
          <w:color w:val="000000"/>
          <w:sz w:val="28"/>
        </w:rPr>
        <w:t>
      3) төмен тәуекел.</w:t>
      </w:r>
    </w:p>
    <w:bookmarkEnd w:id="38"/>
    <w:bookmarkStart w:name="z42" w:id="39"/>
    <w:p>
      <w:pPr>
        <w:spacing w:after="0"/>
        <w:ind w:left="0"/>
        <w:jc w:val="both"/>
      </w:pPr>
      <w:r>
        <w:rPr>
          <w:rFonts w:ascii="Times New Roman"/>
          <w:b w:val="false"/>
          <w:i w:val="false"/>
          <w:color w:val="000000"/>
          <w:sz w:val="28"/>
        </w:rPr>
        <w:t>
      8.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3-тарауына сәйкес субъективті өлшемшарттар бойынша тәуекел дәрежесінің жалпы көрсеткіші 0-ден 100-ге дейінгі шәкіл бойынша есептеледі.</w:t>
      </w:r>
    </w:p>
    <w:bookmarkEnd w:id="39"/>
    <w:bookmarkStart w:name="z43" w:id="40"/>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40"/>
    <w:bookmarkStart w:name="z44" w:id="41"/>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41"/>
    <w:bookmarkStart w:name="z45" w:id="42"/>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42"/>
    <w:bookmarkStart w:name="z46" w:id="43"/>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43"/>
    <w:bookmarkStart w:name="z47" w:id="44"/>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44"/>
    <w:p>
      <w:pPr>
        <w:spacing w:after="0"/>
        <w:ind w:left="0"/>
        <w:jc w:val="both"/>
      </w:pPr>
      <w:r>
        <w:rPr>
          <w:rFonts w:ascii="Times New Roman"/>
          <w:b w:val="false"/>
          <w:i w:val="false"/>
          <w:color w:val="000000"/>
          <w:sz w:val="28"/>
        </w:rPr>
        <w:t>
      Тәуекелдің төмен дәрежесіне жатқызылған бақылау субъектілерінің (объектілерінің) қызметі салаларында талаптарға сәйкестігіне тексеру, бақылау субъектісіне (объектісіне) бармай профилактикалық бақылау және жоспардан тыс тексеру жүргізіледі.</w:t>
      </w:r>
    </w:p>
    <w:bookmarkStart w:name="z48" w:id="45"/>
    <w:p>
      <w:pPr>
        <w:spacing w:after="0"/>
        <w:ind w:left="0"/>
        <w:jc w:val="both"/>
      </w:pPr>
      <w:r>
        <w:rPr>
          <w:rFonts w:ascii="Times New Roman"/>
          <w:b w:val="false"/>
          <w:i w:val="false"/>
          <w:color w:val="000000"/>
          <w:sz w:val="28"/>
        </w:rPr>
        <w:t>
      9.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болмашы дәрежелерге сәйкес келетін субъективті өлшемшарттар айқындалады.</w:t>
      </w:r>
    </w:p>
    <w:bookmarkEnd w:id="45"/>
    <w:p>
      <w:pPr>
        <w:spacing w:after="0"/>
        <w:ind w:left="0"/>
        <w:jc w:val="both"/>
      </w:pPr>
      <w:r>
        <w:rPr>
          <w:rFonts w:ascii="Times New Roman"/>
          <w:b w:val="false"/>
          <w:i w:val="false"/>
          <w:color w:val="000000"/>
          <w:sz w:val="28"/>
        </w:rPr>
        <w:t>
      Бұл ретте өрескел, елеулі және болмашы бұзушылықтарды айқындау тарихи-мәдени мұра объектілерін қорғау және пайдалану саласының ерекшелігін ескере отырып, тарихи-мәдени мұра объектілерін қорғау және пайдалану жөніндегі уәкілетті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болмашы) өрескел, елеулі, болмашы бұзушылықтардың белгіленген анықтамаларына сәйкес беріледі.</w:t>
      </w:r>
    </w:p>
    <w:bookmarkStart w:name="z49" w:id="46"/>
    <w:p>
      <w:pPr>
        <w:spacing w:after="0"/>
        <w:ind w:left="0"/>
        <w:jc w:val="both"/>
      </w:pPr>
      <w:r>
        <w:rPr>
          <w:rFonts w:ascii="Times New Roman"/>
          <w:b w:val="false"/>
          <w:i w:val="false"/>
          <w:color w:val="000000"/>
          <w:sz w:val="28"/>
        </w:rPr>
        <w:t>
      10.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6"/>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50" w:id="47"/>
    <w:p>
      <w:pPr>
        <w:spacing w:after="0"/>
        <w:ind w:left="0"/>
        <w:jc w:val="both"/>
      </w:pPr>
      <w:r>
        <w:rPr>
          <w:rFonts w:ascii="Times New Roman"/>
          <w:b w:val="false"/>
          <w:i w:val="false"/>
          <w:color w:val="000000"/>
          <w:sz w:val="28"/>
        </w:rPr>
        <w:t>
      11.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47"/>
    <w:bookmarkStart w:name="z51" w:id="48"/>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48"/>
    <w:bookmarkStart w:name="z52" w:id="49"/>
    <w:p>
      <w:pPr>
        <w:spacing w:after="0"/>
        <w:ind w:left="0"/>
        <w:jc w:val="left"/>
      </w:pPr>
      <w:r>
        <w:rPr>
          <w:rFonts w:ascii="Times New Roman"/>
          <w:b/>
          <w:i w:val="false"/>
          <w:color w:val="000000"/>
        </w:rPr>
        <w:t xml:space="preserve"> 1-параграф. Объективті өлшемшарттар</w:t>
      </w:r>
    </w:p>
    <w:bookmarkEnd w:id="49"/>
    <w:bookmarkStart w:name="z53" w:id="50"/>
    <w:p>
      <w:pPr>
        <w:spacing w:after="0"/>
        <w:ind w:left="0"/>
        <w:jc w:val="both"/>
      </w:pPr>
      <w:r>
        <w:rPr>
          <w:rFonts w:ascii="Times New Roman"/>
          <w:b w:val="false"/>
          <w:i w:val="false"/>
          <w:color w:val="000000"/>
          <w:sz w:val="28"/>
        </w:rPr>
        <w:t>
      12. Уәкілетті органмен жүзеге асырылатын тарихи-мәдени мұра объектілерін қорғау және пайдалану саласындағы бақылау үшін тәуекелдің жоғары дәрежесіне:</w:t>
      </w:r>
    </w:p>
    <w:bookmarkEnd w:id="50"/>
    <w:bookmarkStart w:name="z54" w:id="51"/>
    <w:p>
      <w:pPr>
        <w:spacing w:after="0"/>
        <w:ind w:left="0"/>
        <w:jc w:val="both"/>
      </w:pPr>
      <w:r>
        <w:rPr>
          <w:rFonts w:ascii="Times New Roman"/>
          <w:b w:val="false"/>
          <w:i w:val="false"/>
          <w:color w:val="000000"/>
          <w:sz w:val="28"/>
        </w:rPr>
        <w:t>
      1) жергілікті атқарушы органдар;</w:t>
      </w:r>
    </w:p>
    <w:bookmarkEnd w:id="51"/>
    <w:bookmarkStart w:name="z55" w:id="52"/>
    <w:p>
      <w:pPr>
        <w:spacing w:after="0"/>
        <w:ind w:left="0"/>
        <w:jc w:val="both"/>
      </w:pPr>
      <w:r>
        <w:rPr>
          <w:rFonts w:ascii="Times New Roman"/>
          <w:b w:val="false"/>
          <w:i w:val="false"/>
          <w:color w:val="000000"/>
          <w:sz w:val="28"/>
        </w:rPr>
        <w:t>
      2) тарих және мәдениет ескерткіштерінде ғылыми-реставрациялау жұмыстарын және (немесе) археологиялық жұмыстарды жүзеге асыру жөніндегі қызметке лицензиясы бар лицензиаттар;</w:t>
      </w:r>
    </w:p>
    <w:bookmarkEnd w:id="52"/>
    <w:bookmarkStart w:name="z56" w:id="53"/>
    <w:p>
      <w:pPr>
        <w:spacing w:after="0"/>
        <w:ind w:left="0"/>
        <w:jc w:val="both"/>
      </w:pPr>
      <w:r>
        <w:rPr>
          <w:rFonts w:ascii="Times New Roman"/>
          <w:b w:val="false"/>
          <w:i w:val="false"/>
          <w:color w:val="000000"/>
          <w:sz w:val="28"/>
        </w:rPr>
        <w:t>
      3) тарих және мәдениет ескерткіштерін пайдаланушылар болып табылатын жеке және заңды тұлғалар жатады.</w:t>
      </w:r>
    </w:p>
    <w:bookmarkEnd w:id="53"/>
    <w:p>
      <w:pPr>
        <w:spacing w:after="0"/>
        <w:ind w:left="0"/>
        <w:jc w:val="both"/>
      </w:pPr>
      <w:r>
        <w:rPr>
          <w:rFonts w:ascii="Times New Roman"/>
          <w:b w:val="false"/>
          <w:i w:val="false"/>
          <w:color w:val="000000"/>
          <w:sz w:val="28"/>
        </w:rPr>
        <w:t>
      Жергілікті атқарушы органмен жүзеге асырылатын бақылау үшін тәуекелдің жоғары дәрежесіне:</w:t>
      </w:r>
    </w:p>
    <w:bookmarkStart w:name="z57" w:id="54"/>
    <w:p>
      <w:pPr>
        <w:spacing w:after="0"/>
        <w:ind w:left="0"/>
        <w:jc w:val="both"/>
      </w:pPr>
      <w:r>
        <w:rPr>
          <w:rFonts w:ascii="Times New Roman"/>
          <w:b w:val="false"/>
          <w:i w:val="false"/>
          <w:color w:val="000000"/>
          <w:sz w:val="28"/>
        </w:rPr>
        <w:t>
      1) тарихи-мәдени мұра объектілерін қорғау және пайдалану жөніндегі қызметті жүзеге асыратын жергілікті атқарушы органдардың құрылымдық бөлімшелері;</w:t>
      </w:r>
    </w:p>
    <w:bookmarkEnd w:id="54"/>
    <w:bookmarkStart w:name="z58" w:id="55"/>
    <w:p>
      <w:pPr>
        <w:spacing w:after="0"/>
        <w:ind w:left="0"/>
        <w:jc w:val="both"/>
      </w:pPr>
      <w:r>
        <w:rPr>
          <w:rFonts w:ascii="Times New Roman"/>
          <w:b w:val="false"/>
          <w:i w:val="false"/>
          <w:color w:val="000000"/>
          <w:sz w:val="28"/>
        </w:rPr>
        <w:t>
      2) тарих және мәдениет ескерткіштерін пайдаланушылар болып табылатын жеке және заңды тұлғалар жатады.</w:t>
      </w:r>
    </w:p>
    <w:bookmarkEnd w:id="55"/>
    <w:bookmarkStart w:name="z59" w:id="56"/>
    <w:p>
      <w:pPr>
        <w:spacing w:after="0"/>
        <w:ind w:left="0"/>
        <w:jc w:val="both"/>
      </w:pPr>
      <w:r>
        <w:rPr>
          <w:rFonts w:ascii="Times New Roman"/>
          <w:b w:val="false"/>
          <w:i w:val="false"/>
          <w:color w:val="000000"/>
          <w:sz w:val="28"/>
        </w:rPr>
        <w:t>
      Тәуекелдің орта және төмен дәрежесіне тарих және мәдениет ескерткіштерін пайдаланушылар болып табылатын жеке және заңды тұлғалар жатады.</w:t>
      </w:r>
    </w:p>
    <w:bookmarkEnd w:id="56"/>
    <w:bookmarkStart w:name="z60" w:id="57"/>
    <w:p>
      <w:pPr>
        <w:spacing w:after="0"/>
        <w:ind w:left="0"/>
        <w:jc w:val="left"/>
      </w:pPr>
      <w:r>
        <w:rPr>
          <w:rFonts w:ascii="Times New Roman"/>
          <w:b/>
          <w:i w:val="false"/>
          <w:color w:val="000000"/>
        </w:rPr>
        <w:t xml:space="preserve"> 2-параграф. Субъективті өлшемшарттар</w:t>
      </w:r>
    </w:p>
    <w:bookmarkEnd w:id="57"/>
    <w:bookmarkStart w:name="z61" w:id="58"/>
    <w:p>
      <w:pPr>
        <w:spacing w:after="0"/>
        <w:ind w:left="0"/>
        <w:jc w:val="both"/>
      </w:pPr>
      <w:r>
        <w:rPr>
          <w:rFonts w:ascii="Times New Roman"/>
          <w:b w:val="false"/>
          <w:i w:val="false"/>
          <w:color w:val="000000"/>
          <w:sz w:val="28"/>
        </w:rPr>
        <w:t>
      13. Субъективті өлшемшарттарды айқындау мынадай кезеңдерді қолдана отырып жүзеге асырылады:</w:t>
      </w:r>
    </w:p>
    <w:bookmarkEnd w:id="58"/>
    <w:bookmarkStart w:name="z62" w:id="59"/>
    <w:p>
      <w:pPr>
        <w:spacing w:after="0"/>
        <w:ind w:left="0"/>
        <w:jc w:val="both"/>
      </w:pPr>
      <w:r>
        <w:rPr>
          <w:rFonts w:ascii="Times New Roman"/>
          <w:b w:val="false"/>
          <w:i w:val="false"/>
          <w:color w:val="000000"/>
          <w:sz w:val="28"/>
        </w:rPr>
        <w:t>
      1) тарихи-мәдени мұра объектілерін қорғау және пайдалану саласындағы заңнама талаптарының бұзылуы туралы деректер базасын қалыптастыру және ақпарат жинау;</w:t>
      </w:r>
    </w:p>
    <w:bookmarkEnd w:id="59"/>
    <w:bookmarkStart w:name="z63" w:id="60"/>
    <w:p>
      <w:pPr>
        <w:spacing w:after="0"/>
        <w:ind w:left="0"/>
        <w:jc w:val="both"/>
      </w:pPr>
      <w:r>
        <w:rPr>
          <w:rFonts w:ascii="Times New Roman"/>
          <w:b w:val="false"/>
          <w:i w:val="false"/>
          <w:color w:val="000000"/>
          <w:sz w:val="28"/>
        </w:rPr>
        <w:t>
      2) ақпаратты талдау және тәуекелдерді бағалау.</w:t>
      </w:r>
    </w:p>
    <w:bookmarkEnd w:id="60"/>
    <w:bookmarkStart w:name="z64" w:id="61"/>
    <w:p>
      <w:pPr>
        <w:spacing w:after="0"/>
        <w:ind w:left="0"/>
        <w:jc w:val="both"/>
      </w:pPr>
      <w:r>
        <w:rPr>
          <w:rFonts w:ascii="Times New Roman"/>
          <w:b w:val="false"/>
          <w:i w:val="false"/>
          <w:color w:val="000000"/>
          <w:sz w:val="28"/>
        </w:rPr>
        <w:t>
      14. Субъективті өлшемшарттардың тәуекел дәрежесін бағалау үшін мынадай ақпарат көздер</w:t>
      </w:r>
      <w:r>
        <w:rPr>
          <w:rFonts w:ascii="Times New Roman"/>
          <w:b w:val="false"/>
          <w:i w:val="false"/>
          <w:color w:val="000000"/>
          <w:sz w:val="28"/>
        </w:rPr>
        <w:t>і пайдаланылады:</w:t>
      </w:r>
    </w:p>
    <w:bookmarkEnd w:id="61"/>
    <w:bookmarkStart w:name="z66" w:id="62"/>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бақылаудың нәтижелері;</w:t>
      </w:r>
    </w:p>
    <w:bookmarkEnd w:id="62"/>
    <w:bookmarkStart w:name="z67" w:id="63"/>
    <w:p>
      <w:pPr>
        <w:spacing w:after="0"/>
        <w:ind w:left="0"/>
        <w:jc w:val="both"/>
      </w:pPr>
      <w:r>
        <w:rPr>
          <w:rFonts w:ascii="Times New Roman"/>
          <w:b w:val="false"/>
          <w:i w:val="false"/>
          <w:color w:val="000000"/>
          <w:sz w:val="28"/>
        </w:rPr>
        <w:t>
      2) біліктілік талаптарына сәйкестіктің алдыңғы тексерулер нәтижелері;</w:t>
      </w:r>
    </w:p>
    <w:bookmarkEnd w:id="63"/>
    <w:bookmarkStart w:name="z68" w:id="64"/>
    <w:p>
      <w:pPr>
        <w:spacing w:after="0"/>
        <w:ind w:left="0"/>
        <w:jc w:val="both"/>
      </w:pPr>
      <w:r>
        <w:rPr>
          <w:rFonts w:ascii="Times New Roman"/>
          <w:b w:val="false"/>
          <w:i w:val="false"/>
          <w:color w:val="000000"/>
          <w:sz w:val="28"/>
        </w:rPr>
        <w:t>
      3) тарихи-мәдени мұра объектілерін қорғау және пайдалану саласындағы талаптарды бұзу туралы расталған шағымдар мен өтініштердің болуы және саны;</w:t>
      </w:r>
    </w:p>
    <w:bookmarkEnd w:id="64"/>
    <w:bookmarkStart w:name="z69" w:id="65"/>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65"/>
    <w:bookmarkStart w:name="z70" w:id="66"/>
    <w:p>
      <w:pPr>
        <w:spacing w:after="0"/>
        <w:ind w:left="0"/>
        <w:jc w:val="both"/>
      </w:pPr>
      <w:r>
        <w:rPr>
          <w:rFonts w:ascii="Times New Roman"/>
          <w:b w:val="false"/>
          <w:i w:val="false"/>
          <w:color w:val="000000"/>
          <w:sz w:val="28"/>
        </w:rPr>
        <w:t>
      5) мемлекеттік органдардың ресми интернет-ресурстарын, бұқаралық ақпарат құралдарын талдау;</w:t>
      </w:r>
    </w:p>
    <w:bookmarkEnd w:id="66"/>
    <w:bookmarkStart w:name="z71" w:id="67"/>
    <w:p>
      <w:pPr>
        <w:spacing w:after="0"/>
        <w:ind w:left="0"/>
        <w:jc w:val="both"/>
      </w:pPr>
      <w:r>
        <w:rPr>
          <w:rFonts w:ascii="Times New Roman"/>
          <w:b w:val="false"/>
          <w:i w:val="false"/>
          <w:color w:val="000000"/>
          <w:sz w:val="28"/>
        </w:rPr>
        <w:t>
      6) мемлекеттік органдар мен ұйымдар ұсынатын мәліметтерді талдау нәтижелері.</w:t>
      </w:r>
    </w:p>
    <w:bookmarkEnd w:id="67"/>
    <w:bookmarkStart w:name="z72" w:id="68"/>
    <w:p>
      <w:pPr>
        <w:spacing w:after="0"/>
        <w:ind w:left="0"/>
        <w:jc w:val="both"/>
      </w:pPr>
      <w:r>
        <w:rPr>
          <w:rFonts w:ascii="Times New Roman"/>
          <w:b w:val="false"/>
          <w:i w:val="false"/>
          <w:color w:val="000000"/>
          <w:sz w:val="28"/>
        </w:rPr>
        <w:t xml:space="preserve">
      15. Бақылау субъектілерінің тәуекел дәрежесін бағалау және оларды тәуекел дәрежесінің болмашы, елеулі немесе өрескел тобына жатқызу осы Өлшемшарттардың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жүзеге асырылады.</w:t>
      </w:r>
    </w:p>
    <w:bookmarkEnd w:id="68"/>
    <w:bookmarkStart w:name="z73" w:id="69"/>
    <w:p>
      <w:pPr>
        <w:spacing w:after="0"/>
        <w:ind w:left="0"/>
        <w:jc w:val="both"/>
      </w:pPr>
      <w:r>
        <w:rPr>
          <w:rFonts w:ascii="Times New Roman"/>
          <w:b w:val="false"/>
          <w:i w:val="false"/>
          <w:color w:val="000000"/>
          <w:sz w:val="28"/>
        </w:rPr>
        <w:t>
      16.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bookmarkEnd w:id="69"/>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Start w:name="z74" w:id="70"/>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70"/>
    <w:bookmarkStart w:name="z75" w:id="71"/>
    <w:p>
      <w:pPr>
        <w:spacing w:after="0"/>
        <w:ind w:left="0"/>
        <w:jc w:val="both"/>
      </w:pPr>
      <w:r>
        <w:rPr>
          <w:rFonts w:ascii="Times New Roman"/>
          <w:b w:val="false"/>
          <w:i w:val="false"/>
          <w:color w:val="000000"/>
          <w:sz w:val="28"/>
        </w:rPr>
        <w:t>
      17. Осы Өлшемшарттардың 7-тармағына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71"/>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bookmarkStart w:name="z76" w:id="72"/>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72"/>
    <w:bookmarkStart w:name="z77" w:id="73"/>
    <w:p>
      <w:pPr>
        <w:spacing w:after="0"/>
        <w:ind w:left="0"/>
        <w:jc w:val="both"/>
      </w:pPr>
      <w:r>
        <w:rPr>
          <w:rFonts w:ascii="Times New Roman"/>
          <w:b w:val="false"/>
          <w:i w:val="false"/>
          <w:color w:val="000000"/>
          <w:sz w:val="28"/>
        </w:rPr>
        <w:t>
      SРз = (SР2 х 100/SР1) х 0,7,</w:t>
      </w:r>
    </w:p>
    <w:bookmarkEnd w:id="73"/>
    <w:bookmarkStart w:name="z78" w:id="74"/>
    <w:p>
      <w:pPr>
        <w:spacing w:after="0"/>
        <w:ind w:left="0"/>
        <w:jc w:val="both"/>
      </w:pPr>
      <w:r>
        <w:rPr>
          <w:rFonts w:ascii="Times New Roman"/>
          <w:b w:val="false"/>
          <w:i w:val="false"/>
          <w:color w:val="000000"/>
          <w:sz w:val="28"/>
        </w:rPr>
        <w:t>
      мұнда:</w:t>
      </w:r>
    </w:p>
    <w:bookmarkEnd w:id="74"/>
    <w:bookmarkStart w:name="z79" w:id="75"/>
    <w:p>
      <w:pPr>
        <w:spacing w:after="0"/>
        <w:ind w:left="0"/>
        <w:jc w:val="both"/>
      </w:pPr>
      <w:r>
        <w:rPr>
          <w:rFonts w:ascii="Times New Roman"/>
          <w:b w:val="false"/>
          <w:i w:val="false"/>
          <w:color w:val="000000"/>
          <w:sz w:val="28"/>
        </w:rPr>
        <w:t>
      SР3 – елеулі бұзушылықтардың көрсеткіші;</w:t>
      </w:r>
    </w:p>
    <w:bookmarkEnd w:id="75"/>
    <w:p>
      <w:pPr>
        <w:spacing w:after="0"/>
        <w:ind w:left="0"/>
        <w:jc w:val="both"/>
      </w:pPr>
      <w:r>
        <w:rPr>
          <w:rFonts w:ascii="Times New Roman"/>
          <w:b w:val="false"/>
          <w:i w:val="false"/>
          <w:color w:val="000000"/>
          <w:sz w:val="28"/>
        </w:rPr>
        <w:t>
      ЅР1 - елеулі бұзушылықтардың талап етілетін саны;</w:t>
      </w:r>
    </w:p>
    <w:bookmarkStart w:name="z80"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ЅР2 - анықталған елеулі бұзушылықтардың саны;</w:t>
      </w:r>
    </w:p>
    <w:bookmarkEnd w:id="76"/>
    <w:bookmarkStart w:name="z82" w:id="77"/>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77"/>
    <w:bookmarkStart w:name="z83" w:id="78"/>
    <w:p>
      <w:pPr>
        <w:spacing w:after="0"/>
        <w:ind w:left="0"/>
        <w:jc w:val="both"/>
      </w:pPr>
      <w:r>
        <w:rPr>
          <w:rFonts w:ascii="Times New Roman"/>
          <w:b w:val="false"/>
          <w:i w:val="false"/>
          <w:color w:val="000000"/>
          <w:sz w:val="28"/>
        </w:rPr>
        <w:t>
      SРн = (SР2 х 100/SР1) х 0,3,</w:t>
      </w:r>
    </w:p>
    <w:bookmarkEnd w:id="78"/>
    <w:bookmarkStart w:name="z84" w:id="79"/>
    <w:p>
      <w:pPr>
        <w:spacing w:after="0"/>
        <w:ind w:left="0"/>
        <w:jc w:val="both"/>
      </w:pPr>
      <w:r>
        <w:rPr>
          <w:rFonts w:ascii="Times New Roman"/>
          <w:b w:val="false"/>
          <w:i w:val="false"/>
          <w:color w:val="000000"/>
          <w:sz w:val="28"/>
        </w:rPr>
        <w:t>
      мұнда:</w:t>
      </w:r>
    </w:p>
    <w:bookmarkEnd w:id="79"/>
    <w:bookmarkStart w:name="z85" w:id="80"/>
    <w:p>
      <w:pPr>
        <w:spacing w:after="0"/>
        <w:ind w:left="0"/>
        <w:jc w:val="both"/>
      </w:pPr>
      <w:r>
        <w:rPr>
          <w:rFonts w:ascii="Times New Roman"/>
          <w:b w:val="false"/>
          <w:i w:val="false"/>
          <w:color w:val="000000"/>
          <w:sz w:val="28"/>
        </w:rPr>
        <w:t>
      ЅРн – болмашы бұзушылықтардың көрсеткіші;</w:t>
      </w:r>
    </w:p>
    <w:bookmarkEnd w:id="80"/>
    <w:bookmarkStart w:name="z86" w:id="81"/>
    <w:p>
      <w:pPr>
        <w:spacing w:after="0"/>
        <w:ind w:left="0"/>
        <w:jc w:val="both"/>
      </w:pPr>
      <w:r>
        <w:rPr>
          <w:rFonts w:ascii="Times New Roman"/>
          <w:b w:val="false"/>
          <w:i w:val="false"/>
          <w:color w:val="000000"/>
          <w:sz w:val="28"/>
        </w:rPr>
        <w:t>
      ЅР1 – болмашы бұзушылықтардың талап етілетін саны;</w:t>
      </w:r>
    </w:p>
    <w:bookmarkEnd w:id="81"/>
    <w:bookmarkStart w:name="z87" w:id="82"/>
    <w:p>
      <w:pPr>
        <w:spacing w:after="0"/>
        <w:ind w:left="0"/>
        <w:jc w:val="both"/>
      </w:pPr>
      <w:r>
        <w:rPr>
          <w:rFonts w:ascii="Times New Roman"/>
          <w:b w:val="false"/>
          <w:i w:val="false"/>
          <w:color w:val="000000"/>
          <w:sz w:val="28"/>
        </w:rPr>
        <w:t>
      ЅР2 – анықталған болмашы бұзушылықтардың саны;</w:t>
      </w:r>
    </w:p>
    <w:bookmarkEnd w:id="82"/>
    <w:bookmarkStart w:name="z88" w:id="83"/>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83"/>
    <w:bookmarkStart w:name="z89" w:id="84"/>
    <w:p>
      <w:pPr>
        <w:spacing w:after="0"/>
        <w:ind w:left="0"/>
        <w:jc w:val="both"/>
      </w:pPr>
      <w:r>
        <w:rPr>
          <w:rFonts w:ascii="Times New Roman"/>
          <w:b w:val="false"/>
          <w:i w:val="false"/>
          <w:color w:val="000000"/>
          <w:sz w:val="28"/>
        </w:rPr>
        <w:t>
      SР = SРз + SРн,</w:t>
      </w:r>
    </w:p>
    <w:bookmarkEnd w:id="84"/>
    <w:bookmarkStart w:name="z90" w:id="85"/>
    <w:p>
      <w:pPr>
        <w:spacing w:after="0"/>
        <w:ind w:left="0"/>
        <w:jc w:val="both"/>
      </w:pPr>
      <w:r>
        <w:rPr>
          <w:rFonts w:ascii="Times New Roman"/>
          <w:b w:val="false"/>
          <w:i w:val="false"/>
          <w:color w:val="000000"/>
          <w:sz w:val="28"/>
        </w:rPr>
        <w:t>
      мұнда:</w:t>
      </w:r>
    </w:p>
    <w:bookmarkEnd w:id="85"/>
    <w:bookmarkStart w:name="z91" w:id="86"/>
    <w:p>
      <w:pPr>
        <w:spacing w:after="0"/>
        <w:ind w:left="0"/>
        <w:jc w:val="both"/>
      </w:pPr>
      <w:r>
        <w:rPr>
          <w:rFonts w:ascii="Times New Roman"/>
          <w:b w:val="false"/>
          <w:i w:val="false"/>
          <w:color w:val="000000"/>
          <w:sz w:val="28"/>
        </w:rPr>
        <w:t>
      SР – тәуекел дәрежесінің жалпы көрсеткіші;</w:t>
      </w:r>
    </w:p>
    <w:bookmarkEnd w:id="86"/>
    <w:bookmarkStart w:name="z92" w:id="87"/>
    <w:p>
      <w:pPr>
        <w:spacing w:after="0"/>
        <w:ind w:left="0"/>
        <w:jc w:val="both"/>
      </w:pPr>
      <w:r>
        <w:rPr>
          <w:rFonts w:ascii="Times New Roman"/>
          <w:b w:val="false"/>
          <w:i w:val="false"/>
          <w:color w:val="000000"/>
          <w:sz w:val="28"/>
        </w:rPr>
        <w:t>
      SР3 – елеулі бұзушылықтардың көрсеткіші;</w:t>
      </w:r>
    </w:p>
    <w:bookmarkEnd w:id="87"/>
    <w:bookmarkStart w:name="z93" w:id="88"/>
    <w:p>
      <w:pPr>
        <w:spacing w:after="0"/>
        <w:ind w:left="0"/>
        <w:jc w:val="both"/>
      </w:pPr>
      <w:r>
        <w:rPr>
          <w:rFonts w:ascii="Times New Roman"/>
          <w:b w:val="false"/>
          <w:i w:val="false"/>
          <w:color w:val="000000"/>
          <w:sz w:val="28"/>
        </w:rPr>
        <w:t>
      SРн – болмашы бұзушылықтардың көрсеткіші.</w:t>
      </w:r>
    </w:p>
    <w:bookmarkEnd w:id="88"/>
    <w:bookmarkStart w:name="z94" w:id="89"/>
    <w:p>
      <w:pPr>
        <w:spacing w:after="0"/>
        <w:ind w:left="0"/>
        <w:jc w:val="both"/>
      </w:pPr>
      <w:r>
        <w:rPr>
          <w:rFonts w:ascii="Times New Roman"/>
          <w:b w:val="false"/>
          <w:i w:val="false"/>
          <w:color w:val="000000"/>
          <w:sz w:val="28"/>
        </w:rPr>
        <w:t>
      Жалпы көрсеткіштің алынған мәні кәсіпкерлік субъектісін осы Өлшемшарттардың 8-тармағына сәйкес белгілі бір тәуекел дәрежесіне жатқызуға негіз болып табылады.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Тарихи-мәдени мұра</w:t>
            </w:r>
            <w:r>
              <w:br/>
            </w:r>
            <w:r>
              <w:rPr>
                <w:rFonts w:ascii="Times New Roman"/>
                <w:b w:val="false"/>
                <w:i w:val="false"/>
                <w:color w:val="000000"/>
                <w:sz w:val="20"/>
              </w:rPr>
              <w:t>объектілерін қорғау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96" w:id="90"/>
    <w:p>
      <w:pPr>
        <w:spacing w:after="0"/>
        <w:ind w:left="0"/>
        <w:jc w:val="left"/>
      </w:pPr>
      <w:r>
        <w:rPr>
          <w:rFonts w:ascii="Times New Roman"/>
          <w:b/>
          <w:i w:val="false"/>
          <w:color w:val="000000"/>
        </w:rPr>
        <w:t xml:space="preserve"> Уәкілетті орган үшін "бақылау субъектілеріне (объектілеріне) алдыңғы тексерулер мен бару арқылы профилактикалық бақылаудың нәтижелері" ақпарат көзі бойынша субъективті өлшемшарттар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асыруға лицензияның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ескерткішінің заңсыз орнын ауыстыру және оны өзгерту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 өнер құрылыстарын орнату қағидаларын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міндеттемелерінде жазылған халықаралық және республикалық маңызы бар тарих және мәдениет ескерткішін күтіп-ұстау шарттарын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ескерткіштеріндегі ғылыми-реставрациялық жұмыстарды жүргізу шарттарын және археологиялық жұмыстарды жүзеге асыру қағидалары мен шарттарын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Тарихи-мәдени мұра</w:t>
            </w:r>
            <w:r>
              <w:br/>
            </w:r>
            <w:r>
              <w:rPr>
                <w:rFonts w:ascii="Times New Roman"/>
                <w:b w:val="false"/>
                <w:i w:val="false"/>
                <w:color w:val="000000"/>
                <w:sz w:val="20"/>
              </w:rPr>
              <w:t>объектілерін қорғау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98" w:id="91"/>
    <w:p>
      <w:pPr>
        <w:spacing w:after="0"/>
        <w:ind w:left="0"/>
        <w:jc w:val="left"/>
      </w:pPr>
      <w:r>
        <w:rPr>
          <w:rFonts w:ascii="Times New Roman"/>
          <w:b/>
          <w:i w:val="false"/>
          <w:color w:val="000000"/>
        </w:rPr>
        <w:t xml:space="preserve"> Жергілікті атқарушы орган үшін "бақылау субъектілеріне (объектілеріне) алдыңғы тексерулер мен бару арқылы профилактикалық бақылаудың нәтижелері" ақпарат көзі бойынша субъективті өлшемшарттар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ескерткішінің заңсыз орнын ауыстыру және оны өзгерту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игеру кезінде жер учаскелері бөліп берілгенге дейін тарихи-мәдени мұра объектілерін анықтау бойынша археологиялық жұмыстарды жүргізу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міндеттемелерінде жазылған жергілікті маңызы бар тарих және мәдениет ескерткішін күтіп-ұстау шарттарын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объектілерінің сақталып тұруына қатер төндіруі мүмкін жұмыстардың жүргізілу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ескерткіштеріндегі ғылыми-реставрациялық жұмыстарды жүргізу шарттарын және археологиялық жұмыстарды жүзеге асыру қағидалары мен шарттарын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Тарихи-мәдени мұра</w:t>
            </w:r>
            <w:r>
              <w:br/>
            </w:r>
            <w:r>
              <w:rPr>
                <w:rFonts w:ascii="Times New Roman"/>
                <w:b w:val="false"/>
                <w:i w:val="false"/>
                <w:color w:val="000000"/>
                <w:sz w:val="20"/>
              </w:rPr>
              <w:t>объектілерін қорғау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00" w:id="92"/>
    <w:p>
      <w:pPr>
        <w:spacing w:after="0"/>
        <w:ind w:left="0"/>
        <w:jc w:val="left"/>
      </w:pPr>
      <w:r>
        <w:rPr>
          <w:rFonts w:ascii="Times New Roman"/>
          <w:b/>
          <w:i w:val="false"/>
          <w:color w:val="000000"/>
        </w:rPr>
        <w:t xml:space="preserve"> "Біліктілік талаптарына сәйкестіктің алдыңғы тексерулер нәтижелері" ақпарат көзі бойынша субъективті өлшемшарттар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орта техникалық және кәсіптік білімі (реставрация), кемінде бес жыл жұмыс өтілі бар кемінде бір реставратор маман немесе кемінде бес жыл жұмыс өтілі және осы салада ғылыми дәрежесі немесе магистр, бейіні бойынша доктор, философия докторы (PhD) дәрежелері бар, тиісті мамандық (архитектура) бойынша ғылыми қызметкер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 жөніндегі қызметке лицензиясы бар ұйымда жұмыс істейтін ғылыми қызметкерді немесе реставратор маманды қызметтің көрсетілген кіші түрлеріне лицензия алуға өтініш беру процесінде басқа ұйым мәлімдей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 жөніндегі мамандандырылған жабдықтардың болуы:</w:t>
            </w:r>
          </w:p>
          <w:p>
            <w:pPr>
              <w:spacing w:after="20"/>
              <w:ind w:left="20"/>
              <w:jc w:val="both"/>
            </w:pPr>
            <w:r>
              <w:rPr>
                <w:rFonts w:ascii="Times New Roman"/>
                <w:b w:val="false"/>
                <w:i w:val="false"/>
                <w:color w:val="000000"/>
                <w:sz w:val="20"/>
              </w:rPr>
              <w:t>
1) мамандандырылған жабдықтардың ең аз жиынтығын қамтитын меншік (шаруашылық жүргізу немесе жедел басқару) және (немесе) жалға алу құқығындағы ең аз материалдық-техникалық жарақтандырылуы;</w:t>
            </w:r>
          </w:p>
          <w:p>
            <w:pPr>
              <w:spacing w:after="20"/>
              <w:ind w:left="20"/>
              <w:jc w:val="both"/>
            </w:pPr>
            <w:r>
              <w:rPr>
                <w:rFonts w:ascii="Times New Roman"/>
                <w:b w:val="false"/>
                <w:i w:val="false"/>
                <w:color w:val="000000"/>
                <w:sz w:val="20"/>
              </w:rPr>
              <w:t>
2) лицензияланатын қызмет түрінің өтініш берілген кіші түрі үшін қажетті, графикалық және өзге де материалдарды жасау мен ресімдеуге қажетті орнатылған бағдарламалық жасақтамасы бар компьютерлік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тиісті мамандық (археология және этнология, тарих) бойынша жоғары білімі, кемінде бес жыл жұмыс өтілі және осы салада ғылыми дәрежесі немесе магистр, бейіні бойынша доктор, философия докторы (PhD) дәрежелері бар кемінде бір ғылыми қызметкер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 жөніндегі қызметке лицензиясы бар ұйымда жұмыс істейтін ғылыми қызметкерді немесе реставратор маманды қызметтің көрсетілген кіші түрлеріне лицензия алуға өтініш беру процесінде басқа ұйым мәлімдей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 жөніндегі мамандандырылған жабдықтардың болуы: 1) мамандандырылған жабдықтардың ең аз жиынтығын қамтитын меншік (шаруашылық жүргізу немесе жедел басқару) және (немесе) жалға алу құқығындағы ең аз материалдық-техникалық жарақтандырылуы; 2) өтініш берілген қызметтің кіші түрі үшін қажетті, графикалық және өзге де материалдарды жасау мен ресімдеуге қажетті орнатылған бағдарламалық жасақтамасы бар компьютерлік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саласындағы ғылыми ұйымның археологиялық жұмыстарды жүзеге асыру құқығына ұсынымының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Тарихи-мәдени мұра</w:t>
            </w:r>
            <w:r>
              <w:br/>
            </w:r>
            <w:r>
              <w:rPr>
                <w:rFonts w:ascii="Times New Roman"/>
                <w:b w:val="false"/>
                <w:i w:val="false"/>
                <w:color w:val="000000"/>
                <w:sz w:val="20"/>
              </w:rPr>
              <w:t>объектілерін қорғау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102" w:id="93"/>
    <w:p>
      <w:pPr>
        <w:spacing w:after="0"/>
        <w:ind w:left="0"/>
        <w:jc w:val="left"/>
      </w:pPr>
      <w:r>
        <w:rPr>
          <w:rFonts w:ascii="Times New Roman"/>
          <w:b/>
          <w:i w:val="false"/>
          <w:color w:val="000000"/>
        </w:rPr>
        <w:t xml:space="preserve"> "Тарихи-мәдени мұра объектілерін қорғау және пайдалану саласындағы талаптарды бұзу туралы расталған шағымдар мен өтініштердің болуы және саны" ақпарат көзі бойынша субъективті өлшемшарттар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Тарихи-мәдени мұра объектілерін қорғау және пайдалану саласында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саласына қатысты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саласындағы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Тарихи-мәдени мұра</w:t>
            </w:r>
            <w:r>
              <w:br/>
            </w:r>
            <w:r>
              <w:rPr>
                <w:rFonts w:ascii="Times New Roman"/>
                <w:b w:val="false"/>
                <w:i w:val="false"/>
                <w:color w:val="000000"/>
                <w:sz w:val="20"/>
              </w:rPr>
              <w:t>объектілерін қорғау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ұсынымдардың белгіленген мерзімде орындалмалуы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Тарихи-мәдени мұра</w:t>
            </w:r>
            <w:r>
              <w:br/>
            </w:r>
            <w:r>
              <w:rPr>
                <w:rFonts w:ascii="Times New Roman"/>
                <w:b w:val="false"/>
                <w:i w:val="false"/>
                <w:color w:val="000000"/>
                <w:sz w:val="20"/>
              </w:rPr>
              <w:t>объектілерін қорғау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111" w:id="94"/>
    <w:p>
      <w:pPr>
        <w:spacing w:after="0"/>
        <w:ind w:left="0"/>
        <w:jc w:val="left"/>
      </w:pPr>
      <w:r>
        <w:rPr>
          <w:rFonts w:ascii="Times New Roman"/>
          <w:b/>
          <w:i w:val="false"/>
          <w:color w:val="000000"/>
        </w:rPr>
        <w:t xml:space="preserve"> "Мемлекеттік органдардың ресми интернет-ресурстарын, бұқаралық ақпарат құралдарын талдау" ақпарат көзі бойынша субъективті өлшемшарттар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саласындағы бұзушылықтардың расталған ақпаратының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Тарихи-мәдени мұра</w:t>
            </w:r>
            <w:r>
              <w:br/>
            </w:r>
            <w:r>
              <w:rPr>
                <w:rFonts w:ascii="Times New Roman"/>
                <w:b w:val="false"/>
                <w:i w:val="false"/>
                <w:color w:val="000000"/>
                <w:sz w:val="20"/>
              </w:rPr>
              <w:t>объектілерін қорғау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bookmarkStart w:name="z104" w:id="95"/>
    <w:p>
      <w:pPr>
        <w:spacing w:after="0"/>
        <w:ind w:left="0"/>
        <w:jc w:val="left"/>
      </w:pPr>
      <w:r>
        <w:rPr>
          <w:rFonts w:ascii="Times New Roman"/>
          <w:b/>
          <w:i w:val="false"/>
          <w:color w:val="000000"/>
        </w:rPr>
        <w:t xml:space="preserve"> "Мемлекеттік органдар мен ұйымдар ұсынатын мәліметтерді талдау нәтижелері" ақпарат көзі бойынша субъективті өлшемшарттар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саласына қатысты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саласындағы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13 қаңтардағы</w:t>
            </w:r>
            <w:r>
              <w:br/>
            </w:r>
            <w:r>
              <w:rPr>
                <w:rFonts w:ascii="Times New Roman"/>
                <w:b w:val="false"/>
                <w:i w:val="false"/>
                <w:color w:val="000000"/>
                <w:sz w:val="20"/>
              </w:rPr>
              <w:t>№ 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13 қаңтардағы</w:t>
            </w:r>
            <w:r>
              <w:br/>
            </w:r>
            <w:r>
              <w:rPr>
                <w:rFonts w:ascii="Times New Roman"/>
                <w:b w:val="false"/>
                <w:i w:val="false"/>
                <w:color w:val="000000"/>
                <w:sz w:val="20"/>
              </w:rPr>
              <w:t>№ 4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162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277 бірлескен бұйрыққа</w:t>
            </w:r>
            <w:r>
              <w:br/>
            </w:r>
            <w:r>
              <w:rPr>
                <w:rFonts w:ascii="Times New Roman"/>
                <w:b w:val="false"/>
                <w:i w:val="false"/>
                <w:color w:val="000000"/>
                <w:sz w:val="20"/>
              </w:rPr>
              <w:t>2-қосымша</w:t>
            </w:r>
          </w:p>
        </w:tc>
      </w:tr>
    </w:tbl>
    <w:bookmarkStart w:name="z106" w:id="96"/>
    <w:p>
      <w:pPr>
        <w:spacing w:after="0"/>
        <w:ind w:left="0"/>
        <w:jc w:val="left"/>
      </w:pPr>
      <w:r>
        <w:rPr>
          <w:rFonts w:ascii="Times New Roman"/>
          <w:b/>
          <w:i w:val="false"/>
          <w:color w:val="000000"/>
        </w:rPr>
        <w:t xml:space="preserve"> Уәкілетті органның бақылауды жүзеге асыруы үшін тарихи-мәдени мұра объектiлерiн қорғау және пайдалану саласындағы тексеру парағы</w:t>
      </w:r>
    </w:p>
    <w:bookmarkEnd w:id="96"/>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асыруға лицензияның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ескерткішінің заңсыз орнын ауыстыру және оны өзгерту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 өнер құрылыстарын орнату қағидаларын бұзу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міндеттемелерінде жазылған халықаралық және республикалық маңызы бар тарих және мәдениет ескерткішін күтіп-ұстау шарттарын бұзу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ескерткіштеріндегі ғылыми-реставрациялық жұмыстарды жүргізу шарттарын және археологиялық жұмыстарды жүзеге асыру қағидалары мен шарттарын бұзу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13 қаңтардағы</w:t>
            </w:r>
            <w:r>
              <w:br/>
            </w:r>
            <w:r>
              <w:rPr>
                <w:rFonts w:ascii="Times New Roman"/>
                <w:b w:val="false"/>
                <w:i w:val="false"/>
                <w:color w:val="000000"/>
                <w:sz w:val="20"/>
              </w:rPr>
              <w:t>№ 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13 қаңтардағы</w:t>
            </w:r>
            <w:r>
              <w:br/>
            </w:r>
            <w:r>
              <w:rPr>
                <w:rFonts w:ascii="Times New Roman"/>
                <w:b w:val="false"/>
                <w:i w:val="false"/>
                <w:color w:val="000000"/>
                <w:sz w:val="20"/>
              </w:rPr>
              <w:t>№ 4 бірлескен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162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277 бірлескен бұйрыққа</w:t>
            </w:r>
            <w:r>
              <w:br/>
            </w:r>
            <w:r>
              <w:rPr>
                <w:rFonts w:ascii="Times New Roman"/>
                <w:b w:val="false"/>
                <w:i w:val="false"/>
                <w:color w:val="000000"/>
                <w:sz w:val="20"/>
              </w:rPr>
              <w:t>3-қосымша</w:t>
            </w:r>
          </w:p>
        </w:tc>
      </w:tr>
    </w:tbl>
    <w:bookmarkStart w:name="z108" w:id="97"/>
    <w:p>
      <w:pPr>
        <w:spacing w:after="0"/>
        <w:ind w:left="0"/>
        <w:jc w:val="left"/>
      </w:pPr>
      <w:r>
        <w:rPr>
          <w:rFonts w:ascii="Times New Roman"/>
          <w:b/>
          <w:i w:val="false"/>
          <w:color w:val="000000"/>
        </w:rPr>
        <w:t xml:space="preserve"> Жергілікті атқарушы органның бақылауды жүзеге асыруы үшін тарихи-мәдени мұра объектiлерiн қорғау және пайдалану саласындағы тексеру парағы</w:t>
      </w:r>
    </w:p>
    <w:bookmarkEnd w:id="97"/>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ескерткішінің заңсыз орнын ауыстыру және оны өзгерту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игеру кезінде жер учаскелері бөліп берілгенге дейін тарихи-мәдени мұра объектілерін анықтау бойынша археологиялық жұмыстарды жүргізу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міндеттемелерінде жазылған жергілікті маңызы бар тарих және мәдениет ескерткішін күтіп-ұстау шарттарын бұзу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объектілерінің сақталып тұруына қатер төндіруі мүмкін жұмыстардың жүргізілу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ескерткіштеріндегі ғылыми-реставрациялық жұмыстарды жүргізу шарттарын және археологиялық жұмыстарды жүзеге асыру қағидалары мен шарттарын бұзу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13 қаңтардағы</w:t>
            </w:r>
            <w:r>
              <w:br/>
            </w:r>
            <w:r>
              <w:rPr>
                <w:rFonts w:ascii="Times New Roman"/>
                <w:b w:val="false"/>
                <w:i w:val="false"/>
                <w:color w:val="000000"/>
                <w:sz w:val="20"/>
              </w:rPr>
              <w:t>№ 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13 қаңтардағы</w:t>
            </w:r>
            <w:r>
              <w:br/>
            </w:r>
            <w:r>
              <w:rPr>
                <w:rFonts w:ascii="Times New Roman"/>
                <w:b w:val="false"/>
                <w:i w:val="false"/>
                <w:color w:val="000000"/>
                <w:sz w:val="20"/>
              </w:rPr>
              <w:t>№ 4 бірлескен 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162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277 Бірлескен бұйрыққа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Тарихи-мәдени мұра объектiлерiн қорғау және пайдалану саласындағы лицензияланатын қызмет түріне тексеру парағы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 жөніндегі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орта техникалық және кәсіптік білімі (реставрация), кемінде бес жыл жұмыс өтілі бар кемінде бір реставратор маман немесе кемінде бес жыл жұмыс өтілі және осы салада ғылыми дәрежесі немесе магистр, бейіні бойынша доктор, философия докторы (PhD) дәрежелері бар, тиісті мамандық (архитектура) бойынша ғылыми қызметкер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 жөніндегі қызметке лицензиясы бар ұйымда жұмыс істейтін ғылыми қызметкерді немесе реставратор маманды қызметтің көрсетілген кіші түрлеріне лицензия алуға өтініш беру процесінде басқа ұйым мәлімдей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 жөніндегі мамандандырылған жабдықтардың болуы:</w:t>
            </w:r>
          </w:p>
          <w:p>
            <w:pPr>
              <w:spacing w:after="20"/>
              <w:ind w:left="20"/>
              <w:jc w:val="both"/>
            </w:pPr>
            <w:r>
              <w:rPr>
                <w:rFonts w:ascii="Times New Roman"/>
                <w:b w:val="false"/>
                <w:i w:val="false"/>
                <w:color w:val="000000"/>
                <w:sz w:val="20"/>
              </w:rPr>
              <w:t>
1) мамандандырылған жабдықтардың ең аз жиынтығын қамтитын меншік (шаруашылық жүргізу немесе жедел басқару) және (немесе) жалға алу құқығындағы ең аз материалдық-техникалық жарақтандырылуы;</w:t>
            </w:r>
          </w:p>
          <w:p>
            <w:pPr>
              <w:spacing w:after="20"/>
              <w:ind w:left="20"/>
              <w:jc w:val="both"/>
            </w:pPr>
            <w:r>
              <w:rPr>
                <w:rFonts w:ascii="Times New Roman"/>
                <w:b w:val="false"/>
                <w:i w:val="false"/>
                <w:color w:val="000000"/>
                <w:sz w:val="20"/>
              </w:rPr>
              <w:t>
2) лицензияланатын қызмет түрінің өтініш берілген кіші түрі үшін қажетті, графикалық және өзге де материалдарды жасау мен ресімдеуге қажетті орнатылған бағдарламалық жасақтамасы бар компьютерлік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 жөніндегі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тиісті мамандық (археология және этнология, тарих) бойынша жоғары білімі, кемінде бес жыл жұмыс өтілі және осы салада ғылыми дәрежесі немесе магистр, бейіні бойынша доктор, философия докторы (PhD) дәрежелері бар кемінде бір ғылыми қызметкер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 жөніндегі қызметке лицензиясы бар ұйымда жұмыс істейтін ғылыми қызметкерді немесе реставратор маманды қызметтің көрсетілген кіші түрлеріне лицензия алуға өтініш беру процесінде басқа ұйым мәлімдей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 жөніндегі мамандандырылған жабдықтардың болуы: 1) мамандандырылған жабдықтардың ең аз жиынтығын қамтитын меншік (шаруашылық жүргізу немесе жедел басқару) және (немесе) жалға алу құқығындағы ең аз материалдық-техникалық жарақтандырылуы; 2) өтініш берілген қызметтің кіші түрі үшін қажетті, графикалық және өзге де материалдарды жасау мен ресімдеуге қажетті орнатылған бағдарламалық жасақтамасы бар компьютерлік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саласындағы ғылыми ұйымның археологиялық жұмыстарды жүзеге асыру құқығына ұсынымының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 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