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0cfa" w14:textId="eaf0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қауіпсіздік саласында кейбір бұйрықтарға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17 қаңтардағы № 25 бұйрығы. Қазақстан Республикасының Әділет министрлігінде 2023 жылғы 18 қаңтарда № 31712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өзгерістер енгізілетін кейбір бұйрықтардың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кейiн күнтізбелік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кейбір бұйрықтарының тізбесі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"Уранды геологиялық барлау, өндіру және қайта өңдеу кезінде өнеркәсіптік қауіпсіздікті қамтамасыз ету қағидаларын бекіту туралы" Қазақстан Республикасы Инвестициялар және даму министрі міндетін атқарушының 2014 жылғы 26 желтоқсандағы № 297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10187 болып тіркелген) мынадай өзгерістер енгізілсін: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12-2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Уранды геологиялық барлау, өндіру және қайта өңдеу кезінде өнеркәсіптік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Уранды геологиялық барлау, өндіру және қайта өңдеу кезінде өнеркәсіптік қауіпсіздікті қамтамасыз ету қағидалары (бұдан әрі - Қағидалар) "Азаматтық қорғау туралы" Қазақстан Республикасы Заңының 12-2-бабының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уранды геологиялық барлау, өндіру және қайта өңдеу кезінде өнеркәсіптік қауіпсіздікті ұйымдастыру және қамтамасыз ету тәртібін айқындайды.";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Уранды геологиялық барлау, өндіру және қайта өңдеумен айналысатын әрбір ұйымда технологиялық регламенттер әзірленеді және бекітіледі.";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Аумақтарға, ғимараттарға, құрылыстарға және жабдықтарды пайдалануға қойылатын талаптар";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Геологиялық барлау, бұрғылау, геофизикалық, жерүсті, гидрогеологиялық және инженерлік-геологиялық жұмыстарды жүзеге асыру талабы";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Уранды өндіру және өңдеу жұмыстары кезінде өнеркәсіптік қауіпсіздікті қамтамасыз ету тәртібі";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Зертханалық және сынамалық жұмыстарды жүзеге асыру кезінде өнеркәсіптік қауіпсіздікті қамтамасыз ету тәртібі";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"6-тарау. Уранды өндірумен және өңдеумен айналысатын нысандарды жою тәртібі".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"Фторсутекті қышқылды өндіру кезінде өнеркәсіптік қауіпсіздікті қамтамасыз ету қағидаларын бекіту туралы" Қазақстан Республикасы Инвестициялар және даму министрі міндетін атқарушының 2014 жылғы 26 желтоқсандағы № 298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10189 болып тіркелген) мынадай өзгерістер енгізілсін: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"Азаматтық қорғау туралы" Заңының 12-2 бабы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Фторсутекті қышқылды өндіру кезінде өнеркәсіптік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Фторсутекті қышқылды өндіру кезінде өнеркәсіптік қауіпсіздікті қамтамасыз ету қағидалары (бұдан әрі – Қағидалар) "Азаматтық қорғау туралы" Қазақстан Республикасы Заңының 12-2-бабының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фторсутекті қышқылды өндіру кезінде өнеркәсіптік қауіпсіздікті ұйымдастыру мен оларды қамтамасыз ету тәртібін айқындайды.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Фторсутекті қышқылды өндіру кезінде фторсутекті қышқылды өндіруді жүзеге асыратын ұйымның (бұдан әрі – пайдаланушы ұйымның) техникалық басшысы технологиялық регламенттерді әзірлеп, бекітеді.";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Технологиялық процестерді жүзеге асыру кезінде өнеркәсіптік қауіпсіздікті қамтамасыз ету тәртібі";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Тіршілікті қамтамасыз ету жүйелерін пайдалану кезіндегі өнеркәсіптік қауіпсіздікті қамтамасыз ету тәртібі".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"Иондаушы сәулелендіру көздерімен жұмыс істеген кезде өнеркәсіптік қауіпсіздікті қамтамасыз ету қағидаларын бекіту туралы" Қазақстан Республикасы Инвестициялар және даму министрі міндетін атқарушының 2014 жылғы 26 желтоқсандағы № 301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10225 болып тіркелген) мынадай өзгерістер енгізілсін: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"Азаматтық қорғау туралы" Заңының 12-2 бабы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Иондаушы сәулелендіру көздерімен жұмыс істеген кезде өнеркәсіптік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Иондаушы сәулелендіру көздерімен жұмыс істеген кезде өнеркәсіптік қауіпсіздікті қамтамасыз ету қағидалары (бұдан әрі – Қағидалар) "Азаматтық қорғау туралы" Қазақстан Республикасы Заңының 12-2-бабының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иондаушы сәулелендіру көздерімен (бұдан әрі – ИСК) жұмыс істеу кезіндегі өнеркәсіптік қауіпсіздікті ұйымдастыру және қамтамасыз ету тәртібін айқындайды, олармен жұмыс істеу кезінде мыналар болуы мүмкін: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жылдық тиімді мөлшері 10 микроЗиверттен (бұдан әрі – мкЗв) астам;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жылдық мөлшері адам терісінде 50 мЗв-дан астам және адамның көз жанарында 15 миллиЗиверттен (бұдан әрі – мЗв) астам;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ұжымдық тиімді жылдық мөлшері 1 адам – 3иверттен астам.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Қағидалар жер бетіндегі ғарыштық сәулеленуге және табиғи калийден пайда болатын адамның ішкі ағзаларының сәулеленуі кезінде қолданылмайды.";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Иондаушы сәулелену көздерімен жұмыс істеу кезіндегі өнеркәсіптік қауіпсіздікті қамтамасыз ету тәртібі";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оқудан өткен және жұмысқа рұқсаты бар лауазымды тұлғалар мен персоналды иондаушы сәулелену көздерімен жұмысқа жіберуді қамтамасыз етуі қажет.";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Иондаушы сәулелену көздерін тасымалдау кезінде өнеркәсіптік қауіпсіздікті қамтамасыз ету тәртібі";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Иондаушы сәулелену көздерімен пайдаланып жұмыс істеген объектілердегі аварияларды жою кезіндегі өнеркәсіптік қауіпсіздікті қамтамасыз ету тәртібі".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"Бериллий, оның қоспалары және олардан бұйымдар өндіру кезінде өнеркәсіптік қауіпсіздікті қамтамасыз ету қағидаларын бекіту туралы" Қазақстан Республикасы Инвестициялар және даму министрі міндетін атқарушының 2014 жылғы 26 желтоқсандағы № 302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10191 болып тіркелген) мынадай өзгерістер енгізілсін: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"Азаматтық қорғау туралы" Заңының 12-2 бабы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Бериллий, оның қоспалары және олардан бұйымдар өндіру кезінде өнеркәсіптік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Бериллий, оның қоспалары және олардан бұйымдар өндіру кезінде өнеркәсіптік қауіпсіздікті қамтамасыз ету қағидалары (бұдан әрі – Қағидалар) "Азаматтық қорғау туралы" Қазақстан Республикасы Заңының 12-2-бабының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бериллий, оның қосындыларын және олардан бұйымдар өндіру (бұдан әрі – бериллий өндірісі) кезінде өнеркәсіптік қауіпсіздікті ұйымдастыру және қамтамасыз ету тәртібін айқындайды.";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Қолданыстағы және жаңадан енгізілетін қауіпті өндірістерді пайдаланушы ұйымдар технологиялық регламенттер, технологиялық нұсқаулықтар және қауіпті өндірістік объектінің өнеркәсіптік қауіпсіздік декларациясын әзірлеу және бекітуге тиіс.";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Қалпына келтіру процесінде уақытша технологиялық нұсқаулықтар әзірленеді.";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Өнеркәсіптік қауіпсіздік мәселелері бойынша оқытуды ұйымдастыру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 Өнеркәсіптік қауіпсіздік талаптары бойынша даярлықтан өтпеген және білімі тексерілмеген адамдар жұмысқа жіберілмейді.";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Бериллий өңдірісінің аумағында және өндірістік үй-жайларды пайдалану кезінде өнеркәсіптік қауіпсіздікті қамтамасыз ету тәртібі";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Бериллий өндірісінде технологиялық процестерді жүзеге асыру кезінде өнеркәсіптік қауіпсіздікті қамтамасыз ету";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Құрамында бериллий бар қалдықтарды жинау, залалсыздандыру, жою, тасымалдау және көму кезінде өнеркәсіптік қауіпсіздікті жүзеге асыру тәртібі";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Бериллий өндірісінің өртке қауіпті учаскелерін пайдалану кезінде өнеркәсіптік қауіпсіздікті қамтамасыз ету тәртібі".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