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992c" w14:textId="dc29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әл-ауқат қоры мен Ұлттық әл-ауқат қорының ұйымдарын қоспағанда, квазимемлекеттік сектордың жекелеген субъектілерінің сатып алуын жүзеге асыру қағидаларын бекіту туралы" Қазақстан Республикасы Қаржы министрінің 2021 жылғы 30 қарашадағы № 1253 бұйрығына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2023 жылғы 18 қаңтардағы № 40 бұйрығы. Қазақстан Республикасының Әділет министрлігінде 2023 жылғы 19 қаңтарда № 31725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"Ұлттық әл-ауқат қоры мен Ұлттық әл-ауқат қорының ұйымдарын қоспағанда, квазимемлекеттік сектордың жекелеген субъектілерінің сатып алуын жүзеге асыру қағидаларын бекіту туралы" Қазақстан Республикасы Қаржы министрінің 2021 жылғы 30 қарашадағы № 1253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25488 болып тіркелген) мынадай өзгеріс пен толықтыру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Ұлттық әл-ауқат қоры мен Ұлттық әл-ауқат қорының ұйымдарын қоспағанда, квазимемлекеттік сектордың жекелеген субъектілерінің сатып алуын жүзеге асыру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38) тармақшамен толықтырылсын: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"38) Қазақстан Республикасы Президентінің тапсырмасы бойынша мемлекеттің ақпараттық қауіпсіздігін қамтамасыз ету үшін стратегиялық маңызы бар деректерді өңдеу орталықтарын сатып алу.";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"319. Егер шартта аванс төлеу көзделген жағдайда, әлеуетті өнім беруші шарттың орындалуын қамтамасыз етуге қосымша авансқа тең мөлшерде авансты қамтамасыз етуді енгізеді.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талап осы Қағидалардың 287-тармағының </w:t>
      </w:r>
      <w:r>
        <w:rPr>
          <w:rFonts w:ascii="Times New Roman"/>
          <w:b w:val="false"/>
          <w:i w:val="false"/>
          <w:color w:val="000000"/>
          <w:sz w:val="28"/>
        </w:rPr>
        <w:t>37)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38) тармақшаларында көзделген сатып алу туралы шарттар жасасу жағдайларына қолданылмайды.".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сатып алу және квазимемлекеттік сектордың сатып алу заңнамасы департаменті Қазақстан Республикасының заңнамасында белгіленген тәртіппен: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орналастыруын;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Бәсекелестікті қорғау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дамыту агенттігі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