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3091" w14:textId="7363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"Энергия тұтынудың нормативтерін бекіту туралы" Қазақстан Республикасы Инвестициялар және даму министрінің 2015 жылғы 31 наурыздағы № 394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13 қаңтардағы № 20 бұйрығы. Қазақстан Республикасының Әділет министрлігінде 2023 жылғы 20 қаңтарда № 31729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"Энергия тұтынудың нормативтерін бекіту туралы" Қазақстан Республикасы Инвестициялар және даму министрінің 2015 жылғы 31 наурыздағы № 394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11319 болып тіркелген) мынадай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энергия тұтынудың </w:t>
      </w:r>
      <w:r>
        <w:rPr>
          <w:rFonts w:ascii="Times New Roman"/>
          <w:b w:val="false"/>
          <w:i w:val="false"/>
          <w:color w:val="000000"/>
          <w:sz w:val="28"/>
        </w:rPr>
        <w:t>нормативтері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7-бөліммен толықтырылсын: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Мемлекеттік мекемелер мен квазимемлекеттік сектор субъектілер ғимараттарының жылытылатын алаңының бір бірлігіне шаққандағы жылу энергиясының үлестік шығысы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параграф. Орталықтандырылған жылыту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аймақ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жіктеуіші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 (жоғары, орта және арнайы)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органдарының әкімшілік мекемелері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мекемелері (емханалар, ауруханалар)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мекемелері (кітапханалар, мұражайлар)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 мекемелері (балабақша, бақша)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аймақ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гигакаллорий/метр2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аймақ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гигакаллорий /метр2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аймақ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гигакаллорий /метр2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параграф. Автономды жылыту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аймақ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жіктеуіші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мекемелері (жоғары, орта және арнайы)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органдарының әкімшілік мекемелері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мекемелері (емханалар, ауруханалар және т. б.)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 мекемелері (бөбекжай, балабақша)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мекемелері (кітапханалар, мұражайлар және т. б.)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аймақ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Үлесшығысы (электр энергиясы)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 *сағат / метр2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Үлесшығысы (тас көмір)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тонна/метр2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Үлесшығысы (табиғи газ)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метр3/метр2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аймақ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Үлесшығысы (электр энергиясы)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 *сағат/метр2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Үлесшығысы (тас көмір)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тонна/метр2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Үлесшығысы (табиғи газ)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метр3/метр2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аймақ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шығысы (электр энергиясы)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 *сағат/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шығысы (көмір)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тонна/метр2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Үлесшығысы (табиғи газ)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метр3/метр2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комитеті Қазақстан Республикасының заңнамасында белгіленген тәртіппен: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нарығын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дамыту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істері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Стратегиялық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реформалар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Сыбайлас жемқорлыққа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қарсы іс-қимыл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(Сыбайлас жемқорлыққа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қызмет)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Экология, геология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