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7686" w14:textId="2de7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саласындағы есепке алу құжаттамасының нысандарын, сондай-ақ оларды толтыру жөніндегі нұсқаулықтарды бекіту туралы" Қазақстан Республикасы Денсаулық сақтау министрінің міндетін атқарушының 2020 жылғы 30 қазандағы № ҚР ДСМ-175/2020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24 қаңтардағы № 13 бұйрығы. Қазақстан Республикасының Әділет министрлігінде 2023 жылғы 25 қаңтарда № 31763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"Денсаулық сақтау саласындағы есепке алу құжаттамасының нысандарын, сондай-ақ оларды толтыру жөніндегі нұсқаулықтарды бекіту туралы" Қазақстан Республикасы Денсаулық сақтау министрінің міндетін атқарушының 2020 жылғы 30 қазандағы № ҚР ДСМ-175/2020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21579 болып тіркелген)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және қызметтік қаруды сатып алуға, сақтауға, сақтауға және алып жүруге рұқсат алу үшін медициналық қарап-тексеру қорытындысы" 076/е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Денсаулық сақтау министрлігінің Заң департаменті осы тармақтың 1) және 2) тармақшаларында көзделген іс-шаралардың орындалуы туралы мәліметтерді Қазақстан Республикасы Әділет министрлігіне ұсынуды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"Азаматтық және қызметтік қару, азаматтық пиротехникалық заттардың айналымы салаларындағы рұқсаттар алу үшін медициналық қарап-тексеру қорытындысы" № 076/е нысаны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Азаматқа берілді: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(қала) ______________________аудан___________________________________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Алдын-ала/мерзімді қараудың медициналық қарап-тексерудің нәтижелері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(керекті астын сызыңыз)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 дәрігері___________________________________________________________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 20___жылғы "___"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көрсетілімдер бар/жоқ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Дәрігердің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 дәрігері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 20___жылғы "___"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көрсетілімдер бар/жоқ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Дәрігердің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Офтальмолог дәрігері_______________________________________________________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 20___жылғы "___"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көрсетілімдер бар/жоқ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Дәрігердің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Оториноларинголог дәрігері__________________________________________________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 20___жылғы "___"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көрсетілімдер бар/жоқ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Дәрігердің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 дәрігері психологиялық тестлеумен: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 20___жылғы "___"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көрсетілімдер бар/жоқ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Дәрігердің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Психикаға белсенді әсер ететін заттардың болуына сұйық биологиялық ортаға 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қорытындысы______________________________________________________________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қолы орындаушының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 дәрігері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 20____жылғы/год "_____"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көрсетілімдер бар/жоқ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Дәрігердің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тексеру қорытындысы (Заключение медицинского осмотра)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 дәрігер: ____________ _______________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ұйымның басшысы _______________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комиссиясының мөрі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___________________________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 _______________ ______________________ қолы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және қызметтік қаруды сатып алуға, сақтауға, сақтауға және алып жүруге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 алу үшін медициналық қарап-тексеру қорытындысы" № 076/е нысанының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қысқартулары: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(бар болған жағдайда)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жағдайда)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