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76d5" w14:textId="dea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"Авиациялық қауіпсіздік қызметі туралы үлгілік ережені бекіту туралы" Қазақстан Республикасы Инвестициялар және даму министрінің міндетін атқарушының 2015 жылғы 26 наурыздағы № 321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24 қаңтардағы № 47 бұйрығы. Қазақстан Республикасының Әділет министрлігінде 2023 жылғы 25 қаңтарда № 31768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"Авиациялық қауіпсіздік қызметі туралы үлгілік ережені бекіту туралы" Қазақстан Республикасы Инвестициялар және даму министрінің міндетін атқарушының 2015 жылғы 26 наурыздағы № 321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11603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Авиациялық қауіпсіздік қызметі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1-абзацы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Әуежайдың және тұрақты әуе тасымалын орындайтын авиакомпания АҚҚ-ның өзіне авиациялық қауіпсіздікті қамтамасыз ету бойынша жүктелген міндеттерді орындауы үшін мынадай жағдайлар жасайды:".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Азаматтық авиация комитеті: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Индустрия және инфрақұрылымдық даму министрлігінің интернет-ресурсында орналастыруды қамтамасыз етсін.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Индустрия және инфрақұрылымдық даму вице-министріне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