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98f3" w14:textId="a039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"Бюджет қаражаты және мемлекеттік инвестициялардың өзге де нысандары есебінен объектілерді салуға арналған жобаларды (техникалық-экономикалық негіздемелерді және жобалау-сметалық құжаттаманы) бекіту қағидаларын бекіту туралы" Қазақстан Республикасы Ұлттық экономика министрінің 2015 жылғы 2 сәуірдегі № 304 бұйрығына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2023 жылғы 24 қаңтардағы № 48 бұйрығы. Қазақстан Республикасының Әділет министрлігінде 2023 жылғы 25 қаңтарда № 31771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"Бюджет қаражаты және мемлекеттік инвестициялардың өзге де нысандары есебінен объектілерді салуға арналған жобаларды (техникалық-экономикалық негіздемелерді және жобалау-сметалық құжаттаманы) бекіту қағидаларын бекіту туралы" Қазақстан Республикасы Ұлттық экономика министрінің 2015 жылғы 2 сәуірдегі № 304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10632 болып тіркелген) мынадай өзгеріс пен толықтыру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Бюджет қаражаты және мемлекеттік инвестициялардың өзге де нысандары есебінен объектілерді салуға арналған жобаларды (техникалық-экономикалық негіздемелерді және жобалау-сметалық құжаттаманы) бекіту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16-1-тармақпен толықтырылсын: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Жобалау-сметалық құжаттаманың бекітілген сәттен бастап бір жылдан астам уақыт өткеннен кейін конкурстық рәсімдер жүргізілмеген және іске асыруға қаржыландыру көзделмеген оның сметалық бөлімі жобалау шешімдерін өзгертпей түзетуге жатады.";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Индустрия және инфрақұрылымдық даму министрлігінің Құрылыс және тұрғын үй-коммуналдық шаруашылық істері комитеті заңнамада белгіленген тәртіппен: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