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1694" w14:textId="0e41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м.а. 2023 жылғы 24 қаңтардағы № 33 бұйрығы. Қазақстан Республикасының Әділет министрлігінде 2023 жылғы 25 қаңтарда № 31773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өзгерістер енгізілетін кейбір бұйрықтардың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Заң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Ақпарат және қоғамдық даму министрлігінің интернет-ресурсында орналастырылуын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Ақпарат және қоғамдық даму министрлігі аппаратының басшысына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Егізбаев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мониторинг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комиссияcы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жоспарлау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іс-қимыл агенттігі (Сыбайлас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жемқорлыққа қарсы қызмет)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 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аудиторлық палатасы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бұйрықтардың тізбесі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қызмет саласындағы әкімшілік деректерді жинауға арналған нысандарды бекіту туралы" Қазақстан Республикасы Мәдениет және спорт министрінің 2016 жылғы 9 ақпандағы № 38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13449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Діни бірлестіктердің, олардың филиалдары мен өкілдіктерінің, ғибадат үйлері (ғимараттары), миссионерлердің және ғибадат үйлерінен (ғимараттарынан) тыс жерлерде діни жораларды өткізуге арналған үй-жайлардың саны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1 - 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бірлестіктердің, олардың филиалдары мен өкілдіктерінің, ғибадат үйлері (ғимараттары), миссионерлердің және ғибадат үйлерінен (ғимараттарынан) тыс жерлерде діни жораларды өткізуге арналған үй-жайлардың саны туралы мәліметтер" (Индекс: 1 - ОИ, тоқсан сайын, жылдың басынан бастап өсуіне сәйкес)":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Діни бірлестіктер, олардың филиалдары мен өкілдіктері пайдаланатын ғибадат үйлері (ғимараттар)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2 - КЗ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бірлестіктер, олардың филиалдары мен өкілдіктері пайдаланатын ғибадат үйлері (ғимараттар) туралы мәліметтер (Индекс: 2 - КЗ, тоқсан сайын, жылдың басынан бастап өсуіне сәйкес)":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Миссионерлер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3 -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"Миссионерлер туралы мәліметтер (Индекс: 3 - М, тоқсан сайын, жылдың басынан бастап өсуіне сәйкес)":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Діни әдебиетті және діни мазмұндағы өзге де ақпараттық материалдарды, діни мақсаттағы заттарды тарату үшін арнайы тұрақты үй-жайлар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4 -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әдебиетті және діни мазмұндағы өзге де ақпараттық материалдарды, діни мақсаттағы заттарды тарату үшін арнайы тұрақты үй-жайлар туралы әліметтер (Индекс: 4-ИМ, тоқсан сайын, жылдың басынан бастап өсуіне сәйкес)":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Рухани (діни) білім беру ұйымдары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5 -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"Рухани (діни) білім беру ұйымдары туралы мәліметтер (Индекс: 5 - ДО, тоқсан сайын, жылдың басынан бастап өсуіне сәйкес)":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Ғибадат үйлерінен (ғимараттарынан) тыс жерлерде діни жоралар өткізуге арналған үй-жайлар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6 - 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"Ғибадат үйлерінен (ғимараттарынан) тыс жерлерде діни жоралар өткізуге арналған үй-жайлар туралы мәліметтер (Индекс: 6 -П, тоқсан сайын, жылдың басынан бастап өсуіне сәйкес)":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Діни қызмет саласындағы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>мәліметтерде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титулдық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"Нысан, интернет-ресурсына орналастырылған: www.qogam.gov.kz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7 - 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сайын, жылдың басынан бастап өсуіне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адамдар тобы: Діни қызмет саласындағы қызметті реттеуді жүзеге асыратын облыстардың, Астана, Алматы және Шымкент қалаларының жергілікті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Ұсынылу мерзімі: тоқсан сайын, есепті тоқсаннан кейінгі айдың 5-не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Діни қызмет саласындағы уәкілетті орган";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 нысанын толтыру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түсіндірмеде</w:t>
      </w:r>
    </w:p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қызмет саласындағы әкімшілік құқық бұзушылық туралы мәліметтер (Индекс: 7 - АП, тоқсан сайын, жылдың басынан бастап өсуіне сәйкес):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Нысан діни қызмет саласындағы қызметті реттеуді жүзеге асыратын облыстардың, Астана, Алматы және Шымкент қалаларының жергілікті атқарушы органдарымен толтырылады (бұдан әрі - басқарма) және діни қызмет саласындағы уәкілетті органға ұсынылады.";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қазақ және орыс тілдерінде толтырылады.".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17082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мынадай редакцияда жазылсын:</w:t>
      </w:r>
    </w:p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төртінші кезең, 2021 жылғы 1 желтоқсанға дейін: Қарағанды, Ұлытау облыстары және Астана қаласы;".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"Ұлттық оператор тарататын еркін қолжетімді теле-, радиоарналар тізбесін бекіту туралы" Қазақстан Республикасы Ақпарат және қоғамдық даму министрінің 2019 жылғы 17 маусымдағы № 172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18859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оператор тарататын еркін қолжетімді теле-, радиоарналардың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Цифрлық эфирлік телерадио хабарларын тарату арқылы таратылатын теле-, радиоарналар"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қ." кіші бөлімі мынадай редакцияда жазылсын: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"QAZAQSTAN"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 HD"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 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"BALAPAN"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"ABAI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"QAZSPORT HD"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"Седьмой канал"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канал"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"Munara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"ATAMEKEN BUSINESS"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 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"Dombyra"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"Gakku Media"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"MUZLIFE"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"Той Думан"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"Новое телевидение"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"Ашық деректердің интернет-порталында ақпаратты орналастыру қағидаларын бекіту туралы" Қазақстан Республикасы Ақпарат және қоғамдық даму министрінің 2021 жылғы 28 сәуірдегі № 144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22651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"Ақпаратқа қол жеткізу туралы" Қазақстан Республикасы Заңының 6-2-бабы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Ашық деректердің интернет-порталында ақпаратты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 осы тізбеге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редакцияда жазылсын.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бұйрықтардың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деректердің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интернет-порталында ақпаратты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деректерін JSON, ХМL форматына көшіру құралын пайдалану сипаттамасы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Ашық деректердің сипаттамасы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сәйкестендіргіші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тілдегі ашық деректердің атауы*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дәріханалары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ашық деректердің атауы*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города 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тілдегі ашық деректердің сипаттамасы*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ашық деректер Астана қаласының дәріханалар ақпаратын қамтиды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ашық деректердің сипаттамасы*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открытые данные содержат информацию об аптеках города г.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тілдеріндегі түйінді сөздер*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Дәріхана, аптека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адамның қазақ тілдегі тегі, аты, әкесінің аты (бар болған жағдайда)*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Ақышев Жеңіс Бекенұлы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адамның орыс тіліндегі тегі, аты, әкесінің аты (болған жағдайда)*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 Женис Бекенович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адамның телефон нөмірі*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740479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адамның электрондық поштасы*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zh.​akishev@​qogam.​gov.​kz</w:t>
            </w:r>
          </w:p>
        </w:tc>
      </w:tr>
    </w:tbl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міндетті түрде толтырылуы тиіс жолдар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Ашық деректер жолдарының сипаттамасы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*Қазақ тілдегі жолдың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*Орыс тіліндегі жолдың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типі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*Күнінің форматы (жолдың типі күні болса)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Ашық деректердің ішіндегі нақты объектіге сілтеме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бірегей сәйкестендіргіш болып табылатын белгіні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Массив ішіндегі объектінің типін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geoposi-tion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Геонүкте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Geoposi-tion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schedule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 кестесі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expireDate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аяқталу мерзімі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истечения лицензии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DD.​MM.​YY 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1. * міндетті түрде толтырылуы тиіс жолдар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Ашық деректер жолының сипаттамасы, сондай-ақ оларға қойылатын талаптар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Ашық деректерін қалыптастыру шаблоны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region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geoposition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address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51.117469,71.428171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"Ильинка" Т.А. Есет батыр көшесі 18-үй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аптека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51.121077,71.419938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Достык шағын ауданы, Сауран көшесі 5-үй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