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57443" w14:textId="67574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қағидаларын бекіту туралы" Қазақстан Республикасы Қаржы министрінің 2015 жылғы 11 желтоқсандағы № 648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26 қаңтардағы № 67 бұйрығы. Қазақстан Республикасының Әділет министрлігінде 2023 жылғы 26 қаңтарда № 31784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12590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Мемлекеттік сатып алудың жылдық жоспарын тапсырыс беруші тиісті бюджет (даму жоспары), Қазақстан Республикасының заңнамасына сәйкес Білім беру инфрақұрылымын қолдау қорынан бөлінген ақша немесе жеке қаржыландыру жоспары негізінде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әзірлейді және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"14. Заңның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Қазақстан Республикасының заңнамасына сәйкесБілім беру инфрақұрылымын қолдау қорынан бөлінген ақшаға немесе жеке қаржыландыру жоспарына сәйкес келмейтін көлемде бекітуге (нақтылауға) жол берілмейді.";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талабы мынадай:</w:t>
      </w:r>
    </w:p>
    <w:bookmarkStart w:name="z10" w:id="4"/>
    <w:p>
      <w:pPr>
        <w:spacing w:after="0"/>
        <w:ind w:left="0"/>
        <w:jc w:val="both"/>
      </w:pPr>
      <w:r>
        <w:rPr>
          <w:rFonts w:ascii="Times New Roman"/>
          <w:b w:val="false"/>
          <w:i w:val="false"/>
          <w:color w:val="000000"/>
          <w:sz w:val="28"/>
        </w:rPr>
        <w:t>
      1) мемлекеттік кәсіпорындар, дауыс беретін акцияларының (жарғылық капиталға қатысу үлестерінің) елу пайыздан астамы мемлекетке тиесілі заңды тұлғалар және олармен үлестес заңды тұлғалар мемлекеттік сатып алуды жүзеге асыратын;</w:t>
      </w:r>
    </w:p>
    <w:bookmarkEnd w:id="4"/>
    <w:bookmarkStart w:name="z11" w:id="5"/>
    <w:p>
      <w:pPr>
        <w:spacing w:after="0"/>
        <w:ind w:left="0"/>
        <w:jc w:val="both"/>
      </w:pPr>
      <w:r>
        <w:rPr>
          <w:rFonts w:ascii="Times New Roman"/>
          <w:b w:val="false"/>
          <w:i w:val="false"/>
          <w:color w:val="000000"/>
          <w:sz w:val="28"/>
        </w:rPr>
        <w:t>
      2) бақылау іс-шараларының нәтижелері бойынша, оның ішінде камералдық бақылаудың нәтижелері бойынша анықталған бұзушылықтарды жою туралы нұсқамалар, хабарламалар орындалған;</w:t>
      </w:r>
    </w:p>
    <w:bookmarkEnd w:id="5"/>
    <w:bookmarkStart w:name="z12" w:id="6"/>
    <w:p>
      <w:pPr>
        <w:spacing w:after="0"/>
        <w:ind w:left="0"/>
        <w:jc w:val="both"/>
      </w:pPr>
      <w:r>
        <w:rPr>
          <w:rFonts w:ascii="Times New Roman"/>
          <w:b w:val="false"/>
          <w:i w:val="false"/>
          <w:color w:val="000000"/>
          <w:sz w:val="28"/>
        </w:rPr>
        <w:t>
      3) Қазақстан Республикасының заңнамасына сәйкес бөлінетін бюджеттік бағдарламаларды бөлу, сондай-ақ тиісті бюджетті нақтылау (түзетілген) кезінде мемлекеттік сатып алу жүзеге асырылған;</w:t>
      </w:r>
    </w:p>
    <w:bookmarkEnd w:id="6"/>
    <w:bookmarkStart w:name="z13" w:id="7"/>
    <w:p>
      <w:pPr>
        <w:spacing w:after="0"/>
        <w:ind w:left="0"/>
        <w:jc w:val="both"/>
      </w:pPr>
      <w:r>
        <w:rPr>
          <w:rFonts w:ascii="Times New Roman"/>
          <w:b w:val="false"/>
          <w:i w:val="false"/>
          <w:color w:val="000000"/>
          <w:sz w:val="28"/>
        </w:rPr>
        <w:t xml:space="preserve">
      4) Заңның 22-бабының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бөлігінің 1) тармақшасында көзделген шешімді қабылдағанда;</w:t>
      </w:r>
    </w:p>
    <w:bookmarkEnd w:id="7"/>
    <w:bookmarkStart w:name="z14" w:id="8"/>
    <w:p>
      <w:pPr>
        <w:spacing w:after="0"/>
        <w:ind w:left="0"/>
        <w:jc w:val="both"/>
      </w:pPr>
      <w:r>
        <w:rPr>
          <w:rFonts w:ascii="Times New Roman"/>
          <w:b w:val="false"/>
          <w:i w:val="false"/>
          <w:color w:val="000000"/>
          <w:sz w:val="28"/>
        </w:rPr>
        <w:t>
      5) өкілдік шығыстарға байланысты тауарларды, көрсетілетін қызметтерді сатып алғанда;</w:t>
      </w:r>
    </w:p>
    <w:bookmarkEnd w:id="8"/>
    <w:bookmarkStart w:name="z15" w:id="9"/>
    <w:p>
      <w:pPr>
        <w:spacing w:after="0"/>
        <w:ind w:left="0"/>
        <w:jc w:val="both"/>
      </w:pPr>
      <w:r>
        <w:rPr>
          <w:rFonts w:ascii="Times New Roman"/>
          <w:b w:val="false"/>
          <w:i w:val="false"/>
          <w:color w:val="000000"/>
          <w:sz w:val="28"/>
        </w:rPr>
        <w:t>
      6) өткізілген мемлекеттік сатып алудың қорытындылары бойынша үнемдеу есебінен тауарларды, жұмыстарды, көрсетілетін қызметтерді сатып алу;</w:t>
      </w:r>
    </w:p>
    <w:bookmarkEnd w:id="9"/>
    <w:bookmarkStart w:name="z16" w:id="10"/>
    <w:p>
      <w:pPr>
        <w:spacing w:after="0"/>
        <w:ind w:left="0"/>
        <w:jc w:val="both"/>
      </w:pPr>
      <w:r>
        <w:rPr>
          <w:rFonts w:ascii="Times New Roman"/>
          <w:b w:val="false"/>
          <w:i w:val="false"/>
          <w:color w:val="000000"/>
          <w:sz w:val="28"/>
        </w:rPr>
        <w:t>
      7) Қазақстан Республикасының заңнамасына сәйкес Білім беру инфрақұрылымын қолдау қорынан бөлінген ақша есебінен мемлекеттік сатып алуды жүзеге асыру жағдайларына қолданылмайды.";</w:t>
      </w:r>
    </w:p>
    <w:bookmarkEnd w:id="10"/>
    <w:bookmarkStart w:name="z17" w:id="11"/>
    <w:p>
      <w:pPr>
        <w:spacing w:after="0"/>
        <w:ind w:left="0"/>
        <w:jc w:val="both"/>
      </w:pPr>
      <w:r>
        <w:rPr>
          <w:rFonts w:ascii="Times New Roman"/>
          <w:b w:val="false"/>
          <w:i w:val="false"/>
          <w:color w:val="000000"/>
          <w:sz w:val="28"/>
        </w:rPr>
        <w:t>
      мынадай мазмұндағы 24-1-тармақпен толықтырылсын: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"24-1. Қазақстан Республикасының заңнамасына сәйкес Білім беру инфрақұрылымын қолдау қорының қаражаты есебінен қаржыландырылатын мемлекеттік сатып алу Заңның </w:t>
      </w:r>
      <w:r>
        <w:rPr>
          <w:rFonts w:ascii="Times New Roman"/>
          <w:b w:val="false"/>
          <w:i w:val="false"/>
          <w:color w:val="000000"/>
          <w:sz w:val="28"/>
        </w:rPr>
        <w:t>5-бабының</w:t>
      </w:r>
      <w:r>
        <w:rPr>
          <w:rFonts w:ascii="Times New Roman"/>
          <w:b w:val="false"/>
          <w:i w:val="false"/>
          <w:color w:val="000000"/>
          <w:sz w:val="28"/>
        </w:rPr>
        <w:t xml:space="preserve"> талаптары сақтала отырып іске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470-тармақ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xml:space="preserve">
      "470. Заңның </w:t>
      </w:r>
      <w:r>
        <w:rPr>
          <w:rFonts w:ascii="Times New Roman"/>
          <w:b w:val="false"/>
          <w:i w:val="false"/>
          <w:color w:val="000000"/>
          <w:sz w:val="28"/>
        </w:rPr>
        <w:t>39-бабы</w:t>
      </w:r>
      <w:r>
        <w:rPr>
          <w:rFonts w:ascii="Times New Roman"/>
          <w:b w:val="false"/>
          <w:i w:val="false"/>
          <w:color w:val="000000"/>
          <w:sz w:val="28"/>
        </w:rPr>
        <w:t xml:space="preserve"> 3-тармағының 7), 15), 28), 46), 50), 51), 53) және 54) тармақшалары негізінде жүзеге асырылатын мемлекеттік сатып алу жүзеге асыру туралы шешім қабылданған жағдайларда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ішінде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веб-портал арқылы жібереді.";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474-тармақ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xml:space="preserve">
      "474. Заңның 39-бабының </w:t>
      </w:r>
      <w:r>
        <w:rPr>
          <w:rFonts w:ascii="Times New Roman"/>
          <w:b w:val="false"/>
          <w:i w:val="false"/>
          <w:color w:val="000000"/>
          <w:sz w:val="28"/>
        </w:rPr>
        <w:t>3-тармағының</w:t>
      </w:r>
      <w:r>
        <w:rPr>
          <w:rFonts w:ascii="Times New Roman"/>
          <w:b w:val="false"/>
          <w:i w:val="false"/>
          <w:color w:val="000000"/>
          <w:sz w:val="28"/>
        </w:rPr>
        <w:t xml:space="preserve"> 1), 7), 16), 27), 29), 30), 33), 36), 40), 41), 51) және 56)-тармақшаларына сәйкес көзделген негіздер бойынша тікелей шарт жасасу жолымен бір көзден алу тәсілімен мемлекеттік сатып алу веб-порталда белгіленген форматтық-логикалық бақылауды ескере отырып жүзеге асырылады.";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497-тармақ</w:t>
      </w:r>
      <w:r>
        <w:rPr>
          <w:rFonts w:ascii="Times New Roman"/>
          <w:b w:val="false"/>
          <w:i w:val="false"/>
          <w:color w:val="000000"/>
          <w:sz w:val="28"/>
        </w:rPr>
        <w:t xml:space="preserve"> мынадай редакцияда жазылсын:</w:t>
      </w:r>
    </w:p>
    <w:bookmarkStart w:name="z24" w:id="14"/>
    <w:p>
      <w:pPr>
        <w:spacing w:after="0"/>
        <w:ind w:left="0"/>
        <w:jc w:val="both"/>
      </w:pPr>
      <w:r>
        <w:rPr>
          <w:rFonts w:ascii="Times New Roman"/>
          <w:b w:val="false"/>
          <w:i w:val="false"/>
          <w:color w:val="000000"/>
          <w:sz w:val="28"/>
        </w:rPr>
        <w:t>
      "497. Тапсырыс беруші тікелей мемлекеттік сатып алу туралы шарт жасасу арқылы бір көзден алу тәсілімен мемлекеттік сатып алу бойынша мемлекеттік сатып алу туралы шарттың орындалуын қамтамасыз етуді және авансты қамтамасыз етуді (мемлекеттік сатып алу туралы шартта аванс көзделген жағдайда) енгізу туралы талапты ақшаның оңтайлы және тиімді жұмсалуын ескере отырып айқындайды.";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525-тармақ</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xml:space="preserve">
      "525. Заңның 43-бабының </w:t>
      </w:r>
      <w:r>
        <w:rPr>
          <w:rFonts w:ascii="Times New Roman"/>
          <w:b w:val="false"/>
          <w:i w:val="false"/>
          <w:color w:val="000000"/>
          <w:sz w:val="28"/>
        </w:rPr>
        <w:t>19-тармағына</w:t>
      </w:r>
      <w:r>
        <w:rPr>
          <w:rFonts w:ascii="Times New Roman"/>
          <w:b w:val="false"/>
          <w:i w:val="false"/>
          <w:color w:val="000000"/>
          <w:sz w:val="28"/>
        </w:rPr>
        <w:t xml:space="preserve"> сәйкес шарт мынадай фактілердің бірі анықталған жағдайда оны кез келген кезеңде бұзу туралы талапты қамтиды: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 бұзылған;</w:t>
      </w:r>
    </w:p>
    <w:bookmarkStart w:name="z28" w:id="16"/>
    <w:p>
      <w:pPr>
        <w:spacing w:after="0"/>
        <w:ind w:left="0"/>
        <w:jc w:val="both"/>
      </w:pPr>
      <w:r>
        <w:rPr>
          <w:rFonts w:ascii="Times New Roman"/>
          <w:b w:val="false"/>
          <w:i w:val="false"/>
          <w:color w:val="000000"/>
          <w:sz w:val="28"/>
        </w:rPr>
        <w:t>
      2) ұйымдастырушы әлеуетті өнім берушіге Заңда көзделмеген жәрдем көрсеткен;</w:t>
      </w:r>
    </w:p>
    <w:bookmarkEnd w:id="16"/>
    <w:bookmarkStart w:name="z29" w:id="17"/>
    <w:p>
      <w:pPr>
        <w:spacing w:after="0"/>
        <w:ind w:left="0"/>
        <w:jc w:val="both"/>
      </w:pPr>
      <w:r>
        <w:rPr>
          <w:rFonts w:ascii="Times New Roman"/>
          <w:b w:val="false"/>
          <w:i w:val="false"/>
          <w:color w:val="000000"/>
          <w:sz w:val="28"/>
        </w:rPr>
        <w:t xml:space="preserve">
      3) Заңның 43-бабының </w:t>
      </w:r>
      <w:r>
        <w:rPr>
          <w:rFonts w:ascii="Times New Roman"/>
          <w:b w:val="false"/>
          <w:i w:val="false"/>
          <w:color w:val="000000"/>
          <w:sz w:val="28"/>
        </w:rPr>
        <w:t>23-1-тармағында</w:t>
      </w:r>
      <w:r>
        <w:rPr>
          <w:rFonts w:ascii="Times New Roman"/>
          <w:b w:val="false"/>
          <w:i w:val="false"/>
          <w:color w:val="000000"/>
          <w:sz w:val="28"/>
        </w:rPr>
        <w:t xml:space="preserve"> көзделген шектеулер бұзылған;</w:t>
      </w:r>
    </w:p>
    <w:bookmarkEnd w:id="17"/>
    <w:bookmarkStart w:name="z30" w:id="18"/>
    <w:p>
      <w:pPr>
        <w:spacing w:after="0"/>
        <w:ind w:left="0"/>
        <w:jc w:val="both"/>
      </w:pPr>
      <w:r>
        <w:rPr>
          <w:rFonts w:ascii="Times New Roman"/>
          <w:b w:val="false"/>
          <w:i w:val="false"/>
          <w:color w:val="000000"/>
          <w:sz w:val="28"/>
        </w:rPr>
        <w:t xml:space="preserve">
      4)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енгізбеу жолымен шарт жасасудан жалтарған жағдайда, оны кез келген кезеңде бұзу туралы шартты қамтуы тиiс. Бұл ретте тапсырыс беруші шарттың орындалуын қамтамасыз етуді енгізу күнінен бастап екі жұмыс күні ішінде веб-портал арқылы өнім берушіге шартты бұзуға ниеттілігі туралы хабарлама жібереді. Егер өнім беруші веб-портал арқылы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End w:id="18"/>
    <w:bookmarkStart w:name="z31" w:id="19"/>
    <w:p>
      <w:pPr>
        <w:spacing w:after="0"/>
        <w:ind w:left="0"/>
        <w:jc w:val="both"/>
      </w:pPr>
      <w:r>
        <w:rPr>
          <w:rFonts w:ascii="Times New Roman"/>
          <w:b w:val="false"/>
          <w:i w:val="false"/>
          <w:color w:val="000000"/>
          <w:sz w:val="28"/>
        </w:rPr>
        <w:t>
      Мемлекеттік әлеуметтік тапсырыспен көзделген көрсетілетін қызметтерді мемлекеттік сатып алу туралы үлгілік шартта:</w:t>
      </w:r>
    </w:p>
    <w:bookmarkEnd w:id="19"/>
    <w:bookmarkStart w:name="z32" w:id="20"/>
    <w:p>
      <w:pPr>
        <w:spacing w:after="0"/>
        <w:ind w:left="0"/>
        <w:jc w:val="both"/>
      </w:pPr>
      <w:r>
        <w:rPr>
          <w:rFonts w:ascii="Times New Roman"/>
          <w:b w:val="false"/>
          <w:i w:val="false"/>
          <w:color w:val="000000"/>
          <w:sz w:val="28"/>
        </w:rPr>
        <w:t>
      8.6-тармақ мынадай редакцияда жазылсын:</w:t>
      </w:r>
    </w:p>
    <w:bookmarkEnd w:id="20"/>
    <w:bookmarkStart w:name="z33" w:id="21"/>
    <w:p>
      <w:pPr>
        <w:spacing w:after="0"/>
        <w:ind w:left="0"/>
        <w:jc w:val="both"/>
      </w:pPr>
      <w:r>
        <w:rPr>
          <w:rFonts w:ascii="Times New Roman"/>
          <w:b w:val="false"/>
          <w:i w:val="false"/>
          <w:color w:val="000000"/>
          <w:sz w:val="28"/>
        </w:rPr>
        <w:t>
      "8.6. Шарт:</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шектеулердің бұзылғаны анықталған;</w:t>
      </w:r>
    </w:p>
    <w:bookmarkStart w:name="z35" w:id="22"/>
    <w:p>
      <w:pPr>
        <w:spacing w:after="0"/>
        <w:ind w:left="0"/>
        <w:jc w:val="both"/>
      </w:pPr>
      <w:r>
        <w:rPr>
          <w:rFonts w:ascii="Times New Roman"/>
          <w:b w:val="false"/>
          <w:i w:val="false"/>
          <w:color w:val="000000"/>
          <w:sz w:val="28"/>
        </w:rPr>
        <w:t>
      2) мемлекеттік сатып алуды ұйымдастырушы Өнім берушіге Заңда көзделмеген қолдауды көрсеткен;</w:t>
      </w:r>
    </w:p>
    <w:bookmarkEnd w:id="22"/>
    <w:bookmarkStart w:name="z36" w:id="23"/>
    <w:p>
      <w:pPr>
        <w:spacing w:after="0"/>
        <w:ind w:left="0"/>
        <w:jc w:val="both"/>
      </w:pPr>
      <w:r>
        <w:rPr>
          <w:rFonts w:ascii="Times New Roman"/>
          <w:b w:val="false"/>
          <w:i w:val="false"/>
          <w:color w:val="000000"/>
          <w:sz w:val="28"/>
        </w:rPr>
        <w:t xml:space="preserve">
      3) Заңның 43-бабының </w:t>
      </w:r>
      <w:r>
        <w:rPr>
          <w:rFonts w:ascii="Times New Roman"/>
          <w:b w:val="false"/>
          <w:i w:val="false"/>
          <w:color w:val="000000"/>
          <w:sz w:val="28"/>
        </w:rPr>
        <w:t>23-1-тармағында</w:t>
      </w:r>
      <w:r>
        <w:rPr>
          <w:rFonts w:ascii="Times New Roman"/>
          <w:b w:val="false"/>
          <w:i w:val="false"/>
          <w:color w:val="000000"/>
          <w:sz w:val="28"/>
        </w:rPr>
        <w:t xml:space="preserve"> көзделген шектеулер бұзылған жағдайда кез келген кезеңде бұзылуы мүмкін.";</w:t>
      </w:r>
    </w:p>
    <w:bookmarkEnd w:id="23"/>
    <w:bookmarkStart w:name="z37" w:id="24"/>
    <w:p>
      <w:pPr>
        <w:spacing w:after="0"/>
        <w:ind w:left="0"/>
        <w:jc w:val="both"/>
      </w:pPr>
      <w:r>
        <w:rPr>
          <w:rFonts w:ascii="Times New Roman"/>
          <w:b w:val="false"/>
          <w:i w:val="false"/>
          <w:color w:val="000000"/>
          <w:sz w:val="28"/>
        </w:rPr>
        <w:t>
      Құрылыс саласындағы жұмыстарды мемлекеттік сатып алу туралы (құрылыс-монтаждау жұмыстары) үлгілік шартта:</w:t>
      </w:r>
    </w:p>
    <w:bookmarkEnd w:id="24"/>
    <w:bookmarkStart w:name="z38" w:id="25"/>
    <w:p>
      <w:pPr>
        <w:spacing w:after="0"/>
        <w:ind w:left="0"/>
        <w:jc w:val="both"/>
      </w:pPr>
      <w:r>
        <w:rPr>
          <w:rFonts w:ascii="Times New Roman"/>
          <w:b w:val="false"/>
          <w:i w:val="false"/>
          <w:color w:val="000000"/>
          <w:sz w:val="28"/>
        </w:rPr>
        <w:t>
      9.5-тармақ мынадай редакцияда жазылсын:</w:t>
      </w:r>
    </w:p>
    <w:bookmarkEnd w:id="25"/>
    <w:bookmarkStart w:name="z39" w:id="26"/>
    <w:p>
      <w:pPr>
        <w:spacing w:after="0"/>
        <w:ind w:left="0"/>
        <w:jc w:val="both"/>
      </w:pPr>
      <w:r>
        <w:rPr>
          <w:rFonts w:ascii="Times New Roman"/>
          <w:b w:val="false"/>
          <w:i w:val="false"/>
          <w:color w:val="000000"/>
          <w:sz w:val="28"/>
        </w:rPr>
        <w:t>
      "9.5. Мына фактілердің бірі анықталған жағдайда: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 анықталса;</w:t>
      </w:r>
    </w:p>
    <w:bookmarkStart w:name="z41" w:id="27"/>
    <w:p>
      <w:pPr>
        <w:spacing w:after="0"/>
        <w:ind w:left="0"/>
        <w:jc w:val="both"/>
      </w:pPr>
      <w:r>
        <w:rPr>
          <w:rFonts w:ascii="Times New Roman"/>
          <w:b w:val="false"/>
          <w:i w:val="false"/>
          <w:color w:val="000000"/>
          <w:sz w:val="28"/>
        </w:rPr>
        <w:t>
      2) мемлекеттік сатып алуды ұйымдастырушы Мердігерге Заңда көзделмеген жәрдемдерді көрсетсе;</w:t>
      </w:r>
    </w:p>
    <w:bookmarkEnd w:id="27"/>
    <w:bookmarkStart w:name="z42" w:id="28"/>
    <w:p>
      <w:pPr>
        <w:spacing w:after="0"/>
        <w:ind w:left="0"/>
        <w:jc w:val="both"/>
      </w:pPr>
      <w:r>
        <w:rPr>
          <w:rFonts w:ascii="Times New Roman"/>
          <w:b w:val="false"/>
          <w:i w:val="false"/>
          <w:color w:val="000000"/>
          <w:sz w:val="28"/>
        </w:rPr>
        <w:t xml:space="preserve">
      3) Заңның 43-бабының </w:t>
      </w:r>
      <w:r>
        <w:rPr>
          <w:rFonts w:ascii="Times New Roman"/>
          <w:b w:val="false"/>
          <w:i w:val="false"/>
          <w:color w:val="000000"/>
          <w:sz w:val="28"/>
        </w:rPr>
        <w:t>23-1-тармағында</w:t>
      </w:r>
      <w:r>
        <w:rPr>
          <w:rFonts w:ascii="Times New Roman"/>
          <w:b w:val="false"/>
          <w:i w:val="false"/>
          <w:color w:val="000000"/>
          <w:sz w:val="28"/>
        </w:rPr>
        <w:t xml:space="preserve"> көзделген шектеулер бұзылса;</w:t>
      </w:r>
    </w:p>
    <w:bookmarkEnd w:id="28"/>
    <w:bookmarkStart w:name="z43" w:id="29"/>
    <w:p>
      <w:pPr>
        <w:spacing w:after="0"/>
        <w:ind w:left="0"/>
        <w:jc w:val="both"/>
      </w:pPr>
      <w:r>
        <w:rPr>
          <w:rFonts w:ascii="Times New Roman"/>
          <w:b w:val="false"/>
          <w:i w:val="false"/>
          <w:color w:val="000000"/>
          <w:sz w:val="28"/>
        </w:rPr>
        <w:t>
      4)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26-бабына сәйкес соманы енгізбеу жолымен Шартты жасасудан жалтарса Шарт кез келген кезеңде бұзылуы мүмкін.";</w:t>
      </w:r>
    </w:p>
    <w:bookmarkEnd w:id="29"/>
    <w:bookmarkStart w:name="z44" w:id="30"/>
    <w:p>
      <w:pPr>
        <w:spacing w:after="0"/>
        <w:ind w:left="0"/>
        <w:jc w:val="both"/>
      </w:pPr>
      <w:r>
        <w:rPr>
          <w:rFonts w:ascii="Times New Roman"/>
          <w:b w:val="false"/>
          <w:i w:val="false"/>
          <w:color w:val="000000"/>
          <w:sz w:val="28"/>
        </w:rPr>
        <w:t>
      Жобалау-сметалық құжаттаманы (техникалық-экономикалық негіздеме) әзірлеу бойынша жұмыстарды мемлекеттік сатып алу туралы үлгілік шартта:</w:t>
      </w:r>
    </w:p>
    <w:bookmarkEnd w:id="30"/>
    <w:bookmarkStart w:name="z45" w:id="31"/>
    <w:p>
      <w:pPr>
        <w:spacing w:after="0"/>
        <w:ind w:left="0"/>
        <w:jc w:val="both"/>
      </w:pPr>
      <w:r>
        <w:rPr>
          <w:rFonts w:ascii="Times New Roman"/>
          <w:b w:val="false"/>
          <w:i w:val="false"/>
          <w:color w:val="000000"/>
          <w:sz w:val="28"/>
        </w:rPr>
        <w:t>
      8.5-тармақ мынадай редакцияда жазылсын:</w:t>
      </w:r>
    </w:p>
    <w:bookmarkEnd w:id="31"/>
    <w:bookmarkStart w:name="z46" w:id="32"/>
    <w:p>
      <w:pPr>
        <w:spacing w:after="0"/>
        <w:ind w:left="0"/>
        <w:jc w:val="both"/>
      </w:pPr>
      <w:r>
        <w:rPr>
          <w:rFonts w:ascii="Times New Roman"/>
          <w:b w:val="false"/>
          <w:i w:val="false"/>
          <w:color w:val="000000"/>
          <w:sz w:val="28"/>
        </w:rPr>
        <w:t>
      "8.5. Мына фактілердің бірі анықталған жағдайда:</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 анықталса;</w:t>
      </w:r>
    </w:p>
    <w:bookmarkStart w:name="z48" w:id="33"/>
    <w:p>
      <w:pPr>
        <w:spacing w:after="0"/>
        <w:ind w:left="0"/>
        <w:jc w:val="both"/>
      </w:pPr>
      <w:r>
        <w:rPr>
          <w:rFonts w:ascii="Times New Roman"/>
          <w:b w:val="false"/>
          <w:i w:val="false"/>
          <w:color w:val="000000"/>
          <w:sz w:val="28"/>
        </w:rPr>
        <w:t>
      2) мемлекеттік сатып алуды ұйымдастырушы Жобалаушыға/Орындаушыға Заңда көзделмеген жәрдемдерді көрсетсе;</w:t>
      </w:r>
    </w:p>
    <w:bookmarkEnd w:id="33"/>
    <w:bookmarkStart w:name="z49" w:id="34"/>
    <w:p>
      <w:pPr>
        <w:spacing w:after="0"/>
        <w:ind w:left="0"/>
        <w:jc w:val="both"/>
      </w:pPr>
      <w:r>
        <w:rPr>
          <w:rFonts w:ascii="Times New Roman"/>
          <w:b w:val="false"/>
          <w:i w:val="false"/>
          <w:color w:val="000000"/>
          <w:sz w:val="28"/>
        </w:rPr>
        <w:t xml:space="preserve">
      3) Заңның 43-бабының </w:t>
      </w:r>
      <w:r>
        <w:rPr>
          <w:rFonts w:ascii="Times New Roman"/>
          <w:b w:val="false"/>
          <w:i w:val="false"/>
          <w:color w:val="000000"/>
          <w:sz w:val="28"/>
        </w:rPr>
        <w:t>23-1-тармағында</w:t>
      </w:r>
      <w:r>
        <w:rPr>
          <w:rFonts w:ascii="Times New Roman"/>
          <w:b w:val="false"/>
          <w:i w:val="false"/>
          <w:color w:val="000000"/>
          <w:sz w:val="28"/>
        </w:rPr>
        <w:t xml:space="preserve"> көзделген шектеулер бұзылса;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енгізбеу жолымен Шартты жасасудан жалтарса Шарт кез келген кезеңде бұзылуы мүмкін.";</w:t>
      </w:r>
    </w:p>
    <w:bookmarkStart w:name="z51" w:id="35"/>
    <w:p>
      <w:pPr>
        <w:spacing w:after="0"/>
        <w:ind w:left="0"/>
        <w:jc w:val="both"/>
      </w:pPr>
      <w:r>
        <w:rPr>
          <w:rFonts w:ascii="Times New Roman"/>
          <w:b w:val="false"/>
          <w:i w:val="false"/>
          <w:color w:val="000000"/>
          <w:sz w:val="28"/>
        </w:rPr>
        <w:t>
      Құрылыспен байланысты емес жұмыстарды мемлекеттік сатып алу туралы үлгілік шартта:</w:t>
      </w:r>
    </w:p>
    <w:bookmarkEnd w:id="35"/>
    <w:bookmarkStart w:name="z52" w:id="36"/>
    <w:p>
      <w:pPr>
        <w:spacing w:after="0"/>
        <w:ind w:left="0"/>
        <w:jc w:val="both"/>
      </w:pPr>
      <w:r>
        <w:rPr>
          <w:rFonts w:ascii="Times New Roman"/>
          <w:b w:val="false"/>
          <w:i w:val="false"/>
          <w:color w:val="000000"/>
          <w:sz w:val="28"/>
        </w:rPr>
        <w:t>
      9.5-тармақ мынадай редакцияда жазылсын:</w:t>
      </w:r>
    </w:p>
    <w:bookmarkEnd w:id="36"/>
    <w:bookmarkStart w:name="z53" w:id="37"/>
    <w:p>
      <w:pPr>
        <w:spacing w:after="0"/>
        <w:ind w:left="0"/>
        <w:jc w:val="both"/>
      </w:pPr>
      <w:r>
        <w:rPr>
          <w:rFonts w:ascii="Times New Roman"/>
          <w:b w:val="false"/>
          <w:i w:val="false"/>
          <w:color w:val="000000"/>
          <w:sz w:val="28"/>
        </w:rPr>
        <w:t>
      "9.5. Мына фактілердің бірі анықталған жағдайда: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 анықталса;</w:t>
      </w:r>
    </w:p>
    <w:bookmarkStart w:name="z55" w:id="38"/>
    <w:p>
      <w:pPr>
        <w:spacing w:after="0"/>
        <w:ind w:left="0"/>
        <w:jc w:val="both"/>
      </w:pPr>
      <w:r>
        <w:rPr>
          <w:rFonts w:ascii="Times New Roman"/>
          <w:b w:val="false"/>
          <w:i w:val="false"/>
          <w:color w:val="000000"/>
          <w:sz w:val="28"/>
        </w:rPr>
        <w:t>
      2) мемлекеттік сатып алуды ұйымдастырушы Мердігерге/Орындаушыға Заңда көзделмеген жәрдемдерді көрсетсе;</w:t>
      </w:r>
    </w:p>
    <w:bookmarkEnd w:id="38"/>
    <w:bookmarkStart w:name="z56" w:id="39"/>
    <w:p>
      <w:pPr>
        <w:spacing w:after="0"/>
        <w:ind w:left="0"/>
        <w:jc w:val="both"/>
      </w:pPr>
      <w:r>
        <w:rPr>
          <w:rFonts w:ascii="Times New Roman"/>
          <w:b w:val="false"/>
          <w:i w:val="false"/>
          <w:color w:val="000000"/>
          <w:sz w:val="28"/>
        </w:rPr>
        <w:t xml:space="preserve">
      3) Заңның 43-бабының </w:t>
      </w:r>
      <w:r>
        <w:rPr>
          <w:rFonts w:ascii="Times New Roman"/>
          <w:b w:val="false"/>
          <w:i w:val="false"/>
          <w:color w:val="000000"/>
          <w:sz w:val="28"/>
        </w:rPr>
        <w:t>23-1-тармағында</w:t>
      </w:r>
      <w:r>
        <w:rPr>
          <w:rFonts w:ascii="Times New Roman"/>
          <w:b w:val="false"/>
          <w:i w:val="false"/>
          <w:color w:val="000000"/>
          <w:sz w:val="28"/>
        </w:rPr>
        <w:t xml:space="preserve"> көзделген шектеулер бұзылса;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енгізбеу жолымен Шартты жасасудан жалтарса Шарт кез келген кезеңде бұзылуы мүмкін.";</w:t>
      </w:r>
    </w:p>
    <w:bookmarkStart w:name="z58" w:id="40"/>
    <w:p>
      <w:pPr>
        <w:spacing w:after="0"/>
        <w:ind w:left="0"/>
        <w:jc w:val="both"/>
      </w:pPr>
      <w:r>
        <w:rPr>
          <w:rFonts w:ascii="Times New Roman"/>
          <w:b w:val="false"/>
          <w:i w:val="false"/>
          <w:color w:val="000000"/>
          <w:sz w:val="28"/>
        </w:rPr>
        <w:t>
      Көрсетілетін қызметтерді мемлекеттік сатып алу туралы үлгілік шартта:</w:t>
      </w:r>
    </w:p>
    <w:bookmarkEnd w:id="40"/>
    <w:bookmarkStart w:name="z59" w:id="41"/>
    <w:p>
      <w:pPr>
        <w:spacing w:after="0"/>
        <w:ind w:left="0"/>
        <w:jc w:val="both"/>
      </w:pPr>
      <w:r>
        <w:rPr>
          <w:rFonts w:ascii="Times New Roman"/>
          <w:b w:val="false"/>
          <w:i w:val="false"/>
          <w:color w:val="000000"/>
          <w:sz w:val="28"/>
        </w:rPr>
        <w:t>
      8.7-тармақ мынадай редакцияда жазылсын:</w:t>
      </w:r>
    </w:p>
    <w:bookmarkEnd w:id="41"/>
    <w:bookmarkStart w:name="z60" w:id="42"/>
    <w:p>
      <w:pPr>
        <w:spacing w:after="0"/>
        <w:ind w:left="0"/>
        <w:jc w:val="both"/>
      </w:pPr>
      <w:r>
        <w:rPr>
          <w:rFonts w:ascii="Times New Roman"/>
          <w:b w:val="false"/>
          <w:i w:val="false"/>
          <w:color w:val="000000"/>
          <w:sz w:val="28"/>
        </w:rPr>
        <w:t>
      "8.7. Шарт:</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шектеулердің бұзылғаны анықталған;</w:t>
      </w:r>
    </w:p>
    <w:bookmarkStart w:name="z62" w:id="43"/>
    <w:p>
      <w:pPr>
        <w:spacing w:after="0"/>
        <w:ind w:left="0"/>
        <w:jc w:val="both"/>
      </w:pPr>
      <w:r>
        <w:rPr>
          <w:rFonts w:ascii="Times New Roman"/>
          <w:b w:val="false"/>
          <w:i w:val="false"/>
          <w:color w:val="000000"/>
          <w:sz w:val="28"/>
        </w:rPr>
        <w:t>
      2) мемлекеттік сатып алуды ұйымдастырушы Өнім берушіге Заңда көзделмеген қолдауды көрсеткен;</w:t>
      </w:r>
    </w:p>
    <w:bookmarkEnd w:id="43"/>
    <w:bookmarkStart w:name="z63" w:id="44"/>
    <w:p>
      <w:pPr>
        <w:spacing w:after="0"/>
        <w:ind w:left="0"/>
        <w:jc w:val="both"/>
      </w:pPr>
      <w:r>
        <w:rPr>
          <w:rFonts w:ascii="Times New Roman"/>
          <w:b w:val="false"/>
          <w:i w:val="false"/>
          <w:color w:val="000000"/>
          <w:sz w:val="28"/>
        </w:rPr>
        <w:t xml:space="preserve">
      3) Заңның 43-бабының </w:t>
      </w:r>
      <w:r>
        <w:rPr>
          <w:rFonts w:ascii="Times New Roman"/>
          <w:b w:val="false"/>
          <w:i w:val="false"/>
          <w:color w:val="000000"/>
          <w:sz w:val="28"/>
        </w:rPr>
        <w:t>23-1-тармағында</w:t>
      </w:r>
      <w:r>
        <w:rPr>
          <w:rFonts w:ascii="Times New Roman"/>
          <w:b w:val="false"/>
          <w:i w:val="false"/>
          <w:color w:val="000000"/>
          <w:sz w:val="28"/>
        </w:rPr>
        <w:t xml:space="preserve"> көзделген шектеулер бұзылған;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сомаларды енгізбеу арқылы Шарт жасасудан жалтару жағдайында кез келген кезеңде бұзылуы мүмкін.".</w:t>
      </w:r>
    </w:p>
    <w:bookmarkStart w:name="z65" w:id="45"/>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секторының сатып алу заңнамасы департаменті Қазақстан Республикасының заңнамасында белгіленген тәртіппен:</w:t>
      </w:r>
    </w:p>
    <w:bookmarkEnd w:id="45"/>
    <w:bookmarkStart w:name="z66" w:id="4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6"/>
    <w:bookmarkStart w:name="z67" w:id="4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7"/>
    <w:bookmarkStart w:name="z68" w:id="4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48"/>
    <w:bookmarkStart w:name="z69" w:id="4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