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d63b4" w14:textId="40d63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Денсаулық сақтау министрінің 2020 жылғы 25 қарашадағы № ҚР ДСМ-206/2020 бұйрығына өзгеріс енгізу туралы "Азаматтық және қызметтік қару, азаматтық пиротехникалық заттар айналымы салаларында рұқсат алу үшін медициналық қарсы көрсетілімдер тізбесін бекіту туралы"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Денсаулық сақтау министрінің 2023 жылғы 26 қаңтардағы № 17 бұйрығы. Қазақстан Республикасының Әділет министрлігінде 2023 жылғы 27 қаңтарда № 31794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"Жекелеген қару түрлерінің айналымына мемлекеттік бақылау жасау туралы" Қазақстан Республикасы Заңының 15-бабының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"Азаматтық және қызметтік қару, азаматтық пиротехникалық заттар айналымы салаларында рұқсат алу үшін медициналық қарсы көрсетілімдер тізбесін бекіту туралы" Қазақстан Республикасы Денсаулық сақтау министрінің 2020 жылғы 25 қарашадағы № ҚР ДСМ-206/2020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21681 болып тіркелген)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бұйрыққа қосымшамен бекітілген Азаматтық және қызметтік қару, азаматтық пиротехникалық заттар айналымы салаларында рұқсат алу үшін медициналық қарсы көрсетілімдердің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бұйрыққа қосымшаға сәйкес бұйрыққа қосымша жаңа редакцияда жазылсын: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Денсаулық сақтау министрлігінің Медициналық көмекті ұйымдастыру департаменті Қазақстан Республикасының заңнамасында белгіленген тәртіппен: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Денсаулық сақтау министрлігінің интернет-ресурсында орналастыруды;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1) және 2) тармақшаларында көзделген іс-шаралардың орындалуы туралы мәліметтерді ұсынуды қамтамасыз етсін.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Денсаулық сақтау вице-министріне жүктелсін.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Денсаулық сақтау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Ғиният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Ішкі істер министрлігі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Азаматтық және қызметтік қарудың, азаматтық пиротехникалық заттардың айналымы салаларында рұқсат алу үшін медициналық қарсы көрсетілімдер тізбесі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Реттік саны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Аурулардың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АХЖ-10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коды бойынша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Психикалық және мінез-құлық бұзылушылықтары (аурулар)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Симптоматикалық, психикалықты қоса алғанда органикалық бұзылулар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F00-F09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Психикаға белсенді әсер ететін заттарды қолданумен байланысты психикалық бұзылулар және мінез-құлық бұзылулары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F10-F19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Шизофрения, шизотиптік жағдайлар және сандырақты бұзыллары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F20-F29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Көңіл-күйдің бұзылулары (аффективті бұзылулар)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F30-F39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Невротикалық, стресске байланысты және соматоформалық бұзылулар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F40-F48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Физиологиялық бұзылулармен және физикалық факторлармен байланысты мінез-құлық синдромдары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F50-F59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Ересектердегі тұлғаның және мінез-құлықтың бұзылуы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F60-F69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Ақыл-ой кемістігі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F70-F79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Психологиялық дамудың бұзылулар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F80-F89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Әдетте балалық шақта және жасөспірім кезде басталатын эмоционалды бұзылушылықтар мен мінез-құлық бұзылушылар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F90-F98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анықтауларсыз психологиялық бұзылулар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Соқырлықты (бинокулярлық немесе монокулярлық) қоса алғанда, көрудің бұзылуы)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Бинокулярлық соқырлық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H54.0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көз көруінің 3, 4, 5- санатта бұзылуы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H54.1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Бинокулярлық көрудің ауыр бұзылуы 2 санаттағы көру қабілетінің бұзылуы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H54.2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Бинокулярлық көрудің орташа бұзылуы көрудің 1-санаттағы бұзылуы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H54.3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Монокулярлық соқырлық Бір көздің көруінің 3, 4, 5-санаттағы бұзылуы және басқа көздің көруінің 0, 1, 2 немесе 9-санаттағы бұзылуы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H54.4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Монокулярлық көрудің ауыр бұзылуы және басқа көздің көруінің 0, 1 немесе 9-санаттағы бұзылуы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H54.5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Монокулярлық көрудің орташа бұзылуы Бір көздің көруінің 1-санаттағы бұзылуы және басқа көздің көруінің 0 немесе 9-санаттағы бұзылуы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H54.6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Көру қабілетінің белгісіз жоғалуы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Көру қабілетінің анықталмаған жоғалуы көру қабілетінің 9-санаттағы бұзылуы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H54.7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Көруді анықталмаған бұзылыстары (бинокулярлық) көру қабілетінің 9-санаттағы бұзылуы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H54.9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Кондуктивтік және нейросенсорлық естімей қалу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Туа біткен саңыраулық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Ототоксикалық саңыраулық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H91.0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Кенеттен болған (идиопатиялық) саңыраулық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H91.2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Мутациялық саңыраулық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H91.3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Өтпелі ишемиялық саңыраулық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H93.0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Естіуді қабылдау аномалиясы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H93.2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Шудан туындаған естімей қалу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H83.3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Психогендік саңыраулық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F44.6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Сүйек-бұлшықет жүйесі мен дәнекер тіннің бұзылуы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Жүре пайда болған саусақтардың болмауы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 саусақтарының жүре пайда болған қисаюы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M20.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 саусақтарының қисаюы және даму аномалиясы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Q66-Q68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 саусақтарының болмауы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Q71.3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Өткізгіш және сенсорлық естіу қабілетінің жоғалуы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Лабиринтопатия (Лабиринтная дисфункция)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H83.2,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Болезнь Меньера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H81.0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Неврологиялық ауру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Мидың травматикалық ауруы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N90.5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Гентингтон ауруы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G-10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 қуалайтын атаксия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G-11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Жұлынның бұлшықет атрофиясы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G-12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Паркинсон Ауруы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G-20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Дистония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G-35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Альцгеймер ауруы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G-30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Шашыраңқы склероз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G-24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Эпилепсия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G-40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Токсикалық энцефалопатия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G-93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Миелиттер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G-95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Параплегия, тетраплегия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G-82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Миастения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G-70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Миопатиялар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G-72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