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c45b" w14:textId="b2fc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кейбір бұйрықтарға өзгерістер және толықтырулар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26 қаңтардағы № 22 бұйрығы. Қазақстан Республикасының Әділет министрлігінде 2023 жылғы 27 қаңтарда № 31796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және толықтырулар енгізілетін дене шынықтыру және спорт саласындағы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3"/>
    <w:bookmarkStart w:name="z5" w:id="4"/>
    <w:p>
      <w:pPr>
        <w:spacing w:after="0"/>
        <w:ind w:left="0"/>
        <w:jc w:val="both"/>
      </w:pPr>
      <w:r>
        <w:rPr>
          <w:rFonts w:ascii="Times New Roman"/>
          <w:b w:val="false"/>
          <w:i w:val="false"/>
          <w:color w:val="000000"/>
          <w:sz w:val="28"/>
        </w:rPr>
        <w:t>
      2)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бұйрықта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2023 жылғы 26 қаңтардағы</w:t>
            </w:r>
            <w:r>
              <w:br/>
            </w:r>
            <w:r>
              <w:rPr>
                <w:rFonts w:ascii="Times New Roman"/>
                <w:b w:val="false"/>
                <w:i w:val="false"/>
                <w:color w:val="000000"/>
                <w:sz w:val="20"/>
              </w:rPr>
              <w:t>№ 22 Бұйрыққа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Өзгерістер және толықтырулар енгізілетін дене шынықтыру және спорт саласындағы кейбір бұйрықтардың тізбесі</w:t>
      </w:r>
    </w:p>
    <w:bookmarkEnd w:id="8"/>
    <w:bookmarkStart w:name="z11" w:id="9"/>
    <w:p>
      <w:pPr>
        <w:spacing w:after="0"/>
        <w:ind w:left="0"/>
        <w:jc w:val="both"/>
      </w:pPr>
      <w:r>
        <w:rPr>
          <w:rFonts w:ascii="Times New Roman"/>
          <w:b w:val="false"/>
          <w:i w:val="false"/>
          <w:color w:val="000000"/>
          <w:sz w:val="28"/>
        </w:rPr>
        <w:t xml:space="preserve">
      1.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қағидаларын бекіту туралы" Қазақстан Республикасы Спорт және дене шынықтыру істері агенттігі төрағасының 2014 жылғы 28 шілдедегі № 292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9672 болып тіркелген) мынадай өзгерістер және толықтыру енгізілсін: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"5. Мемлекеттік көрсетілетін қызметті алу үшін көрсетілетін қызметті алушы құжаттардың пакетін ұсына отырып,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www.egov.kz веб-порталы (бұдан әрі - портал) арқылы жүгінеді.</w:t>
      </w:r>
    </w:p>
    <w:bookmarkEnd w:id="11"/>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(бұдан әрі – Тізбе) жазылған.</w:t>
      </w:r>
    </w:p>
    <w:bookmarkStart w:name="z15" w:id="12"/>
    <w:p>
      <w:pPr>
        <w:spacing w:after="0"/>
        <w:ind w:left="0"/>
        <w:jc w:val="both"/>
      </w:pPr>
      <w:r>
        <w:rPr>
          <w:rFonts w:ascii="Times New Roman"/>
          <w:b w:val="false"/>
          <w:i w:val="false"/>
          <w:color w:val="000000"/>
          <w:sz w:val="28"/>
        </w:rPr>
        <w:t xml:space="preserve">
      6.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 </w:t>
      </w:r>
    </w:p>
    <w:bookmarkEnd w:id="12"/>
    <w:bookmarkStart w:name="z16" w:id="13"/>
    <w:p>
      <w:pPr>
        <w:spacing w:after="0"/>
        <w:ind w:left="0"/>
        <w:jc w:val="both"/>
      </w:pPr>
      <w:r>
        <w:rPr>
          <w:rFonts w:ascii="Times New Roman"/>
          <w:b w:val="false"/>
          <w:i w:val="false"/>
          <w:color w:val="000000"/>
          <w:sz w:val="28"/>
        </w:rPr>
        <w:t xml:space="preserve">
      Мемлекеттік корпорацияда құжаттарды қабылдау күні мемлекеттік қызметті көрсету мерзіміне кірмейді. </w:t>
      </w:r>
    </w:p>
    <w:bookmarkEnd w:id="13"/>
    <w:p>
      <w:pPr>
        <w:spacing w:after="0"/>
        <w:ind w:left="0"/>
        <w:jc w:val="both"/>
      </w:pPr>
      <w:r>
        <w:rPr>
          <w:rFonts w:ascii="Times New Roman"/>
          <w:b w:val="false"/>
          <w:i w:val="false"/>
          <w:color w:val="000000"/>
          <w:sz w:val="28"/>
        </w:rPr>
        <w:t xml:space="preserve">
      Мемлекеттік корпорация қызметкері құжаттарды қабылдаған кезде құжаттардың электрондық көшірмелерін жасайды, содан кейін түпнұсқаларды көрсетілетін қызметті алушыға қайтарады және қолхат береді. </w:t>
      </w:r>
    </w:p>
    <w:p>
      <w:pPr>
        <w:spacing w:after="0"/>
        <w:ind w:left="0"/>
        <w:jc w:val="both"/>
      </w:pPr>
      <w:r>
        <w:rPr>
          <w:rFonts w:ascii="Times New Roman"/>
          <w:b w:val="false"/>
          <w:i w:val="false"/>
          <w:color w:val="000000"/>
          <w:sz w:val="28"/>
        </w:rPr>
        <w:t xml:space="preserve">
      Көрсетілетін қызметті алушы Тізбенің 8-тармағына сәйкес құжаттардың және (немесе) қолданылу мерзімі өткен құжаттардың толық топтамасын ұсынбаған жағдайда, Мемлекеттік корпорация қызметкері өтінішті қабылдаудан бас тартады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бас тарту туралы қолхат береді. </w:t>
      </w:r>
    </w:p>
    <w:bookmarkStart w:name="z17" w:id="14"/>
    <w:p>
      <w:pPr>
        <w:spacing w:after="0"/>
        <w:ind w:left="0"/>
        <w:jc w:val="both"/>
      </w:pPr>
      <w:r>
        <w:rPr>
          <w:rFonts w:ascii="Times New Roman"/>
          <w:b w:val="false"/>
          <w:i w:val="false"/>
          <w:color w:val="000000"/>
          <w:sz w:val="28"/>
        </w:rPr>
        <w:t>
      Портал арқылы жүгінген жағдайда, "жеке кабинетте" көрсетілетін қызметті алушы өтініштерінің тарихында мемлекеттік қызметті көрсету үшін электрондық сұрау салуды қабылдау туралы мәртебе көрсетіледі.";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"8. Көрсетілетін қызметті берушінің жауапты қызметкері құжаттарды портал арқылы алған сәттен бастап 2 (екі) жұмыс күні ішінде Тізбенің 8-тармағында көзделген ұсынылған құжаттардың толықтығы мен сәйкестігін тексереді.</w:t>
      </w:r>
    </w:p>
    <w:bookmarkEnd w:id="15"/>
    <w:bookmarkStart w:name="z20" w:id="16"/>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өткен құжаттарды ұсынған жағдайда, көрсетілетін қызметті берушінің жауапты қызметкері көрсетілетін қызметті берушінің уәкілетті адамының электрондық цифрлық қолтаңбасы (бұдан әрі – ЭЦҚ) қойылған электрондық құжат нысанында өтінішті одан әрі қараудан дәлелді бас тартуды жібереді.</w:t>
      </w:r>
    </w:p>
    <w:bookmarkEnd w:id="16"/>
    <w:bookmarkStart w:name="z21" w:id="17"/>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көрсетілетін қызметті берушінің жауапты қызметкері 2 (екі) жұмыс күні ішінде құжаттарды қоса бере отырып, өз басшысының атына қорытынды шығарады, оның негізінде 1 (бір) жұмыс күні ішінде өтемақы төлемін жүзеге асыру туралы шешім қабылданады және көрсетілетін қызметті алушыға өтемақы төлемі туралы хабарлама не мемлекеттік қызметті көрсетуден бас тарту туралы дәлелді жауап жіберіледі. </w:t>
      </w:r>
    </w:p>
    <w:bookmarkEnd w:id="17"/>
    <w:bookmarkStart w:name="z22" w:id="18"/>
    <w:p>
      <w:pPr>
        <w:spacing w:after="0"/>
        <w:ind w:left="0"/>
        <w:jc w:val="both"/>
      </w:pPr>
      <w:r>
        <w:rPr>
          <w:rFonts w:ascii="Times New Roman"/>
          <w:b w:val="false"/>
          <w:i w:val="false"/>
          <w:color w:val="000000"/>
          <w:sz w:val="28"/>
        </w:rPr>
        <w:t>
      Жауап теріс болған немесе мемлекеттік қызметті көрсетуден бас тарту үшін өзге де негіздер анықталған кезде көрсетілетін қызметті беруші көрсетілетін қызметті алушыға алдын ала шешім бойынша позициясын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хабарлайды.</w:t>
      </w:r>
    </w:p>
    <w:bookmarkEnd w:id="18"/>
    <w:bookmarkStart w:name="z23" w:id="19"/>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аяқталғанға дейін кемінде 3 (үш) жұмыс күні бұрын жіберіледі. </w:t>
      </w:r>
    </w:p>
    <w:bookmarkEnd w:id="19"/>
    <w:p>
      <w:pPr>
        <w:spacing w:after="0"/>
        <w:ind w:left="0"/>
        <w:jc w:val="both"/>
      </w:pPr>
      <w:r>
        <w:rPr>
          <w:rFonts w:ascii="Times New Roman"/>
          <w:b w:val="false"/>
          <w:i w:val="false"/>
          <w:color w:val="000000"/>
          <w:sz w:val="28"/>
        </w:rPr>
        <w:t>
      Көрсетілетін қызметті алушының алдын ала шешім бойынша қарсылығын көрсетілетін қызметті беруші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өтемақы төлемін жүзеге асыру туралы оң шешім болған кезде көрсетілетін қызметті алушыға өтемақы төлемі туралы хабарлама, теріс шешім болған кезде - көрсетілетін қызметті берушінің уәкілетті адамының ЭЦҚ қойылған электрондық құжат нысанында мемлекеттік қызметті көрсетуден бас тарту туралы дәлелді жауап жібереді.";</w:t>
      </w:r>
    </w:p>
    <w:bookmarkStart w:name="z24" w:id="20"/>
    <w:p>
      <w:pPr>
        <w:spacing w:after="0"/>
        <w:ind w:left="0"/>
        <w:jc w:val="both"/>
      </w:pPr>
      <w:r>
        <w:rPr>
          <w:rFonts w:ascii="Times New Roman"/>
          <w:b w:val="false"/>
          <w:i w:val="false"/>
          <w:color w:val="000000"/>
          <w:sz w:val="28"/>
        </w:rPr>
        <w:t>
      мынадай мазмұндағы 9-1-тармақпен толықтырылсын:</w:t>
      </w:r>
    </w:p>
    <w:bookmarkEnd w:id="20"/>
    <w:bookmarkStart w:name="z25" w:id="21"/>
    <w:p>
      <w:pPr>
        <w:spacing w:after="0"/>
        <w:ind w:left="0"/>
        <w:jc w:val="both"/>
      </w:pPr>
      <w:r>
        <w:rPr>
          <w:rFonts w:ascii="Times New Roman"/>
          <w:b w:val="false"/>
          <w:i w:val="false"/>
          <w:color w:val="000000"/>
          <w:sz w:val="28"/>
        </w:rPr>
        <w:t>
      "9-1. Көрсетілетін қызметті беруші "электрондық үкіметтің" ақпараттық-коммуникациялық инфрақұрылым операторына (портал арқылы қызмет көрсетуді ескере отырып), Мемлекеттік корпорациясы, Бірыңғай байланыс орталығына мемлекеттік қызметтер көрсету тәртібіне енгізілген өзгерістер туралы ақпаратты ұсынады.";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7" w:id="22"/>
    <w:p>
      <w:pPr>
        <w:spacing w:after="0"/>
        <w:ind w:left="0"/>
        <w:jc w:val="both"/>
      </w:pPr>
      <w:r>
        <w:rPr>
          <w:rFonts w:ascii="Times New Roman"/>
          <w:b w:val="false"/>
          <w:i w:val="false"/>
          <w:color w:val="000000"/>
          <w:sz w:val="28"/>
        </w:rPr>
        <w:t>
      "10. Мемлекеттік қызметті көрсету нәтижесі көрсетілетін қызметті алушыға өтемақы төлеу туралы хабарлама немесе осы Тізбенің 9-тармағында көзделген жағдайларда және негіздер бойынша мемлекеттік қызметті көрсетуден бас тарту туралы дәлелді жауап болып табылады.</w:t>
      </w:r>
    </w:p>
    <w:bookmarkEnd w:id="22"/>
    <w:bookmarkStart w:name="z28" w:id="23"/>
    <w:p>
      <w:pPr>
        <w:spacing w:after="0"/>
        <w:ind w:left="0"/>
        <w:jc w:val="both"/>
      </w:pPr>
      <w:r>
        <w:rPr>
          <w:rFonts w:ascii="Times New Roman"/>
          <w:b w:val="false"/>
          <w:i w:val="false"/>
          <w:color w:val="000000"/>
          <w:sz w:val="28"/>
        </w:rPr>
        <w:t>
      Өтемақы төлемі халықаралық спорттық жарыстарда спорттық жарақат алған және мертіккен адамдарды емдеуге және оңалтуға жұмсалған шығындардың құны мөлшерінде Қазақстан Республикасының екінші деңгейдегі банктегі көрсетілетін қызметті алушының есеп шотына ақшалай қаражатты аудару арқылы жүргізіледі.";</w:t>
      </w:r>
    </w:p>
    <w:bookmarkEnd w:id="23"/>
    <w:bookmarkStart w:name="z29" w:id="2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w:t>
      </w:r>
      <w:r>
        <w:rPr>
          <w:rFonts w:ascii="Times New Roman"/>
          <w:b w:val="false"/>
          <w:i w:val="false"/>
          <w:color w:val="000000"/>
          <w:sz w:val="28"/>
        </w:rPr>
        <w:t xml:space="preserve"> өзгерістер және толықтырулар енгізілетін дене шынықтыру және спорт саласындағы кейбір бұйрықтардың Тізбенің (бұдан әрі-Тізбе)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24"/>
    <w:bookmarkStart w:name="z30" w:id="2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w:t>
      </w:r>
      <w:r>
        <w:rPr>
          <w:rFonts w:ascii="Times New Roman"/>
          <w:b w:val="false"/>
          <w:i w:val="false"/>
          <w:color w:val="000000"/>
          <w:sz w:val="28"/>
        </w:rPr>
        <w:t xml:space="preserve"> осы Тізбенің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bookmarkEnd w:id="25"/>
    <w:bookmarkStart w:name="z31" w:id="26"/>
    <w:p>
      <w:pPr>
        <w:spacing w:after="0"/>
        <w:ind w:left="0"/>
        <w:jc w:val="both"/>
      </w:pPr>
      <w:r>
        <w:rPr>
          <w:rFonts w:ascii="Times New Roman"/>
          <w:b w:val="false"/>
          <w:i w:val="false"/>
          <w:color w:val="000000"/>
          <w:sz w:val="28"/>
        </w:rPr>
        <w:t xml:space="preserve">
      2. 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міндетін атқарушының 2014 жылғы 28 қазандағы № 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9912 болып тіркелген) мынадай өзгерістер және толықтыру енгізілсін:</w:t>
      </w:r>
    </w:p>
    <w:bookmarkEnd w:id="26"/>
    <w:bookmarkStart w:name="z32" w:id="27"/>
    <w:p>
      <w:pPr>
        <w:spacing w:after="0"/>
        <w:ind w:left="0"/>
        <w:jc w:val="both"/>
      </w:pPr>
      <w:r>
        <w:rPr>
          <w:rFonts w:ascii="Times New Roman"/>
          <w:b w:val="false"/>
          <w:i w:val="false"/>
          <w:color w:val="000000"/>
          <w:sz w:val="28"/>
        </w:rPr>
        <w:t xml:space="preserve">
      көрсетілген бұйрықпен бекітілген Спорт түрлерін, спорт салаларын тану және спорт түрлерінің тізілімін қалыптастыру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Start w:name="z34" w:id="28"/>
    <w:p>
      <w:pPr>
        <w:spacing w:after="0"/>
        <w:ind w:left="0"/>
        <w:jc w:val="both"/>
      </w:pPr>
      <w:r>
        <w:rPr>
          <w:rFonts w:ascii="Times New Roman"/>
          <w:b w:val="false"/>
          <w:i w:val="false"/>
          <w:color w:val="000000"/>
          <w:sz w:val="28"/>
        </w:rPr>
        <w:t>
      "5. Спорт түрі бойынша аккредиттелген республикалық және (немесе) өңірлік спорт федерациясы (бұдан әрі - көрсетілетін қызметті алушы) "Спорт түрлерін, спорт салаларын тану" мемлекеттік көрсетілетін қызметті алу үшін құжаттар топтамасымен уәкілетті органға "электрондық үкімет" www.egov.kz веб-порталы (бұдан әрі - портал) арқылы жүгінеді.</w:t>
      </w:r>
    </w:p>
    <w:bookmarkEnd w:id="28"/>
    <w:bookmarkStart w:name="z35" w:id="29"/>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(бұдан әрі – Тізбе) жазылған.";</w:t>
      </w:r>
    </w:p>
    <w:bookmarkEnd w:id="29"/>
    <w:bookmarkStart w:name="z36" w:id="30"/>
    <w:p>
      <w:pPr>
        <w:spacing w:after="0"/>
        <w:ind w:left="0"/>
        <w:jc w:val="both"/>
      </w:pPr>
      <w:r>
        <w:rPr>
          <w:rFonts w:ascii="Times New Roman"/>
          <w:b w:val="false"/>
          <w:i w:val="false"/>
          <w:color w:val="000000"/>
          <w:sz w:val="28"/>
        </w:rPr>
        <w:t>
      мынадай мазмұндағы 5-1-тармақпен толықтырылсын:</w:t>
      </w:r>
    </w:p>
    <w:bookmarkEnd w:id="30"/>
    <w:bookmarkStart w:name="z37" w:id="31"/>
    <w:p>
      <w:pPr>
        <w:spacing w:after="0"/>
        <w:ind w:left="0"/>
        <w:jc w:val="both"/>
      </w:pPr>
      <w:r>
        <w:rPr>
          <w:rFonts w:ascii="Times New Roman"/>
          <w:b w:val="false"/>
          <w:i w:val="false"/>
          <w:color w:val="000000"/>
          <w:sz w:val="28"/>
        </w:rPr>
        <w:t>
      "5-1. Көрсетілетін қызметті беруші "электрондық үкіметтің" ақпараттық-коммуникациялық инфрақұрылым операторына (портал арқылы қызмет көрсетуді ескере отырып), Бірыңғай байланыс орталығына мемлекеттік қызметтер көрсету тәртібіне енгізілген өзгерістер туралы ақпаратты ұсынады.";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w:t>
      </w:r>
      <w:r>
        <w:rPr>
          <w:rFonts w:ascii="Times New Roman"/>
          <w:b w:val="false"/>
          <w:i w:val="false"/>
          <w:color w:val="000000"/>
          <w:sz w:val="28"/>
        </w:rPr>
        <w:t xml:space="preserve"> мынадай редакцияда жазылсын:</w:t>
      </w:r>
    </w:p>
    <w:bookmarkStart w:name="z39" w:id="32"/>
    <w:p>
      <w:pPr>
        <w:spacing w:after="0"/>
        <w:ind w:left="0"/>
        <w:jc w:val="both"/>
      </w:pPr>
      <w:r>
        <w:rPr>
          <w:rFonts w:ascii="Times New Roman"/>
          <w:b w:val="false"/>
          <w:i w:val="false"/>
          <w:color w:val="000000"/>
          <w:sz w:val="28"/>
        </w:rPr>
        <w:t>
      "7. Мемлекеттік көрсетілетін қызметті алу үшін портал арқылы жүгінген жағдайда Тізбенің 8-тармағында көзделген құжаттарды көрсетілетін қызметті алушы электрондық немесе сканерленген түрде жүктейді.</w:t>
      </w:r>
    </w:p>
    <w:bookmarkEnd w:id="32"/>
    <w:p>
      <w:pPr>
        <w:spacing w:after="0"/>
        <w:ind w:left="0"/>
        <w:jc w:val="both"/>
      </w:pPr>
      <w:r>
        <w:rPr>
          <w:rFonts w:ascii="Times New Roman"/>
          <w:b w:val="false"/>
          <w:i w:val="false"/>
          <w:color w:val="000000"/>
          <w:sz w:val="28"/>
        </w:rPr>
        <w:t>
      Бұл ретте, "жеке кабинетте" көрсетілетін қызметті алушының өтініштері тарихында мемлекеттік қызметті көрсету үшін сұрау салу қабылдау туралы мәртебе, сондай-ақ мемлекеттік көрсетілетін қызмет нәтижесін алу күні көрсетілген хабарлама жіберіледі.</w:t>
      </w:r>
    </w:p>
    <w:bookmarkStart w:name="z40" w:id="33"/>
    <w:p>
      <w:pPr>
        <w:spacing w:after="0"/>
        <w:ind w:left="0"/>
        <w:jc w:val="both"/>
      </w:pPr>
      <w:r>
        <w:rPr>
          <w:rFonts w:ascii="Times New Roman"/>
          <w:b w:val="false"/>
          <w:i w:val="false"/>
          <w:color w:val="000000"/>
          <w:sz w:val="28"/>
        </w:rPr>
        <w:t>
      8. Уәкілетті органның жауапты орындаушысы құжаттарды портал арқылы алған сәттен бастап 2 (екі) жұмыс күні ішінде Тізбенің 8-тармағында көзделген ұсынылған құжаттардың толықтығы мен сәйкестігін тексереді.</w:t>
      </w:r>
    </w:p>
    <w:bookmarkEnd w:id="33"/>
    <w:bookmarkStart w:name="z41" w:id="34"/>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өткен құжаттарды ұсынған жағдайда, көрсетілетін қызметті берушінің жауапты қызметкері көрсетілетін қызметті берушінің уәкілетті адамының "Е-лицензиялау "Мемлекеттік деректер базасының" (бұдан әрі - ЕЛ МДҚ) бірыңғай көліктік қолымен қол қойылған электрондық құжат нысанында өтінішті одан әрі қараудан дәлелді бас тартуды жібереді.";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p>
    <w:bookmarkStart w:name="z43" w:id="35"/>
    <w:p>
      <w:pPr>
        <w:spacing w:after="0"/>
        <w:ind w:left="0"/>
        <w:jc w:val="both"/>
      </w:pPr>
      <w:r>
        <w:rPr>
          <w:rFonts w:ascii="Times New Roman"/>
          <w:b w:val="false"/>
          <w:i w:val="false"/>
          <w:color w:val="000000"/>
          <w:sz w:val="28"/>
        </w:rPr>
        <w:t>
      "10. Спорт түрлерін, спорт салаларын танудан бас тарту туралы алдын ала шешім қабылданған немесе мемлекеттік қызмет көрсетуден бас тарту үшін өзге де негіздер анықталған жағдайда, уәкілетті органның жауапты орындаушысы көрсетілетін қызметті алушыны мемлекеттік қызмет көрсетуден бас тарту туралы алдын ала шешім,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хабардар етеді.</w:t>
      </w:r>
    </w:p>
    <w:bookmarkEnd w:id="35"/>
    <w:bookmarkStart w:name="z44" w:id="36"/>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аяқталғанға дейін кемінде 3 (үш) жұмыс күні бұрын жіберіледі. </w:t>
      </w:r>
    </w:p>
    <w:bookmarkEnd w:id="36"/>
    <w:p>
      <w:pPr>
        <w:spacing w:after="0"/>
        <w:ind w:left="0"/>
        <w:jc w:val="both"/>
      </w:pPr>
      <w:r>
        <w:rPr>
          <w:rFonts w:ascii="Times New Roman"/>
          <w:b w:val="false"/>
          <w:i w:val="false"/>
          <w:color w:val="000000"/>
          <w:sz w:val="28"/>
        </w:rPr>
        <w:t xml:space="preserve">
      Көрсетілетін қызметті алушының алдын ала шешім бойынша қарсылығын көрсетілетін қызметті беруші оны алған күннен бастап 2 (екі) жұмыс күні ішінде қабылдайды. </w:t>
      </w:r>
    </w:p>
    <w:bookmarkStart w:name="z45" w:id="37"/>
    <w:p>
      <w:pPr>
        <w:spacing w:after="0"/>
        <w:ind w:left="0"/>
        <w:jc w:val="both"/>
      </w:pPr>
      <w:r>
        <w:rPr>
          <w:rFonts w:ascii="Times New Roman"/>
          <w:b w:val="false"/>
          <w:i w:val="false"/>
          <w:color w:val="000000"/>
          <w:sz w:val="28"/>
        </w:rPr>
        <w:t xml:space="preserve">
      Тыңдау нәтижерелі бойынша уәкілетті орган оң шешім қабылдаған кезде бұйрық қабылдайды, теріс шешім қабылдаған кезде мемлекеттік қызмет көрсетуден бас тарту туралы дәлелді жауап жолдайды. </w:t>
      </w:r>
    </w:p>
    <w:bookmarkEnd w:id="37"/>
    <w:p>
      <w:pPr>
        <w:spacing w:after="0"/>
        <w:ind w:left="0"/>
        <w:jc w:val="both"/>
      </w:pPr>
      <w:r>
        <w:rPr>
          <w:rFonts w:ascii="Times New Roman"/>
          <w:b w:val="false"/>
          <w:i w:val="false"/>
          <w:color w:val="000000"/>
          <w:sz w:val="28"/>
        </w:rPr>
        <w:t xml:space="preserve">
      Уәкілетті органның жауапты орындаушысы 1 (бір) жұмыс күні ішінде көрсетілетін қызметті алушыға бұйрықтың көшірмесін немесе мемлекеттік қызметті көрсетуден бас тарту туралы дәлелді жауапты жолдайды. </w:t>
      </w:r>
    </w:p>
    <w:bookmarkStart w:name="z46" w:id="38"/>
    <w:p>
      <w:pPr>
        <w:spacing w:after="0"/>
        <w:ind w:left="0"/>
        <w:jc w:val="both"/>
      </w:pPr>
      <w:r>
        <w:rPr>
          <w:rFonts w:ascii="Times New Roman"/>
          <w:b w:val="false"/>
          <w:i w:val="false"/>
          <w:color w:val="000000"/>
          <w:sz w:val="28"/>
        </w:rPr>
        <w:t>
      Порталда – ЕЛ МДҚ-ның бірыңғай көлік қолымен куәландырылған мемлекеттік қызмет нәтижесінің дайындығы туралы хабарлама жіберіледі.";</w:t>
      </w:r>
    </w:p>
    <w:bookmarkEnd w:id="3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Тізбенің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p>
    <w:bookmarkStart w:name="z47" w:id="39"/>
    <w:p>
      <w:pPr>
        <w:spacing w:after="0"/>
        <w:ind w:left="0"/>
        <w:jc w:val="both"/>
      </w:pPr>
      <w:r>
        <w:rPr>
          <w:rFonts w:ascii="Times New Roman"/>
          <w:b w:val="false"/>
          <w:i w:val="false"/>
          <w:color w:val="000000"/>
          <w:sz w:val="28"/>
        </w:rPr>
        <w:t xml:space="preserve">
      3. "Спорт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міндетін атқарушының 2015 жылғы 9 маусымдағы № 209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11642 болып тіркелген) мынадай өзгерістер және толықтырулар енгізілсін:</w:t>
      </w:r>
    </w:p>
    <w:bookmarkEnd w:id="39"/>
    <w:bookmarkStart w:name="z48" w:id="40"/>
    <w:p>
      <w:pPr>
        <w:spacing w:after="0"/>
        <w:ind w:left="0"/>
        <w:jc w:val="both"/>
      </w:pPr>
      <w:r>
        <w:rPr>
          <w:rFonts w:ascii="Times New Roman"/>
          <w:b w:val="false"/>
          <w:i w:val="false"/>
          <w:color w:val="000000"/>
          <w:sz w:val="28"/>
        </w:rPr>
        <w:t xml:space="preserve">
      көрсетілген бұйрықпен бекітілген Спорт мектептеріне және спорт мектептерінің бөлімшелеріне "мамандандырылған" деген мәртебе беру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"3. Облыстың, Астана, Алматы және Шымкент қалаларының дене шынықтыру және спорт саласындағы жергілікті атқарушы органы (бұдан әрі - көрсетілетін қызметті беруші) спорт мектептеріне, спорт мектептерінің бөлімшелеріне "мамандандырылған" мәртебелерін беру туралы шешім қабылдайтын орган болып табылады.";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Start w:name="z52" w:id="42"/>
    <w:p>
      <w:pPr>
        <w:spacing w:after="0"/>
        <w:ind w:left="0"/>
        <w:jc w:val="both"/>
      </w:pPr>
      <w:r>
        <w:rPr>
          <w:rFonts w:ascii="Times New Roman"/>
          <w:b w:val="false"/>
          <w:i w:val="false"/>
          <w:color w:val="000000"/>
          <w:sz w:val="28"/>
        </w:rPr>
        <w:t>
      "7. Мемлекеттік көрсетілетін қызметті алу үшін спорт мектебі (бұдан әрі - көрсетілетін қызметті алушы) құжаттардың пакетін ұсына отырып,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www.egov.kz веб-порталы (бұдан әрі - портал) арқылы жүгінеді.</w:t>
      </w:r>
    </w:p>
    <w:bookmarkEnd w:id="42"/>
    <w:bookmarkStart w:name="z53" w:id="43"/>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(бұдан әрі – Тізбе) жазылған.";</w:t>
      </w:r>
    </w:p>
    <w:bookmarkEnd w:id="43"/>
    <w:bookmarkStart w:name="z54" w:id="44"/>
    <w:p>
      <w:pPr>
        <w:spacing w:after="0"/>
        <w:ind w:left="0"/>
        <w:jc w:val="both"/>
      </w:pPr>
      <w:r>
        <w:rPr>
          <w:rFonts w:ascii="Times New Roman"/>
          <w:b w:val="false"/>
          <w:i w:val="false"/>
          <w:color w:val="000000"/>
          <w:sz w:val="28"/>
        </w:rPr>
        <w:t>
      мынадай мазмұндағы 7-1-тармақпен толықтырылсын:</w:t>
      </w:r>
    </w:p>
    <w:bookmarkEnd w:id="44"/>
    <w:bookmarkStart w:name="z55" w:id="45"/>
    <w:p>
      <w:pPr>
        <w:spacing w:after="0"/>
        <w:ind w:left="0"/>
        <w:jc w:val="both"/>
      </w:pPr>
      <w:r>
        <w:rPr>
          <w:rFonts w:ascii="Times New Roman"/>
          <w:b w:val="false"/>
          <w:i w:val="false"/>
          <w:color w:val="000000"/>
          <w:sz w:val="28"/>
        </w:rPr>
        <w:t>
      "7-1. Дене шынықтыру және спорт саласындағы уәкілетті орган мемлекеттік қызметтер көрсету тәртібіне енгізілген өзгерістер туралы ақпаратты "электрондық үкіметтің" ақпараттық-коммуникациялық инфрақұрылым операторына (портал арқылы қызмет көрсетуді ескере отырып), Мемлекеттік корпорациясы, Бірыңғай байланыс орталығы және көрсетілетін қызметті берушілерге ұсынады.";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Start w:name="z57" w:id="46"/>
    <w:p>
      <w:pPr>
        <w:spacing w:after="0"/>
        <w:ind w:left="0"/>
        <w:jc w:val="both"/>
      </w:pPr>
      <w:r>
        <w:rPr>
          <w:rFonts w:ascii="Times New Roman"/>
          <w:b w:val="false"/>
          <w:i w:val="false"/>
          <w:color w:val="000000"/>
          <w:sz w:val="28"/>
        </w:rPr>
        <w:t xml:space="preserve">
      "9. Көрсетілетін қызметті алушының жеке басын куәландыратын, заңды тұлғаны мемлекеттік тіркеу (қайта тіркеу) туралы, жылжымайтын мүлікке тіркелген құқықтар (ауыртпалықтар) және көрсетілетін қызметті алушыға тиесілі спорт объектісіне (үй-жайға) берілген техникалық сипаттамалары туралы құжаттардың мәліметтерін Мемлекеттік корпорация қызметкері тиісті мемлекеттік ақпараттық жүйелерден "электрондық үкімет" шлюзі арқылы алады. </w:t>
      </w:r>
    </w:p>
    <w:bookmarkEnd w:id="46"/>
    <w:bookmarkStart w:name="z58" w:id="47"/>
    <w:p>
      <w:pPr>
        <w:spacing w:after="0"/>
        <w:ind w:left="0"/>
        <w:jc w:val="both"/>
      </w:pPr>
      <w:r>
        <w:rPr>
          <w:rFonts w:ascii="Times New Roman"/>
          <w:b w:val="false"/>
          <w:i w:val="false"/>
          <w:color w:val="000000"/>
          <w:sz w:val="28"/>
        </w:rPr>
        <w:t xml:space="preserve">
      Мемлекеттік корпорацияда құжаттарды қабылдау күні мемлекеттік қызмет көрсету мерзіміне кірмейді. </w:t>
      </w:r>
    </w:p>
    <w:bookmarkEnd w:id="47"/>
    <w:p>
      <w:pPr>
        <w:spacing w:after="0"/>
        <w:ind w:left="0"/>
        <w:jc w:val="both"/>
      </w:pPr>
      <w:r>
        <w:rPr>
          <w:rFonts w:ascii="Times New Roman"/>
          <w:b w:val="false"/>
          <w:i w:val="false"/>
          <w:color w:val="000000"/>
          <w:sz w:val="28"/>
        </w:rPr>
        <w:t xml:space="preserve">
      Мемлекеттік корпорация қызметкері құжаттарды қабылдау кезінде құжаттардың электрондық көшірмелерін жасайды, содан кейін түпнұсқаларды көрсетілетін қызметті алушыға қайтарады және қолхат береді. </w:t>
      </w:r>
    </w:p>
    <w:p>
      <w:pPr>
        <w:spacing w:after="0"/>
        <w:ind w:left="0"/>
        <w:jc w:val="both"/>
      </w:pPr>
      <w:r>
        <w:rPr>
          <w:rFonts w:ascii="Times New Roman"/>
          <w:b w:val="false"/>
          <w:i w:val="false"/>
          <w:color w:val="000000"/>
          <w:sz w:val="28"/>
        </w:rPr>
        <w:t xml:space="preserve">
      Көрсетілетін қызметті алушы құжаттардың және (немесе) қолданылу мерзімі өткен құжаттардың толық топтамасын ұсынбаған жағдайда, Мемлекеттік корпорацияның қызметкері өтінішті қабылдаудан бас тартады және осы Қағидаларға 5-қосымшаға сәйкес нысан бойынша құжаттарды қабылдаудан бас тарту туралы қолхат береді. </w:t>
      </w:r>
    </w:p>
    <w:bookmarkStart w:name="z59" w:id="48"/>
    <w:p>
      <w:pPr>
        <w:spacing w:after="0"/>
        <w:ind w:left="0"/>
        <w:jc w:val="both"/>
      </w:pPr>
      <w:r>
        <w:rPr>
          <w:rFonts w:ascii="Times New Roman"/>
          <w:b w:val="false"/>
          <w:i w:val="false"/>
          <w:color w:val="000000"/>
          <w:sz w:val="28"/>
        </w:rPr>
        <w:t>
      Портал арқылы жүгінген кезде "жеке кабинетте" көрсетілетін қызметті алушының өтініштері тарихында мемлекеттік қызметті көрсету үшін электрондық сұрау салуды қабылдау туралы мәртебе көрсетіледі.";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Start w:name="z61" w:id="49"/>
    <w:p>
      <w:pPr>
        <w:spacing w:after="0"/>
        <w:ind w:left="0"/>
        <w:jc w:val="both"/>
      </w:pPr>
      <w:r>
        <w:rPr>
          <w:rFonts w:ascii="Times New Roman"/>
          <w:b w:val="false"/>
          <w:i w:val="false"/>
          <w:color w:val="000000"/>
          <w:sz w:val="28"/>
        </w:rPr>
        <w:t xml:space="preserve">
      "11. Көрсетілетін қызметті берушінің жауапты қызметкері құжаттарды портал арқылы алған сәттен бастап 2 (екі) жұмыс күні ішінде Тізбенің 8-тармағында көзделген ұсынылған құжаттардың толықтығы мен сәйкестігін тексереді. </w:t>
      </w:r>
    </w:p>
    <w:bookmarkEnd w:id="49"/>
    <w:bookmarkStart w:name="z62" w:id="50"/>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өткен құжаттарды ұсынған жағдайда, көрсетілетін қызметті берушінің жауапты қызметкері көрсетілетін қызметті берушінің уәкілетті адамының электрондық цифрлық қолтаңбасы (бұдан әрі – ЭЦҚ) қойылған электрондық құжат нысанында өтінішті одан әрі қараудан дәлелді бас тартуды жібереді. </w:t>
      </w:r>
    </w:p>
    <w:bookmarkEnd w:id="50"/>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көрсетілетін қызметті берушінің жауапты орындаушысы 2 (екі) жұмыс күні ішінде құжаттарды қоса бере отырып, өз басшысының атына қорытынды шығарады, оның негізінде 1 (бір) жұмыс күні ішінде спорт мектептеріне немесе спорт мектептерінің бөлімшелеріне "мамандандырылған" мәртебесін беру туралы бұйрық немесе мемлекеттік қызметті көрсетуден бас тарту туралы дәлелді жауап шығарады. </w:t>
      </w:r>
    </w:p>
    <w:bookmarkStart w:name="z63" w:id="51"/>
    <w:p>
      <w:pPr>
        <w:spacing w:after="0"/>
        <w:ind w:left="0"/>
        <w:jc w:val="both"/>
      </w:pPr>
      <w:r>
        <w:rPr>
          <w:rFonts w:ascii="Times New Roman"/>
          <w:b w:val="false"/>
          <w:i w:val="false"/>
          <w:color w:val="000000"/>
          <w:sz w:val="28"/>
        </w:rPr>
        <w:t xml:space="preserve">
      Жауап теріс болған немесе мемлекеттік қызметті көрсетуден бас тарту үшін өзге де негіздер анықталған кезде көрсетілетін қызметті беруші көрсетілетін қызметті алушыға алдын ала шешім бойынша позициясын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хабарлайды. </w:t>
      </w:r>
    </w:p>
    <w:bookmarkEnd w:id="51"/>
    <w:bookmarkStart w:name="z64" w:id="52"/>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аяқталғанға дейін кемінде 3 (үш) жұмыс күні бұрын жіберіледі. </w:t>
      </w:r>
    </w:p>
    <w:bookmarkEnd w:id="52"/>
    <w:bookmarkStart w:name="z65" w:id="53"/>
    <w:p>
      <w:pPr>
        <w:spacing w:after="0"/>
        <w:ind w:left="0"/>
        <w:jc w:val="both"/>
      </w:pPr>
      <w:r>
        <w:rPr>
          <w:rFonts w:ascii="Times New Roman"/>
          <w:b w:val="false"/>
          <w:i w:val="false"/>
          <w:color w:val="000000"/>
          <w:sz w:val="28"/>
        </w:rPr>
        <w:t xml:space="preserve">
      Көрсетілетін қызметті алушының алдын ала шешім бойынша қарсылығын көрсетілетін қызметті беруші оны алған күннен бастап 2 (екі) жұмыс күні ішінде қабылдайды. </w:t>
      </w:r>
    </w:p>
    <w:bookmarkEnd w:id="53"/>
    <w:p>
      <w:pPr>
        <w:spacing w:after="0"/>
        <w:ind w:left="0"/>
        <w:jc w:val="both"/>
      </w:pPr>
      <w:r>
        <w:rPr>
          <w:rFonts w:ascii="Times New Roman"/>
          <w:b w:val="false"/>
          <w:i w:val="false"/>
          <w:color w:val="000000"/>
          <w:sz w:val="28"/>
        </w:rPr>
        <w:t>
      Тыңдау нәтижелері бойынша көрсетілетін қызметті беруші спорт мектептеріне немесе спорт мектептерінің бөлімшелеріне "мамандандырылған" деген мәртебе беру туралы бұйрық немесе мемлекеттік қызметті көрсетуден бас тарту туралы дәлелді жауап қабылдайды.";</w:t>
      </w:r>
    </w:p>
    <w:bookmarkStart w:name="z66" w:id="54"/>
    <w:p>
      <w:pPr>
        <w:spacing w:after="0"/>
        <w:ind w:left="0"/>
        <w:jc w:val="both"/>
      </w:pPr>
      <w:r>
        <w:rPr>
          <w:rFonts w:ascii="Times New Roman"/>
          <w:b w:val="false"/>
          <w:i w:val="false"/>
          <w:color w:val="000000"/>
          <w:sz w:val="28"/>
        </w:rPr>
        <w:t>
      мынадай мазмұндағы 11-1-тармақпен толықтырылсын:</w:t>
      </w:r>
    </w:p>
    <w:bookmarkEnd w:id="54"/>
    <w:bookmarkStart w:name="z67" w:id="55"/>
    <w:p>
      <w:pPr>
        <w:spacing w:after="0"/>
        <w:ind w:left="0"/>
        <w:jc w:val="both"/>
      </w:pPr>
      <w:r>
        <w:rPr>
          <w:rFonts w:ascii="Times New Roman"/>
          <w:b w:val="false"/>
          <w:i w:val="false"/>
          <w:color w:val="000000"/>
          <w:sz w:val="28"/>
        </w:rPr>
        <w:t xml:space="preserve">
      "11-1. Көрсетілетін қызметті беруші Заңның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55"/>
    <w:bookmarkStart w:name="z68" w:id="5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Тізбенің </w:t>
      </w:r>
      <w:r>
        <w:rPr>
          <w:rFonts w:ascii="Times New Roman"/>
          <w:b w:val="false"/>
          <w:i w:val="false"/>
          <w:color w:val="000000"/>
          <w:sz w:val="28"/>
        </w:rPr>
        <w:t>4-қосымшасына</w:t>
      </w:r>
      <w:r>
        <w:rPr>
          <w:rFonts w:ascii="Times New Roman"/>
          <w:b w:val="false"/>
          <w:i w:val="false"/>
          <w:color w:val="000000"/>
          <w:sz w:val="28"/>
        </w:rPr>
        <w:t xml:space="preserve"> сәйкес редакцияда жазылсын;</w:t>
      </w:r>
    </w:p>
    <w:bookmarkEnd w:id="56"/>
    <w:bookmarkStart w:name="z69" w:id="5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5-қосымшасы</w:t>
      </w:r>
      <w:r>
        <w:rPr>
          <w:rFonts w:ascii="Times New Roman"/>
          <w:b w:val="false"/>
          <w:i w:val="false"/>
          <w:color w:val="000000"/>
          <w:sz w:val="28"/>
        </w:rPr>
        <w:t xml:space="preserve"> осы Тізбенің </w:t>
      </w:r>
      <w:r>
        <w:rPr>
          <w:rFonts w:ascii="Times New Roman"/>
          <w:b w:val="false"/>
          <w:i w:val="false"/>
          <w:color w:val="000000"/>
          <w:sz w:val="28"/>
        </w:rPr>
        <w:t>5</w:t>
      </w:r>
      <w:r>
        <w:rPr>
          <w:rFonts w:ascii="Times New Roman"/>
          <w:b w:val="false"/>
          <w:i w:val="false"/>
          <w:color w:val="000000"/>
          <w:sz w:val="28"/>
        </w:rPr>
        <w:t xml:space="preserve"> сәйкес редакцияда жазылсын.</w:t>
      </w:r>
    </w:p>
    <w:bookmarkEnd w:id="57"/>
    <w:bookmarkStart w:name="z70" w:id="58"/>
    <w:p>
      <w:pPr>
        <w:spacing w:after="0"/>
        <w:ind w:left="0"/>
        <w:jc w:val="both"/>
      </w:pPr>
      <w:r>
        <w:rPr>
          <w:rFonts w:ascii="Times New Roman"/>
          <w:b w:val="false"/>
          <w:i w:val="false"/>
          <w:color w:val="000000"/>
          <w:sz w:val="28"/>
        </w:rPr>
        <w:t xml:space="preserve">
      4. "Дене шынықтыру және спорт саласындағы кадрларды даярлау, қайта даярлау мен олардың біліктілігін арттыру қағидаларын бекіту туралы" Қазақстан Республикасы Мәдениет және спорт министрінің 2017 жылғы 29 маусымдағы № 194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15344 болып тіркелген) мынадай өзгерістер енгізілсін:</w:t>
      </w:r>
    </w:p>
    <w:bookmarkEnd w:id="58"/>
    <w:bookmarkStart w:name="z71" w:id="59"/>
    <w:p>
      <w:pPr>
        <w:spacing w:after="0"/>
        <w:ind w:left="0"/>
        <w:jc w:val="both"/>
      </w:pPr>
      <w:r>
        <w:rPr>
          <w:rFonts w:ascii="Times New Roman"/>
          <w:b w:val="false"/>
          <w:i w:val="false"/>
          <w:color w:val="000000"/>
          <w:sz w:val="28"/>
        </w:rPr>
        <w:t xml:space="preserve">
      көрсетілген бұйрықпен бекітілген Дене шынықтыру және спорт саласындағы кадрларды даярлау, қайта даярлау мен олардың біліктілігін арттыру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Start w:name="z73" w:id="60"/>
    <w:p>
      <w:pPr>
        <w:spacing w:after="0"/>
        <w:ind w:left="0"/>
        <w:jc w:val="both"/>
      </w:pPr>
      <w:r>
        <w:rPr>
          <w:rFonts w:ascii="Times New Roman"/>
          <w:b w:val="false"/>
          <w:i w:val="false"/>
          <w:color w:val="000000"/>
          <w:sz w:val="28"/>
        </w:rPr>
        <w:t xml:space="preserve">
      "9. "Дене шынықтыру және спорт саласында кадрларды даярлауға, қайта даярлауға, біліктілігін арттыруға құжаттарды қабылдау" мемлекеттік көрсетілетін қызметті (бұдан әрі - мемлекеттік көрсетілетін қызмет) кадрларды даярлау, қайта даярлау және біліктілігін арттыру бойынша қызметті жүзеге асыратын ұйымдар (бұдан әрі – көрсетілетін қызметті беруші) көрсетеді. </w:t>
      </w:r>
    </w:p>
    <w:bookmarkEnd w:id="60"/>
    <w:bookmarkStart w:name="z74" w:id="61"/>
    <w:p>
      <w:pPr>
        <w:spacing w:after="0"/>
        <w:ind w:left="0"/>
        <w:jc w:val="both"/>
      </w:pPr>
      <w:r>
        <w:rPr>
          <w:rFonts w:ascii="Times New Roman"/>
          <w:b w:val="false"/>
          <w:i w:val="false"/>
          <w:color w:val="000000"/>
          <w:sz w:val="28"/>
        </w:rPr>
        <w:t xml:space="preserve">
      Дене шынықтыру және спорт саласындағы кадрларды даярлауға, қайта даярлауға, біліктілігін арттыруға қабылдау үшін жеке және заңды тұлғалар (бұдан әрі – көрсетілетін қызметті алушы) курстарды өткізу басталғанға дейін күнтізбелік 14 (он төрт) күн бұрын www.egov.kz "электрондық үкімет" веб-порталы арқылы (бұдан әрі – портал)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"Дене шынықтыру және спорт саласында кадрларды даярлауға, қайта даярлауға, біліктілігін арттыруға құжаттарды қабылдау" мемлекеттік қызмет көрсетуге қойылатын негізгі талаптар тізбесінде (бұдан әрі-Тізбе) көрсетілген құжаттарды қоса бере отырып, осы Қағидалардың 1 – қосымшасына сәйкес нысандағы өтініммен (бұдан әрі-өтінім) жүгінеді.";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9-1-тармағы</w:t>
      </w:r>
      <w:r>
        <w:rPr>
          <w:rFonts w:ascii="Times New Roman"/>
          <w:b w:val="false"/>
          <w:i w:val="false"/>
          <w:color w:val="000000"/>
          <w:sz w:val="28"/>
        </w:rPr>
        <w:t xml:space="preserve"> мынадай редакцияда жазылсын:</w:t>
      </w:r>
    </w:p>
    <w:bookmarkStart w:name="z76" w:id="62"/>
    <w:p>
      <w:pPr>
        <w:spacing w:after="0"/>
        <w:ind w:left="0"/>
        <w:jc w:val="both"/>
      </w:pPr>
      <w:r>
        <w:rPr>
          <w:rFonts w:ascii="Times New Roman"/>
          <w:b w:val="false"/>
          <w:i w:val="false"/>
          <w:color w:val="000000"/>
          <w:sz w:val="28"/>
        </w:rPr>
        <w:t xml:space="preserve">
      "9-1.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(бұдан әрі – Тізбе) жазылған.</w:t>
      </w:r>
    </w:p>
    <w:bookmarkEnd w:id="62"/>
    <w:bookmarkStart w:name="z77" w:id="63"/>
    <w:p>
      <w:pPr>
        <w:spacing w:after="0"/>
        <w:ind w:left="0"/>
        <w:jc w:val="both"/>
      </w:pPr>
      <w:r>
        <w:rPr>
          <w:rFonts w:ascii="Times New Roman"/>
          <w:b w:val="false"/>
          <w:i w:val="false"/>
          <w:color w:val="000000"/>
          <w:sz w:val="28"/>
        </w:rPr>
        <w:t>
      Дене шынықтыру және спорт саласындағы уәкілетті орган мемлекеттік қызметтер көрсету тәртібіне енгізілген өзгерістер туралы ақпаратты "электрондық үкіметтің" ақпараттық-коммуникациялық инфрақұрылым операторына ("электрондық үкімет" порталы арқылы қызмет көрсетуді ескере отырып), Бірыңғай байланыс орталығы және көрсетілетін қызметті берушілерге ұсынады.";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9-3-тармағы</w:t>
      </w:r>
      <w:r>
        <w:rPr>
          <w:rFonts w:ascii="Times New Roman"/>
          <w:b w:val="false"/>
          <w:i w:val="false"/>
          <w:color w:val="000000"/>
          <w:sz w:val="28"/>
        </w:rPr>
        <w:t xml:space="preserve"> мынадай редакцияда жазылсын:</w:t>
      </w:r>
    </w:p>
    <w:bookmarkStart w:name="z79" w:id="64"/>
    <w:p>
      <w:pPr>
        <w:spacing w:after="0"/>
        <w:ind w:left="0"/>
        <w:jc w:val="both"/>
      </w:pPr>
      <w:r>
        <w:rPr>
          <w:rFonts w:ascii="Times New Roman"/>
          <w:b w:val="false"/>
          <w:i w:val="false"/>
          <w:color w:val="000000"/>
          <w:sz w:val="28"/>
        </w:rPr>
        <w:t>
      "9-3. Порталда мемлекеттік қызмет көрсетудің нәтижесі көрсетілетін қызметті алушыға құжаттардың қабылданғаны туралы хабарлама немесе көрсетілетін қызметті берушінің уәкілетті тұлғасының "Е-лицензиялау "Мемлекеттік деректер базасының" (бұдан әрі - ЕЛ МДҚ) бірыңғай көліктік қолымен куәландырылған мемлекеттік қызмет көрсетуден бас тарту туралы дәлелді жауап болып табылады.";</w:t>
      </w:r>
    </w:p>
    <w:bookmarkEnd w:id="6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1-1-қосымшасы</w:t>
      </w:r>
      <w:r>
        <w:rPr>
          <w:rFonts w:ascii="Times New Roman"/>
          <w:b w:val="false"/>
          <w:i w:val="false"/>
          <w:color w:val="000000"/>
          <w:sz w:val="28"/>
        </w:rPr>
        <w:t xml:space="preserve"> осы Тізбенің </w:t>
      </w:r>
      <w:r>
        <w:rPr>
          <w:rFonts w:ascii="Times New Roman"/>
          <w:b w:val="false"/>
          <w:i w:val="false"/>
          <w:color w:val="000000"/>
          <w:sz w:val="28"/>
        </w:rPr>
        <w:t>6</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1-2-қосымшасы</w:t>
      </w:r>
      <w:r>
        <w:rPr>
          <w:rFonts w:ascii="Times New Roman"/>
          <w:b w:val="false"/>
          <w:i w:val="false"/>
          <w:color w:val="000000"/>
          <w:sz w:val="28"/>
        </w:rPr>
        <w:t xml:space="preserve"> осы Тізбенің </w:t>
      </w:r>
      <w:r>
        <w:rPr>
          <w:rFonts w:ascii="Times New Roman"/>
          <w:b w:val="false"/>
          <w:i w:val="false"/>
          <w:color w:val="000000"/>
          <w:sz w:val="28"/>
        </w:rPr>
        <w:t>7</w:t>
      </w:r>
      <w:r>
        <w:rPr>
          <w:rFonts w:ascii="Times New Roman"/>
          <w:b w:val="false"/>
          <w:i w:val="false"/>
          <w:color w:val="000000"/>
          <w:sz w:val="28"/>
        </w:rPr>
        <w:t xml:space="preserve"> сәйкес редакцияда жазылсын.</w:t>
      </w:r>
    </w:p>
    <w:bookmarkStart w:name="z80" w:id="65"/>
    <w:p>
      <w:pPr>
        <w:spacing w:after="0"/>
        <w:ind w:left="0"/>
        <w:jc w:val="both"/>
      </w:pPr>
      <w:r>
        <w:rPr>
          <w:rFonts w:ascii="Times New Roman"/>
          <w:b w:val="false"/>
          <w:i w:val="false"/>
          <w:color w:val="000000"/>
          <w:sz w:val="28"/>
        </w:rPr>
        <w:t xml:space="preserve">
      5 "Олимпиадалық,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20438 болып тіркелген) мынадай өзгерістер енгізілсін:</w:t>
      </w:r>
    </w:p>
    <w:bookmarkEnd w:id="65"/>
    <w:bookmarkStart w:name="z81" w:id="66"/>
    <w:p>
      <w:pPr>
        <w:spacing w:after="0"/>
        <w:ind w:left="0"/>
        <w:jc w:val="both"/>
      </w:pPr>
      <w:r>
        <w:rPr>
          <w:rFonts w:ascii="Times New Roman"/>
          <w:b w:val="false"/>
          <w:i w:val="false"/>
          <w:color w:val="000000"/>
          <w:sz w:val="28"/>
        </w:rPr>
        <w:t xml:space="preserve">
      көрсетілген бұйрықпен бекітілген Олимпиадалық, Паралимпиадалық және Сурдлимпиадалық ойындардың чемпиондары мен жүлдегерлеріне тұрғынжай беру және оны пайдалану </w:t>
      </w:r>
      <w:r>
        <w:rPr>
          <w:rFonts w:ascii="Times New Roman"/>
          <w:b w:val="false"/>
          <w:i w:val="false"/>
          <w:color w:val="000000"/>
          <w:sz w:val="28"/>
        </w:rPr>
        <w:t>қағидаларында</w:t>
      </w:r>
      <w:r>
        <w:rPr>
          <w:rFonts w:ascii="Times New Roman"/>
          <w:b w:val="false"/>
          <w:i w:val="false"/>
          <w:color w:val="000000"/>
          <w:sz w:val="28"/>
        </w:rPr>
        <w:t xml:space="preserve"> (бұдан - әрі – Қағидалар):</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Start w:name="z83" w:id="67"/>
    <w:p>
      <w:pPr>
        <w:spacing w:after="0"/>
        <w:ind w:left="0"/>
        <w:jc w:val="both"/>
      </w:pPr>
      <w:r>
        <w:rPr>
          <w:rFonts w:ascii="Times New Roman"/>
          <w:b w:val="false"/>
          <w:i w:val="false"/>
          <w:color w:val="000000"/>
          <w:sz w:val="28"/>
        </w:rPr>
        <w:t>
      "4. Олимпиадалық, Паралимпиадалық және Сурдлимпиадалық ойындардың чемпиондары мен жүлдегерлеріне тұрғынжай ЖАО спортшының тұрғылықты жеріне және алған жүлделі орнына байланысты облыстар, Астана, Алматы және Шымкент қалалары, аудандар және облыстық маңызы бар қалалардан береді.";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Start w:name="z85" w:id="68"/>
    <w:p>
      <w:pPr>
        <w:spacing w:after="0"/>
        <w:ind w:left="0"/>
        <w:jc w:val="both"/>
      </w:pPr>
      <w:r>
        <w:rPr>
          <w:rFonts w:ascii="Times New Roman"/>
          <w:b w:val="false"/>
          <w:i w:val="false"/>
          <w:color w:val="000000"/>
          <w:sz w:val="28"/>
        </w:rPr>
        <w:t xml:space="preserve">
      "11. Мемлекеттік қызметті алу үшін көрсетілетін қызметті алушы хабарламаны алғаннан кейін 1 (бір) ай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құжаттардың топтамасын ұсына отырып, өтінішпен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www.egov.kz веб-порталы (бұдан әрі – портал) арқылы жүгінеді. </w:t>
      </w:r>
    </w:p>
    <w:bookmarkEnd w:id="68"/>
    <w:bookmarkStart w:name="z86" w:id="69"/>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(бұдан әрі – Тізбе) жазылған.</w:t>
      </w:r>
    </w:p>
    <w:bookmarkEnd w:id="69"/>
    <w:bookmarkStart w:name="z87" w:id="70"/>
    <w:p>
      <w:pPr>
        <w:spacing w:after="0"/>
        <w:ind w:left="0"/>
        <w:jc w:val="both"/>
      </w:pPr>
      <w:r>
        <w:rPr>
          <w:rFonts w:ascii="Times New Roman"/>
          <w:b w:val="false"/>
          <w:i w:val="false"/>
          <w:color w:val="000000"/>
          <w:sz w:val="28"/>
        </w:rPr>
        <w:t>
      Дене шынықтыру және спорт саласындағы уәкілетті орган мемлекеттік қызметтер көрсету тәртібіне енгізілген өзгерістер туралы ақпаратты "электрондық үкіметтің" ақпараттық-коммуникациялық инфрақұрылым операторына (портал арқылы қызмет көрсетуді ескере отырып), Мемлекеттік корпорациясы, Бірыңғай байланыс орталығы және көрсетілетін қызметті берушілерге ұсынады.</w:t>
      </w:r>
    </w:p>
    <w:bookmarkEnd w:id="70"/>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құжаттардың мәліметтерін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 </w:t>
      </w:r>
    </w:p>
    <w:bookmarkStart w:name="z88" w:id="71"/>
    <w:p>
      <w:pPr>
        <w:spacing w:after="0"/>
        <w:ind w:left="0"/>
        <w:jc w:val="both"/>
      </w:pPr>
      <w:r>
        <w:rPr>
          <w:rFonts w:ascii="Times New Roman"/>
          <w:b w:val="false"/>
          <w:i w:val="false"/>
          <w:color w:val="000000"/>
          <w:sz w:val="28"/>
        </w:rPr>
        <w:t xml:space="preserve">
      Мемлекеттік корпорация арқылы құжаттарды қабылдаған кезде көрсетілетін қызметті алушыға тиісті құжаттардың қабылданғаны туралы қолхат беріледі. </w:t>
      </w:r>
    </w:p>
    <w:bookmarkEnd w:id="71"/>
    <w:p>
      <w:pPr>
        <w:spacing w:after="0"/>
        <w:ind w:left="0"/>
        <w:jc w:val="both"/>
      </w:pPr>
      <w:r>
        <w:rPr>
          <w:rFonts w:ascii="Times New Roman"/>
          <w:b w:val="false"/>
          <w:i w:val="false"/>
          <w:color w:val="000000"/>
          <w:sz w:val="28"/>
        </w:rPr>
        <w:t>
      Портал арқылы жүгінген жағдайда, "жеке кабинетте" көрсетілетін қызметті алушы өтініштерінің тарихында мемлекеттік қызметті көрсету үшін электрондық сұрау салуды қабылдау туралы мәртебе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13-тармағы</w:t>
      </w:r>
      <w:r>
        <w:rPr>
          <w:rFonts w:ascii="Times New Roman"/>
          <w:b w:val="false"/>
          <w:i w:val="false"/>
          <w:color w:val="000000"/>
          <w:sz w:val="28"/>
        </w:rPr>
        <w:t xml:space="preserve"> мынадай редакцияда жазылсын:</w:t>
      </w:r>
    </w:p>
    <w:bookmarkStart w:name="z90" w:id="72"/>
    <w:p>
      <w:pPr>
        <w:spacing w:after="0"/>
        <w:ind w:left="0"/>
        <w:jc w:val="both"/>
      </w:pPr>
      <w:r>
        <w:rPr>
          <w:rFonts w:ascii="Times New Roman"/>
          <w:b w:val="false"/>
          <w:i w:val="false"/>
          <w:color w:val="000000"/>
          <w:sz w:val="28"/>
        </w:rPr>
        <w:t>
      "13. Көрсетілетін қызметті берушінің жауапты орындаушысы құжаттарды портал арқылы алған сәттен бастап 2 (екі) жұмыс күні ішінде Тізбенің 8-тармағында көзделген ұсынылған құжаттардың толықтығы мен сәйкестігін тексереді.</w:t>
      </w:r>
    </w:p>
    <w:bookmarkEnd w:id="72"/>
    <w:bookmarkStart w:name="z91" w:id="73"/>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өткен құжаттарды ұсынған жағдайда, көрсетілетін қызметті берушінің жауапты орындаушысы өтінішті одан әрі қараудан дәлелді бас тартуды жібереді.";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18-тармағы</w:t>
      </w:r>
      <w:r>
        <w:rPr>
          <w:rFonts w:ascii="Times New Roman"/>
          <w:b w:val="false"/>
          <w:i w:val="false"/>
          <w:color w:val="000000"/>
          <w:sz w:val="28"/>
        </w:rPr>
        <w:t xml:space="preserve"> мынадай редакцияда жазылсын:</w:t>
      </w:r>
    </w:p>
    <w:bookmarkStart w:name="z93" w:id="74"/>
    <w:p>
      <w:pPr>
        <w:spacing w:after="0"/>
        <w:ind w:left="0"/>
        <w:jc w:val="both"/>
      </w:pPr>
      <w:r>
        <w:rPr>
          <w:rFonts w:ascii="Times New Roman"/>
          <w:b w:val="false"/>
          <w:i w:val="false"/>
          <w:color w:val="000000"/>
          <w:sz w:val="28"/>
        </w:rPr>
        <w:t xml:space="preserve">
      "18 Көрсетілетін қызметті беруші Заңның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74"/>
    <w:bookmarkStart w:name="z94" w:id="7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w:t>
      </w:r>
      <w:r>
        <w:rPr>
          <w:rFonts w:ascii="Times New Roman"/>
          <w:b w:val="false"/>
          <w:i w:val="false"/>
          <w:color w:val="000000"/>
          <w:sz w:val="28"/>
        </w:rPr>
        <w:t xml:space="preserve"> осы Тізбенің </w:t>
      </w:r>
      <w:r>
        <w:rPr>
          <w:rFonts w:ascii="Times New Roman"/>
          <w:b w:val="false"/>
          <w:i w:val="false"/>
          <w:color w:val="000000"/>
          <w:sz w:val="28"/>
        </w:rPr>
        <w:t>8</w:t>
      </w:r>
      <w:r>
        <w:rPr>
          <w:rFonts w:ascii="Times New Roman"/>
          <w:b w:val="false"/>
          <w:i w:val="false"/>
          <w:color w:val="000000"/>
          <w:sz w:val="28"/>
        </w:rPr>
        <w:t xml:space="preserve"> сәйкес редакцияда жазылсын;</w:t>
      </w:r>
    </w:p>
    <w:bookmarkEnd w:id="75"/>
    <w:bookmarkStart w:name="z95" w:id="7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3-қосымшасы</w:t>
      </w:r>
      <w:r>
        <w:rPr>
          <w:rFonts w:ascii="Times New Roman"/>
          <w:b w:val="false"/>
          <w:i w:val="false"/>
          <w:color w:val="000000"/>
          <w:sz w:val="28"/>
        </w:rPr>
        <w:t xml:space="preserve"> осы Тізбенің </w:t>
      </w:r>
      <w:r>
        <w:rPr>
          <w:rFonts w:ascii="Times New Roman"/>
          <w:b w:val="false"/>
          <w:i w:val="false"/>
          <w:color w:val="000000"/>
          <w:sz w:val="28"/>
        </w:rPr>
        <w:t>9</w:t>
      </w:r>
      <w:r>
        <w:rPr>
          <w:rFonts w:ascii="Times New Roman"/>
          <w:b w:val="false"/>
          <w:i w:val="false"/>
          <w:color w:val="000000"/>
          <w:sz w:val="28"/>
        </w:rPr>
        <w:t xml:space="preserve"> сәйкес редакцияда жазылсын.</w:t>
      </w:r>
    </w:p>
    <w:bookmarkEnd w:id="76"/>
    <w:bookmarkStart w:name="z96" w:id="77"/>
    <w:p>
      <w:pPr>
        <w:spacing w:after="0"/>
        <w:ind w:left="0"/>
        <w:jc w:val="both"/>
      </w:pPr>
      <w:r>
        <w:rPr>
          <w:rFonts w:ascii="Times New Roman"/>
          <w:b w:val="false"/>
          <w:i w:val="false"/>
          <w:color w:val="000000"/>
          <w:sz w:val="28"/>
        </w:rPr>
        <w:t xml:space="preserve">
      6. "Спортшылар 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мамырдағы № 158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20784 болып тіркелген) мынадай өзгерістер енгізілсін:</w:t>
      </w:r>
    </w:p>
    <w:bookmarkEnd w:id="77"/>
    <w:bookmarkStart w:name="z97" w:id="78"/>
    <w:p>
      <w:pPr>
        <w:spacing w:after="0"/>
        <w:ind w:left="0"/>
        <w:jc w:val="both"/>
      </w:pPr>
      <w:r>
        <w:rPr>
          <w:rFonts w:ascii="Times New Roman"/>
          <w:b w:val="false"/>
          <w:i w:val="false"/>
          <w:color w:val="000000"/>
          <w:sz w:val="28"/>
        </w:rPr>
        <w:t xml:space="preserve">
      көрсетілген бұйрықпен бекітілген "Спортшылар мен жаттықтырушыларға өмір бойы ай сайынғы материалдық қамсыздандыруды төлеу"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Start w:name="z99" w:id="79"/>
    <w:p>
      <w:pPr>
        <w:spacing w:after="0"/>
        <w:ind w:left="0"/>
        <w:jc w:val="both"/>
      </w:pPr>
      <w:r>
        <w:rPr>
          <w:rFonts w:ascii="Times New Roman"/>
          <w:b w:val="false"/>
          <w:i w:val="false"/>
          <w:color w:val="000000"/>
          <w:sz w:val="28"/>
        </w:rPr>
        <w:t>
      "3. Мемлекеттік қызметті алу үшін көрсетілетін қызметті алушы құжаттардың топтамасын ұсына отырып,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www.egov.kz веб-порталы (бұдан әрі - портал) арқылы жүгінеді.</w:t>
      </w:r>
    </w:p>
    <w:bookmarkEnd w:id="79"/>
    <w:bookmarkStart w:name="z100" w:id="80"/>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(бұдан әрі – Тізбе) жазылған.</w:t>
      </w:r>
    </w:p>
    <w:bookmarkEnd w:id="80"/>
    <w:p>
      <w:pPr>
        <w:spacing w:after="0"/>
        <w:ind w:left="0"/>
        <w:jc w:val="both"/>
      </w:pPr>
      <w:r>
        <w:rPr>
          <w:rFonts w:ascii="Times New Roman"/>
          <w:b w:val="false"/>
          <w:i w:val="false"/>
          <w:color w:val="000000"/>
          <w:sz w:val="28"/>
        </w:rPr>
        <w:t xml:space="preserve">
      Көрсетілетін қызметті беруші "электрондық үкіметтің" ақпараттық-коммуникациялық инфрақұрылым операторына (портал арқылы қызмет көрсетуді ескере отырып), Мемлекеттік корпорациясы, Бірыңғай байланыс орталығына мемлекеттік қызметтер көрсету тәртібіне енгізілген өзгерістер туралы ақпаратты ұсынады. </w:t>
      </w:r>
    </w:p>
    <w:bookmarkStart w:name="z101" w:id="81"/>
    <w:p>
      <w:pPr>
        <w:spacing w:after="0"/>
        <w:ind w:left="0"/>
        <w:jc w:val="both"/>
      </w:pPr>
      <w:r>
        <w:rPr>
          <w:rFonts w:ascii="Times New Roman"/>
          <w:b w:val="false"/>
          <w:i w:val="false"/>
          <w:color w:val="000000"/>
          <w:sz w:val="28"/>
        </w:rPr>
        <w:t xml:space="preserve">
      4. Мемлекеттік ақпараттық жүйелерде қамтылған көрсетілетін қызметті алушының жеке басын куәландыратын құжаттың мәліметтерін, аударылған міндетті зейнетақы жарналары туралы бірыңғай жинақтаушы зейнетақы қорынан үзінді көшірмені, жүргізілген әлеуметтік аударымдар туралы Мемлекеттік әлеуметтік сақтандыру қорынан мәліметтерді Мемлекеттік корпорацияның қызметкері тиісті мемлекеттік ақпараттық жүйелерден "электрондық үкімет" шлюзі арқылы алады. </w:t>
      </w:r>
    </w:p>
    <w:bookmarkEnd w:id="81"/>
    <w:p>
      <w:pPr>
        <w:spacing w:after="0"/>
        <w:ind w:left="0"/>
        <w:jc w:val="both"/>
      </w:pPr>
      <w:r>
        <w:rPr>
          <w:rFonts w:ascii="Times New Roman"/>
          <w:b w:val="false"/>
          <w:i w:val="false"/>
          <w:color w:val="000000"/>
          <w:sz w:val="28"/>
        </w:rPr>
        <w:t>
      Мемлекеттік корпорацияда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xml:space="preserve">
      Мемлекеттік корпорация қызметкері құжаттарды қабылдаған кезде құжаттардың электрондық көшірмелерін жасайды, содан кейін түпнұсқаларды көрсетілетін қызметті алушыға қайтарады және қолхат береді. </w:t>
      </w:r>
    </w:p>
    <w:p>
      <w:pPr>
        <w:spacing w:after="0"/>
        <w:ind w:left="0"/>
        <w:jc w:val="both"/>
      </w:pPr>
      <w:r>
        <w:rPr>
          <w:rFonts w:ascii="Times New Roman"/>
          <w:b w:val="false"/>
          <w:i w:val="false"/>
          <w:color w:val="000000"/>
          <w:sz w:val="28"/>
        </w:rPr>
        <w:t xml:space="preserve">
      Көрсетілетін қызметті алушы тізбенің 8-тармағына сәйкес қолданылу мерзімі өткен құжаттар топтамасын және (немесе) құжаттарды толық ұсынбаған жағдайда, Мемлекеттік корпорацияның қызметкері өтінішті қабылдаудан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бас тарту туралы қолхат береді.</w:t>
      </w:r>
    </w:p>
    <w:p>
      <w:pPr>
        <w:spacing w:after="0"/>
        <w:ind w:left="0"/>
        <w:jc w:val="both"/>
      </w:pPr>
      <w:r>
        <w:rPr>
          <w:rFonts w:ascii="Times New Roman"/>
          <w:b w:val="false"/>
          <w:i w:val="false"/>
          <w:color w:val="000000"/>
          <w:sz w:val="28"/>
        </w:rPr>
        <w:t>
      Портал арқылы жүгінген жағдайда, "жеке кабинетте" көрсетілетін қызметті алушы өтініштерінің тарихында мемлекеттік қызметті көрсету үшін электрондық сұрау салуының қабылданғаны туралы мәртебесі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Start w:name="z103" w:id="82"/>
    <w:p>
      <w:pPr>
        <w:spacing w:after="0"/>
        <w:ind w:left="0"/>
        <w:jc w:val="both"/>
      </w:pPr>
      <w:r>
        <w:rPr>
          <w:rFonts w:ascii="Times New Roman"/>
          <w:b w:val="false"/>
          <w:i w:val="false"/>
          <w:color w:val="000000"/>
          <w:sz w:val="28"/>
        </w:rPr>
        <w:t>
      "6. Көрсетілетін қызметті берушінің жауапты қызметкері құжаттарды портал арқылы алған сәттен бастап 2 (екі) жұмыс күні ішінде Тізбенің 8-тармағында көзделген ұсынылған құжаттардың толықтығы мен сәйкестігін, сондай-ақ Қазақстан Республикасының заңнамасында спортшылар мен жаттықтырушыларға өмір бойы ай сайынғы материалдық қамтамасыз етуді төлеу жөніндегі белгіленген талаптарға сәйкестігін тексереді.</w:t>
      </w:r>
    </w:p>
    <w:bookmarkEnd w:id="82"/>
    <w:bookmarkStart w:name="z104" w:id="83"/>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өткен құжаттарды ұсынған жағдайда, немесе Қазақстан Республикасының заңнамасында спортшылар мен жаттықтырушыларға өмір бойы ай сайынғы материалдық қамтамасыз етуді төлеу жөніндегі белгіленген талаптарға сәйкес келмеген жағдайда, көрсетілетін қызметті берушінің жауапты қызметкері көрсетілетін қызметті берушінің уәкілетті тұлғаның электрондық цифрлық қолтаңбасы (бұдан әрі – ЭЦҚ) қойылған электрондық құжат нысанында өтінішті одан әрі қараудан дәлелді бас тартуды жібереді. </w:t>
      </w:r>
    </w:p>
    <w:bookmarkEnd w:id="83"/>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көрсетілетін қызметті беруші 8 (сегіз) жұмыс күні ішінде қарайды және спортшылар мен жаттықтырушыларға өмір бойы материалдық қамтамасыз етуді төлеу туралы шешім қабылдайды. </w:t>
      </w:r>
    </w:p>
    <w:bookmarkStart w:name="z105" w:id="84"/>
    <w:p>
      <w:pPr>
        <w:spacing w:after="0"/>
        <w:ind w:left="0"/>
        <w:jc w:val="both"/>
      </w:pPr>
      <w:r>
        <w:rPr>
          <w:rFonts w:ascii="Times New Roman"/>
          <w:b w:val="false"/>
          <w:i w:val="false"/>
          <w:color w:val="000000"/>
          <w:sz w:val="28"/>
        </w:rPr>
        <w:t xml:space="preserve">
      Қабылданған шешім негізінде 3 (үш) жұмыс күні ішінде көрсетілетін қызметті беруші көрсетілетін қызметті алушыға материалдық қамтамасыз етуді төлеу туралы бұйрықты бекітеді. </w:t>
      </w:r>
    </w:p>
    <w:bookmarkEnd w:id="84"/>
    <w:p>
      <w:pPr>
        <w:spacing w:after="0"/>
        <w:ind w:left="0"/>
        <w:jc w:val="both"/>
      </w:pPr>
      <w:r>
        <w:rPr>
          <w:rFonts w:ascii="Times New Roman"/>
          <w:b w:val="false"/>
          <w:i w:val="false"/>
          <w:color w:val="000000"/>
          <w:sz w:val="28"/>
        </w:rPr>
        <w:t xml:space="preserve">
      Көрсетілетін қызметті берушінің жауапты қызметкері 1 (бір) жұмыс күні ішінде көрсетілетін қызметті алушыға материалдық қамтамасыз етудің төленгені туралы хабарлама жібереді. </w:t>
      </w:r>
    </w:p>
    <w:p>
      <w:pPr>
        <w:spacing w:after="0"/>
        <w:ind w:left="0"/>
        <w:jc w:val="both"/>
      </w:pPr>
      <w:r>
        <w:rPr>
          <w:rFonts w:ascii="Times New Roman"/>
          <w:b w:val="false"/>
          <w:i w:val="false"/>
          <w:color w:val="000000"/>
          <w:sz w:val="28"/>
        </w:rPr>
        <w:t xml:space="preserve">
      Спортшылар мен жаттықтырушыларға өмір бойы материалдық қамтамасыз етуді төлеуден бас тарту туралы алдын ала шешім қабылданған немесе мемлекеттік қызметті көрсетуден бас тарту үшін өзге де негіздер анықталған жағдайда, көрсетілетін қызметті беруші көрсетілетін қызметті алушыны мемлекеттік қызметті көрсетуден бас тарту туралы алдын ала шешім,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хабардар етеді. </w:t>
      </w:r>
    </w:p>
    <w:bookmarkStart w:name="z106" w:id="85"/>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аяқталғанға дейін кемінде 3 (үш) жұмыс күні бұрын жіберіледі. </w:t>
      </w:r>
    </w:p>
    <w:bookmarkEnd w:id="85"/>
    <w:p>
      <w:pPr>
        <w:spacing w:after="0"/>
        <w:ind w:left="0"/>
        <w:jc w:val="both"/>
      </w:pPr>
      <w:r>
        <w:rPr>
          <w:rFonts w:ascii="Times New Roman"/>
          <w:b w:val="false"/>
          <w:i w:val="false"/>
          <w:color w:val="000000"/>
          <w:sz w:val="28"/>
        </w:rPr>
        <w:t xml:space="preserve">
      Көрсетілетін қызметті алушының алдын ала шешім бойынша қарсылығын көрсетілетін қызметті беруші оны алған күннен бастап 2 (екі) жұмыс күні ішінде қабылдайды. </w:t>
      </w:r>
    </w:p>
    <w:bookmarkStart w:name="z107" w:id="86"/>
    <w:p>
      <w:pPr>
        <w:spacing w:after="0"/>
        <w:ind w:left="0"/>
        <w:jc w:val="both"/>
      </w:pPr>
      <w:r>
        <w:rPr>
          <w:rFonts w:ascii="Times New Roman"/>
          <w:b w:val="false"/>
          <w:i w:val="false"/>
          <w:color w:val="000000"/>
          <w:sz w:val="28"/>
        </w:rPr>
        <w:t xml:space="preserve">
      Тыңдау нәтижелері бойынша ескертулерді жойылған кезде көрсетілетін қызметті беруші құжаттар топтамасын қарайды, жойылмаған кезде - көрсетілетін қызметті беруші дәлелді бас тартуды жібереді. </w:t>
      </w:r>
    </w:p>
    <w:bookmarkEnd w:id="86"/>
    <w:p>
      <w:pPr>
        <w:spacing w:after="0"/>
        <w:ind w:left="0"/>
        <w:jc w:val="both"/>
      </w:pPr>
      <w:r>
        <w:rPr>
          <w:rFonts w:ascii="Times New Roman"/>
          <w:b w:val="false"/>
          <w:i w:val="false"/>
          <w:color w:val="000000"/>
          <w:sz w:val="28"/>
        </w:rPr>
        <w:t>
      Оң шешім болған кезде көрсетілетін қызметті беруші көрсетілетін қызметті алушыға материалдық қамтамасыз етуді төлеу туралы бұйрықты бекітеді, теріс шешім болған кезде мемлекеттік қызметті көрсетуден бас тарту туралы дәлелді жауап жібереді.";</w:t>
      </w:r>
    </w:p>
    <w:bookmarkStart w:name="z108" w:id="8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Тізбенің </w:t>
      </w:r>
      <w:r>
        <w:rPr>
          <w:rFonts w:ascii="Times New Roman"/>
          <w:b w:val="false"/>
          <w:i w:val="false"/>
          <w:color w:val="000000"/>
          <w:sz w:val="28"/>
        </w:rPr>
        <w:t>10</w:t>
      </w:r>
      <w:r>
        <w:rPr>
          <w:rFonts w:ascii="Times New Roman"/>
          <w:b w:val="false"/>
          <w:i w:val="false"/>
          <w:color w:val="000000"/>
          <w:sz w:val="28"/>
        </w:rPr>
        <w:t xml:space="preserve"> сәйкес редакцияда жазылсын;</w:t>
      </w:r>
    </w:p>
    <w:bookmarkEnd w:id="87"/>
    <w:bookmarkStart w:name="z109" w:id="8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w:t>
      </w:r>
      <w:r>
        <w:rPr>
          <w:rFonts w:ascii="Times New Roman"/>
          <w:b w:val="false"/>
          <w:i w:val="false"/>
          <w:color w:val="000000"/>
          <w:sz w:val="28"/>
        </w:rPr>
        <w:t xml:space="preserve"> осы Тізбенің </w:t>
      </w:r>
      <w:r>
        <w:rPr>
          <w:rFonts w:ascii="Times New Roman"/>
          <w:b w:val="false"/>
          <w:i w:val="false"/>
          <w:color w:val="000000"/>
          <w:sz w:val="28"/>
        </w:rPr>
        <w:t>11</w:t>
      </w:r>
      <w:r>
        <w:rPr>
          <w:rFonts w:ascii="Times New Roman"/>
          <w:b w:val="false"/>
          <w:i w:val="false"/>
          <w:color w:val="000000"/>
          <w:sz w:val="28"/>
        </w:rPr>
        <w:t xml:space="preserve"> сәйкес редакцияда жазылсын.</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және толықтырулар</w:t>
            </w:r>
            <w:r>
              <w:br/>
            </w:r>
            <w:r>
              <w:rPr>
                <w:rFonts w:ascii="Times New Roman"/>
                <w:b w:val="false"/>
                <w:i w:val="false"/>
                <w:color w:val="000000"/>
                <w:sz w:val="20"/>
              </w:rPr>
              <w:t>енгізілетін дене шынықтыру</w:t>
            </w:r>
            <w:r>
              <w:br/>
            </w:r>
            <w:r>
              <w:rPr>
                <w:rFonts w:ascii="Times New Roman"/>
                <w:b w:val="false"/>
                <w:i w:val="false"/>
                <w:color w:val="000000"/>
                <w:sz w:val="20"/>
              </w:rPr>
              <w:t>және спорт 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түрлері бойынша</w:t>
            </w:r>
            <w:r>
              <w:br/>
            </w:r>
            <w:r>
              <w:rPr>
                <w:rFonts w:ascii="Times New Roman"/>
                <w:b w:val="false"/>
                <w:i w:val="false"/>
                <w:color w:val="000000"/>
                <w:sz w:val="20"/>
              </w:rPr>
              <w:t>Қазақстан Республикасы құрама</w:t>
            </w:r>
            <w:r>
              <w:br/>
            </w:r>
            <w:r>
              <w:rPr>
                <w:rFonts w:ascii="Times New Roman"/>
                <w:b w:val="false"/>
                <w:i w:val="false"/>
                <w:color w:val="000000"/>
                <w:sz w:val="20"/>
              </w:rPr>
              <w:t>командаларының (спорт түрлері</w:t>
            </w:r>
            <w:r>
              <w:br/>
            </w:r>
            <w:r>
              <w:rPr>
                <w:rFonts w:ascii="Times New Roman"/>
                <w:b w:val="false"/>
                <w:i w:val="false"/>
                <w:color w:val="000000"/>
                <w:sz w:val="20"/>
              </w:rPr>
              <w:t>бойынша ұлттық құрама</w:t>
            </w:r>
            <w:r>
              <w:br/>
            </w:r>
            <w:r>
              <w:rPr>
                <w:rFonts w:ascii="Times New Roman"/>
                <w:b w:val="false"/>
                <w:i w:val="false"/>
                <w:color w:val="000000"/>
                <w:sz w:val="20"/>
              </w:rPr>
              <w:t>командалардың) мүшелеріне</w:t>
            </w:r>
            <w:r>
              <w:br/>
            </w:r>
            <w:r>
              <w:rPr>
                <w:rFonts w:ascii="Times New Roman"/>
                <w:b w:val="false"/>
                <w:i w:val="false"/>
                <w:color w:val="000000"/>
                <w:sz w:val="20"/>
              </w:rPr>
              <w:t>олардың халықаралық спорттық</w:t>
            </w:r>
            <w:r>
              <w:br/>
            </w:r>
            <w:r>
              <w:rPr>
                <w:rFonts w:ascii="Times New Roman"/>
                <w:b w:val="false"/>
                <w:i w:val="false"/>
                <w:color w:val="000000"/>
                <w:sz w:val="20"/>
              </w:rPr>
              <w:t>жарыстарда жарақаттар алуы</w:t>
            </w:r>
            <w:r>
              <w:br/>
            </w:r>
            <w:r>
              <w:rPr>
                <w:rFonts w:ascii="Times New Roman"/>
                <w:b w:val="false"/>
                <w:i w:val="false"/>
                <w:color w:val="000000"/>
                <w:sz w:val="20"/>
              </w:rPr>
              <w:t>және мертігуі кезінде өтемақы</w:t>
            </w:r>
            <w:r>
              <w:br/>
            </w:r>
            <w:r>
              <w:rPr>
                <w:rFonts w:ascii="Times New Roman"/>
                <w:b w:val="false"/>
                <w:i w:val="false"/>
                <w:color w:val="000000"/>
                <w:sz w:val="20"/>
              </w:rPr>
              <w:t>төлемдерін төлеу"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Министерства культуры и спорта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Мемлекеттік корпорацияға немесе портал арқылы тапсырған сәттен бастап - 5 (бес) жұмыс күні.</w:t>
            </w:r>
          </w:p>
          <w:p>
            <w:pPr>
              <w:spacing w:after="20"/>
              <w:ind w:left="20"/>
              <w:jc w:val="both"/>
            </w:pPr>
            <w:r>
              <w:rPr>
                <w:rFonts w:ascii="Times New Roman"/>
                <w:b w:val="false"/>
                <w:i w:val="false"/>
                <w:color w:val="000000"/>
                <w:sz w:val="20"/>
              </w:rPr>
              <w:t>
Құжаттар топтамасын тапсыруға арналған ең жоғары шекті уақыты – 30 (отыз) минут.</w:t>
            </w:r>
          </w:p>
          <w:p>
            <w:pPr>
              <w:spacing w:after="20"/>
              <w:ind w:left="20"/>
              <w:jc w:val="both"/>
            </w:pPr>
            <w:r>
              <w:rPr>
                <w:rFonts w:ascii="Times New Roman"/>
                <w:b w:val="false"/>
                <w:i w:val="false"/>
                <w:color w:val="000000"/>
                <w:sz w:val="20"/>
              </w:rPr>
              <w:t>
Көрсетілетін қызметті алушыға қызмет көрсетуге арналған ең жоғары шекті уақыты – 30 (отыз) минут.</w:t>
            </w:r>
          </w:p>
          <w:p>
            <w:pPr>
              <w:spacing w:after="20"/>
              <w:ind w:left="20"/>
              <w:jc w:val="both"/>
            </w:pPr>
            <w:r>
              <w:rPr>
                <w:rFonts w:ascii="Times New Roman"/>
                <w:b w:val="false"/>
                <w:i w:val="false"/>
                <w:color w:val="000000"/>
                <w:sz w:val="20"/>
              </w:rPr>
              <w:t>
Мемлекеттік корпорацияда құжаттарды қабылдау күні мемлекеттік қызметті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өтемақы төлеу туралы хабарлама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 Мемлекеттік корпорацияда мемлекеттік көрсетілетін қызмет нәтижесін алу үшін уәкілетті лауазымды тұлғаның электрондық цифрлық қолтаңбасымен (бұдан әрі - ЭЦҚ) куәландырылған мемлекеттік қызмет нәтижесінің дайындығы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xml:space="preserve">
Мемлекеттік корпорация: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мереке және демалыс күндерінен басқа, дүйсенбіден жұманы қоса алғанда сағат 9.00-ден 18.00-ге дейін үзіліссіз жүзеге асырылады,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Мемлекеттік қызмет көрсетілетін қызметті алушының таңдауы бойынша жеделдетілген қызмет көрсетусіз "электрондық" кезек тәртібімен көрсетіледі немесе портал арқылы электрондық кезекті брондауға болады.</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көрсетілетін қызметті алушының жеке басын куәландыратын құжат немесе цифрлық құжаттар сервисінен алынған цифрлық құжат және (немесе) көрсетілетін қызметті алушының (сенім білдірілген өкілі) жүгінген кезде – нотариус куәландырған сенімхат (сенім білдірушінің) (сәйкестендіру үшін);</w:t>
            </w:r>
          </w:p>
          <w:p>
            <w:pPr>
              <w:spacing w:after="20"/>
              <w:ind w:left="20"/>
              <w:jc w:val="both"/>
            </w:pPr>
            <w:r>
              <w:rPr>
                <w:rFonts w:ascii="Times New Roman"/>
                <w:b w:val="false"/>
                <w:i w:val="false"/>
                <w:color w:val="000000"/>
                <w:sz w:val="20"/>
              </w:rPr>
              <w:t>
2) осы мемлекеттік қызмет көрсетуге қойылатын негізгі талаптардың тізбесіне қосымшаға сәйкес нысан бойынша өтемақы төлемдерін жүзеге асыруға арналған өтініш;</w:t>
            </w:r>
          </w:p>
          <w:p>
            <w:pPr>
              <w:spacing w:after="20"/>
              <w:ind w:left="20"/>
              <w:jc w:val="both"/>
            </w:pPr>
            <w:r>
              <w:rPr>
                <w:rFonts w:ascii="Times New Roman"/>
                <w:b w:val="false"/>
                <w:i w:val="false"/>
                <w:color w:val="000000"/>
                <w:sz w:val="20"/>
              </w:rPr>
              <w:t>
3) тиісті халықаралық спорттық жарыстарға қатысқанын растайтын құжат;</w:t>
            </w:r>
          </w:p>
          <w:p>
            <w:pPr>
              <w:spacing w:after="20"/>
              <w:ind w:left="20"/>
              <w:jc w:val="both"/>
            </w:pPr>
            <w:r>
              <w:rPr>
                <w:rFonts w:ascii="Times New Roman"/>
                <w:b w:val="false"/>
                <w:i w:val="false"/>
                <w:color w:val="000000"/>
                <w:sz w:val="20"/>
              </w:rPr>
              <w:t>
4) Қазақстан Республикасы Мәдениет және спорт министрлігі Спорт және дене шынықтыру істері комитетінің "Спорттық медицина және оңалту орталығы" республикалық мемлекеттік қазыналық кәсіпорны берген, халықаралық спорттық жарыста алған жарақат және мертігуі бойынша диагнозы көрсетілген медициналық қорытынды;</w:t>
            </w:r>
          </w:p>
          <w:p>
            <w:pPr>
              <w:spacing w:after="20"/>
              <w:ind w:left="20"/>
              <w:jc w:val="both"/>
            </w:pPr>
            <w:r>
              <w:rPr>
                <w:rFonts w:ascii="Times New Roman"/>
                <w:b w:val="false"/>
                <w:i w:val="false"/>
                <w:color w:val="000000"/>
                <w:sz w:val="20"/>
              </w:rPr>
              <w:t>
5) міндетті медициналық сақтандыру жүйесіндегі тегін медициналық көмектің және (немесе) медициналық көмектің кепілдік берілген көлемінен тыс спорттық жарақат алған және мертіккен адамды емдеуге және (немесе) оңалтуға жұмсалған шығындардың құнын растайтын құжат;</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электрондық құжат нысанында тиісті халықаралық спорттық жарыстарға қатысқанын растайтын құжат;</w:t>
            </w:r>
          </w:p>
          <w:p>
            <w:pPr>
              <w:spacing w:after="20"/>
              <w:ind w:left="20"/>
              <w:jc w:val="both"/>
            </w:pPr>
            <w:r>
              <w:rPr>
                <w:rFonts w:ascii="Times New Roman"/>
                <w:b w:val="false"/>
                <w:i w:val="false"/>
                <w:color w:val="000000"/>
                <w:sz w:val="20"/>
              </w:rPr>
              <w:t>
3) Қазақстан Республикасы Мәдениет және спорт министрлігі Спорт және дене шынықтыру істері комитетінің "Спорттық медицина және оңалту орталығы" республикалық мемлекеттік қазыналық кәсіпорны берген, халықаралық спорттық жарыста алған жарақат және мертігуі бойынша диагнозы көрсетілген құжаттың электрондық көшірмесі нысанындағы медициналық қорытынды;</w:t>
            </w:r>
          </w:p>
          <w:p>
            <w:pPr>
              <w:spacing w:after="20"/>
              <w:ind w:left="20"/>
              <w:jc w:val="both"/>
            </w:pPr>
            <w:r>
              <w:rPr>
                <w:rFonts w:ascii="Times New Roman"/>
                <w:b w:val="false"/>
                <w:i w:val="false"/>
                <w:color w:val="000000"/>
                <w:sz w:val="20"/>
              </w:rPr>
              <w:t>
4) міндетті медициналық сақтандыру жүйесінде тегін медициналық көмектің және (немесе) медициналық көмектің кепілдік берілген көлемінен тыс спорттық жарақат алған және мертіккен адамды емдеуге және (немесе) оңалтуға жұмсалған шығындардың құнын растайтын құжаттың электрондық нысанындағы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 мен мәліметтердің осы мемлекеттік қызметті көрсетуге қойылатын негізгі талаптардың тізбесінің 8-тармағында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функцияларының тұрақты бұзылуы бар, өзіне-өзі қызмет көрсету,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үшін құжаттарды қабылдауды Мемлекеттік корпорация қызметкері тұрғылықты жеріне барып, бірыңғай байланыс орталығы арқылы өтініш беру жолымен жүргізеді.</w:t>
            </w:r>
          </w:p>
          <w:p>
            <w:pPr>
              <w:spacing w:after="20"/>
              <w:ind w:left="20"/>
              <w:jc w:val="both"/>
            </w:pPr>
            <w:r>
              <w:rPr>
                <w:rFonts w:ascii="Times New Roman"/>
                <w:b w:val="false"/>
                <w:i w:val="false"/>
                <w:color w:val="000000"/>
                <w:sz w:val="20"/>
              </w:rPr>
              <w:t>
Көрсетілетін қызметті алушы өзінің ЭЦҚ болған жағдайда, мемлекеттік қызметті алуға сұранысты портал арқылы электрондық нысанда жібереді.</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5-бабы</w:t>
            </w:r>
            <w:r>
              <w:rPr>
                <w:rFonts w:ascii="Times New Roman"/>
                <w:b w:val="false"/>
                <w:i w:val="false"/>
                <w:color w:val="000000"/>
                <w:sz w:val="20"/>
              </w:rPr>
              <w:t xml:space="preserve">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беруші Мемлекеттік қызмет көрсету тәртібі туралы ақпаратты Бірыңғай байланыс орталығына ұсынады.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түрлері бойынша</w:t>
            </w:r>
            <w:r>
              <w:br/>
            </w:r>
            <w:r>
              <w:rPr>
                <w:rFonts w:ascii="Times New Roman"/>
                <w:b w:val="false"/>
                <w:i w:val="false"/>
                <w:color w:val="000000"/>
                <w:sz w:val="20"/>
              </w:rPr>
              <w:t>Қазақстан Республикасы құрама</w:t>
            </w:r>
            <w:r>
              <w:br/>
            </w:r>
            <w:r>
              <w:rPr>
                <w:rFonts w:ascii="Times New Roman"/>
                <w:b w:val="false"/>
                <w:i w:val="false"/>
                <w:color w:val="000000"/>
                <w:sz w:val="20"/>
              </w:rPr>
              <w:t>командаларының (спорт түрлері</w:t>
            </w:r>
            <w:r>
              <w:br/>
            </w:r>
            <w:r>
              <w:rPr>
                <w:rFonts w:ascii="Times New Roman"/>
                <w:b w:val="false"/>
                <w:i w:val="false"/>
                <w:color w:val="000000"/>
                <w:sz w:val="20"/>
              </w:rPr>
              <w:t>бойынша ұлттық құрама</w:t>
            </w:r>
            <w:r>
              <w:br/>
            </w:r>
            <w:r>
              <w:rPr>
                <w:rFonts w:ascii="Times New Roman"/>
                <w:b w:val="false"/>
                <w:i w:val="false"/>
                <w:color w:val="000000"/>
                <w:sz w:val="20"/>
              </w:rPr>
              <w:t>командалардың) мүшелеріне</w:t>
            </w:r>
            <w:r>
              <w:br/>
            </w:r>
            <w:r>
              <w:rPr>
                <w:rFonts w:ascii="Times New Roman"/>
                <w:b w:val="false"/>
                <w:i w:val="false"/>
                <w:color w:val="000000"/>
                <w:sz w:val="20"/>
              </w:rPr>
              <w:t>олардың халықаралық спорттық</w:t>
            </w:r>
            <w:r>
              <w:br/>
            </w:r>
            <w:r>
              <w:rPr>
                <w:rFonts w:ascii="Times New Roman"/>
                <w:b w:val="false"/>
                <w:i w:val="false"/>
                <w:color w:val="000000"/>
                <w:sz w:val="20"/>
              </w:rPr>
              <w:t>жарыстарда жарақаттар алуы</w:t>
            </w:r>
            <w:r>
              <w:br/>
            </w:r>
            <w:r>
              <w:rPr>
                <w:rFonts w:ascii="Times New Roman"/>
                <w:b w:val="false"/>
                <w:i w:val="false"/>
                <w:color w:val="000000"/>
                <w:sz w:val="20"/>
              </w:rPr>
              <w:t>және мертігуі кезінде өтемақы</w:t>
            </w:r>
            <w:r>
              <w:br/>
            </w:r>
            <w:r>
              <w:rPr>
                <w:rFonts w:ascii="Times New Roman"/>
                <w:b w:val="false"/>
                <w:i w:val="false"/>
                <w:color w:val="000000"/>
                <w:sz w:val="20"/>
              </w:rPr>
              <w:t>төлемдерін төлеу" мемлекеттік</w:t>
            </w:r>
            <w:r>
              <w:br/>
            </w:r>
            <w:r>
              <w:rPr>
                <w:rFonts w:ascii="Times New Roman"/>
                <w:b w:val="false"/>
                <w:i w:val="false"/>
                <w:color w:val="000000"/>
                <w:sz w:val="20"/>
              </w:rPr>
              <w:t>қызмет көрсетуге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Кiмге 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басшысының</w:t>
            </w:r>
            <w:r>
              <w:br/>
            </w:r>
            <w:r>
              <w:rPr>
                <w:rFonts w:ascii="Times New Roman"/>
                <w:b w:val="false"/>
                <w:i w:val="false"/>
                <w:color w:val="000000"/>
                <w:sz w:val="20"/>
              </w:rPr>
              <w:t>лауазымы,</w:t>
            </w:r>
            <w:r>
              <w:br/>
            </w:r>
            <w:r>
              <w:rPr>
                <w:rFonts w:ascii="Times New Roman"/>
                <w:b w:val="false"/>
                <w:i w:val="false"/>
                <w:color w:val="000000"/>
                <w:sz w:val="20"/>
              </w:rPr>
              <w:t>__________________________</w:t>
            </w:r>
            <w:r>
              <w:br/>
            </w:r>
            <w:r>
              <w:rPr>
                <w:rFonts w:ascii="Times New Roman"/>
                <w:b w:val="false"/>
                <w:i w:val="false"/>
                <w:color w:val="000000"/>
                <w:sz w:val="20"/>
              </w:rPr>
              <w:t>тегi,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Кiмнен 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_________________________</w:t>
            </w:r>
            <w:r>
              <w:br/>
            </w:r>
            <w:r>
              <w:rPr>
                <w:rFonts w:ascii="Times New Roman"/>
                <w:b w:val="false"/>
                <w:i w:val="false"/>
                <w:color w:val="000000"/>
                <w:sz w:val="20"/>
              </w:rPr>
              <w:t>тегi, аты, әкесінің аты (болған жағдайда)</w:t>
            </w:r>
            <w:r>
              <w:br/>
            </w:r>
            <w:r>
              <w:rPr>
                <w:rFonts w:ascii="Times New Roman"/>
                <w:b w:val="false"/>
                <w:i w:val="false"/>
                <w:color w:val="000000"/>
                <w:sz w:val="20"/>
              </w:rPr>
              <w:t>_________________________</w:t>
            </w:r>
            <w:r>
              <w:br/>
            </w:r>
            <w:r>
              <w:rPr>
                <w:rFonts w:ascii="Times New Roman"/>
                <w:b w:val="false"/>
                <w:i w:val="false"/>
                <w:color w:val="000000"/>
                <w:sz w:val="20"/>
              </w:rPr>
              <w:t>(мекенжайы және телефон</w:t>
            </w:r>
            <w:r>
              <w:br/>
            </w:r>
            <w:r>
              <w:rPr>
                <w:rFonts w:ascii="Times New Roman"/>
                <w:b w:val="false"/>
                <w:i w:val="false"/>
                <w:color w:val="000000"/>
                <w:sz w:val="20"/>
              </w:rPr>
              <w:t>нөмірі)</w:t>
            </w:r>
          </w:p>
        </w:tc>
      </w:tr>
    </w:tbl>
    <w:bookmarkStart w:name="z114" w:id="89"/>
    <w:p>
      <w:pPr>
        <w:spacing w:after="0"/>
        <w:ind w:left="0"/>
        <w:jc w:val="left"/>
      </w:pPr>
      <w:r>
        <w:rPr>
          <w:rFonts w:ascii="Times New Roman"/>
          <w:b/>
          <w:i w:val="false"/>
          <w:color w:val="000000"/>
        </w:rPr>
        <w:t xml:space="preserve"> Өтініш</w:t>
      </w:r>
    </w:p>
    <w:bookmarkEnd w:id="89"/>
    <w:p>
      <w:pPr>
        <w:spacing w:after="0"/>
        <w:ind w:left="0"/>
        <w:jc w:val="both"/>
      </w:pPr>
      <w:r>
        <w:rPr>
          <w:rFonts w:ascii="Times New Roman"/>
          <w:b w:val="false"/>
          <w:i w:val="false"/>
          <w:color w:val="000000"/>
          <w:sz w:val="28"/>
        </w:rPr>
        <w:t>
      Сiзден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w:t>
      </w:r>
    </w:p>
    <w:p>
      <w:pPr>
        <w:spacing w:after="0"/>
        <w:ind w:left="0"/>
        <w:jc w:val="both"/>
      </w:pPr>
      <w:r>
        <w:rPr>
          <w:rFonts w:ascii="Times New Roman"/>
          <w:b w:val="false"/>
          <w:i w:val="false"/>
          <w:color w:val="000000"/>
          <w:sz w:val="28"/>
        </w:rPr>
        <w:t>
      Қазақстан Республикасы Спорт және дене шынықтыру істері агенттігі</w:t>
      </w:r>
    </w:p>
    <w:p>
      <w:pPr>
        <w:spacing w:after="0"/>
        <w:ind w:left="0"/>
        <w:jc w:val="both"/>
      </w:pPr>
      <w:r>
        <w:rPr>
          <w:rFonts w:ascii="Times New Roman"/>
          <w:b w:val="false"/>
          <w:i w:val="false"/>
          <w:color w:val="000000"/>
          <w:sz w:val="28"/>
        </w:rPr>
        <w:t xml:space="preserve">
      Төрағасының 2014 жылғы 28 шілдедегі № 292 </w:t>
      </w:r>
      <w:r>
        <w:rPr>
          <w:rFonts w:ascii="Times New Roman"/>
          <w:b w:val="false"/>
          <w:i w:val="false"/>
          <w:color w:val="000000"/>
          <w:sz w:val="28"/>
        </w:rPr>
        <w:t>бұйрығымен</w:t>
      </w:r>
      <w:r>
        <w:rPr>
          <w:rFonts w:ascii="Times New Roman"/>
          <w:b w:val="false"/>
          <w:i w:val="false"/>
          <w:color w:val="000000"/>
          <w:sz w:val="28"/>
        </w:rPr>
        <w:t xml:space="preserve"> бекітілген</w:t>
      </w:r>
    </w:p>
    <w:p>
      <w:pPr>
        <w:spacing w:after="0"/>
        <w:ind w:left="0"/>
        <w:jc w:val="both"/>
      </w:pPr>
      <w:r>
        <w:rPr>
          <w:rFonts w:ascii="Times New Roman"/>
          <w:b w:val="false"/>
          <w:i w:val="false"/>
          <w:color w:val="000000"/>
          <w:sz w:val="28"/>
        </w:rPr>
        <w:t>
      "Спорт түрлері бойынша Қазақстан Республикасы құрама командаларының</w:t>
      </w:r>
    </w:p>
    <w:p>
      <w:pPr>
        <w:spacing w:after="0"/>
        <w:ind w:left="0"/>
        <w:jc w:val="both"/>
      </w:pPr>
      <w:r>
        <w:rPr>
          <w:rFonts w:ascii="Times New Roman"/>
          <w:b w:val="false"/>
          <w:i w:val="false"/>
          <w:color w:val="000000"/>
          <w:sz w:val="28"/>
        </w:rPr>
        <w:t>
      (спорт түрлері бойынша ұлттық құрама командалардың) мүшелеріне олардың</w:t>
      </w:r>
    </w:p>
    <w:p>
      <w:pPr>
        <w:spacing w:after="0"/>
        <w:ind w:left="0"/>
        <w:jc w:val="both"/>
      </w:pPr>
      <w:r>
        <w:rPr>
          <w:rFonts w:ascii="Times New Roman"/>
          <w:b w:val="false"/>
          <w:i w:val="false"/>
          <w:color w:val="000000"/>
          <w:sz w:val="28"/>
        </w:rPr>
        <w:t>
      халықаралық спорттық жарыстарда жарақаттар алуы және мертігуі кезінде</w:t>
      </w:r>
    </w:p>
    <w:p>
      <w:pPr>
        <w:spacing w:after="0"/>
        <w:ind w:left="0"/>
        <w:jc w:val="both"/>
      </w:pPr>
      <w:r>
        <w:rPr>
          <w:rFonts w:ascii="Times New Roman"/>
          <w:b w:val="false"/>
          <w:i w:val="false"/>
          <w:color w:val="000000"/>
          <w:sz w:val="28"/>
        </w:rPr>
        <w:t>
      өтемақы төлемдерін төлеу" мемлекеттік қызмет көрсетуге қойылатын негізгі</w:t>
      </w:r>
    </w:p>
    <w:p>
      <w:pPr>
        <w:spacing w:after="0"/>
        <w:ind w:left="0"/>
        <w:jc w:val="both"/>
      </w:pPr>
      <w:r>
        <w:rPr>
          <w:rFonts w:ascii="Times New Roman"/>
          <w:b w:val="false"/>
          <w:i w:val="false"/>
          <w:color w:val="000000"/>
          <w:sz w:val="28"/>
        </w:rPr>
        <w:t>
      талаптардың осы тізбесінің 8-тармағында көзделген ақпараттық жүйелерде</w:t>
      </w:r>
    </w:p>
    <w:p>
      <w:pPr>
        <w:spacing w:after="0"/>
        <w:ind w:left="0"/>
        <w:jc w:val="both"/>
      </w:pPr>
      <w:r>
        <w:rPr>
          <w:rFonts w:ascii="Times New Roman"/>
          <w:b w:val="false"/>
          <w:i w:val="false"/>
          <w:color w:val="000000"/>
          <w:sz w:val="28"/>
        </w:rPr>
        <w:t>
      қамтылған, заңмен қорғалатын құпияны құрайтын мәліметтерді пайдалануға</w:t>
      </w:r>
    </w:p>
    <w:p>
      <w:pPr>
        <w:spacing w:after="0"/>
        <w:ind w:left="0"/>
        <w:jc w:val="both"/>
      </w:pP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___________________________________________ ___________________</w:t>
      </w:r>
    </w:p>
    <w:p>
      <w:pPr>
        <w:spacing w:after="0"/>
        <w:ind w:left="0"/>
        <w:jc w:val="both"/>
      </w:pPr>
      <w:r>
        <w:rPr>
          <w:rFonts w:ascii="Times New Roman"/>
          <w:b w:val="false"/>
          <w:i w:val="false"/>
          <w:color w:val="000000"/>
          <w:sz w:val="28"/>
        </w:rPr>
        <w:t>
                            (тегi, аты, әкесінің аты (болған жағдайда)                 (қолы)</w:t>
      </w:r>
    </w:p>
    <w:p>
      <w:pPr>
        <w:spacing w:after="0"/>
        <w:ind w:left="0"/>
        <w:jc w:val="both"/>
      </w:pPr>
      <w:r>
        <w:rPr>
          <w:rFonts w:ascii="Times New Roman"/>
          <w:b w:val="false"/>
          <w:i w:val="false"/>
          <w:color w:val="000000"/>
          <w:sz w:val="28"/>
        </w:rPr>
        <w:t>
      20____жылғы "_____" ____________</w:t>
      </w:r>
    </w:p>
    <w:p>
      <w:pPr>
        <w:spacing w:after="0"/>
        <w:ind w:left="0"/>
        <w:jc w:val="both"/>
      </w:pPr>
      <w:r>
        <w:rPr>
          <w:rFonts w:ascii="Times New Roman"/>
          <w:b w:val="false"/>
          <w:i w:val="false"/>
          <w:color w:val="000000"/>
          <w:sz w:val="28"/>
        </w:rPr>
        <w:t>
      Өтiнiштiң түскен күнi 20____жылғы "_____"</w:t>
      </w:r>
    </w:p>
    <w:p>
      <w:pPr>
        <w:spacing w:after="0"/>
        <w:ind w:left="0"/>
        <w:jc w:val="both"/>
      </w:pPr>
      <w:r>
        <w:rPr>
          <w:rFonts w:ascii="Times New Roman"/>
          <w:b w:val="false"/>
          <w:i w:val="false"/>
          <w:color w:val="000000"/>
          <w:sz w:val="28"/>
        </w:rPr>
        <w:t>
      _______________________________________________ ______________</w:t>
      </w:r>
    </w:p>
    <w:p>
      <w:pPr>
        <w:spacing w:after="0"/>
        <w:ind w:left="0"/>
        <w:jc w:val="both"/>
      </w:pPr>
      <w:r>
        <w:rPr>
          <w:rFonts w:ascii="Times New Roman"/>
          <w:b w:val="false"/>
          <w:i w:val="false"/>
          <w:color w:val="000000"/>
          <w:sz w:val="28"/>
        </w:rPr>
        <w:t>
                   (өтінішті қабылдаған тұлғаның қолы, тегi, аты, әкесінің аты (қолы)</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және толықтырулар</w:t>
            </w:r>
            <w:r>
              <w:br/>
            </w:r>
            <w:r>
              <w:rPr>
                <w:rFonts w:ascii="Times New Roman"/>
                <w:b w:val="false"/>
                <w:i w:val="false"/>
                <w:color w:val="000000"/>
                <w:sz w:val="20"/>
              </w:rPr>
              <w:t>енгізілетін дене шынықтыру</w:t>
            </w:r>
            <w:r>
              <w:br/>
            </w:r>
            <w:r>
              <w:rPr>
                <w:rFonts w:ascii="Times New Roman"/>
                <w:b w:val="false"/>
                <w:i w:val="false"/>
                <w:color w:val="000000"/>
                <w:sz w:val="20"/>
              </w:rPr>
              <w:t>және спорт 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түрлері бойынша</w:t>
            </w:r>
            <w:r>
              <w:br/>
            </w:r>
            <w:r>
              <w:rPr>
                <w:rFonts w:ascii="Times New Roman"/>
                <w:b w:val="false"/>
                <w:i w:val="false"/>
                <w:color w:val="000000"/>
                <w:sz w:val="20"/>
              </w:rPr>
              <w:t>Қазақстан Республикасы құрама</w:t>
            </w:r>
            <w:r>
              <w:br/>
            </w:r>
            <w:r>
              <w:rPr>
                <w:rFonts w:ascii="Times New Roman"/>
                <w:b w:val="false"/>
                <w:i w:val="false"/>
                <w:color w:val="000000"/>
                <w:sz w:val="20"/>
              </w:rPr>
              <w:t>командаларының (спорт түрлері</w:t>
            </w:r>
            <w:r>
              <w:br/>
            </w:r>
            <w:r>
              <w:rPr>
                <w:rFonts w:ascii="Times New Roman"/>
                <w:b w:val="false"/>
                <w:i w:val="false"/>
                <w:color w:val="000000"/>
                <w:sz w:val="20"/>
              </w:rPr>
              <w:t>бойынша ұлттық құрама</w:t>
            </w:r>
            <w:r>
              <w:br/>
            </w:r>
            <w:r>
              <w:rPr>
                <w:rFonts w:ascii="Times New Roman"/>
                <w:b w:val="false"/>
                <w:i w:val="false"/>
                <w:color w:val="000000"/>
                <w:sz w:val="20"/>
              </w:rPr>
              <w:t>командалардың) мүшелеріне</w:t>
            </w:r>
            <w:r>
              <w:br/>
            </w:r>
            <w:r>
              <w:rPr>
                <w:rFonts w:ascii="Times New Roman"/>
                <w:b w:val="false"/>
                <w:i w:val="false"/>
                <w:color w:val="000000"/>
                <w:sz w:val="20"/>
              </w:rPr>
              <w:t>олардың халықаралық спорттық</w:t>
            </w:r>
            <w:r>
              <w:br/>
            </w:r>
            <w:r>
              <w:rPr>
                <w:rFonts w:ascii="Times New Roman"/>
                <w:b w:val="false"/>
                <w:i w:val="false"/>
                <w:color w:val="000000"/>
                <w:sz w:val="20"/>
              </w:rPr>
              <w:t>жарыстарда жарақаттар алуы</w:t>
            </w:r>
            <w:r>
              <w:br/>
            </w:r>
            <w:r>
              <w:rPr>
                <w:rFonts w:ascii="Times New Roman"/>
                <w:b w:val="false"/>
                <w:i w:val="false"/>
                <w:color w:val="000000"/>
                <w:sz w:val="20"/>
              </w:rPr>
              <w:t>және мертігуі кезінде өтемақы</w:t>
            </w:r>
            <w:r>
              <w:br/>
            </w:r>
            <w:r>
              <w:rPr>
                <w:rFonts w:ascii="Times New Roman"/>
                <w:b w:val="false"/>
                <w:i w:val="false"/>
                <w:color w:val="000000"/>
                <w:sz w:val="20"/>
              </w:rPr>
              <w:t>төлемдерін төлеу"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алушының</w:t>
            </w:r>
            <w:r>
              <w:br/>
            </w:r>
            <w:r>
              <w:rPr>
                <w:rFonts w:ascii="Times New Roman"/>
                <w:b w:val="false"/>
                <w:i w:val="false"/>
                <w:color w:val="000000"/>
                <w:sz w:val="20"/>
              </w:rPr>
              <w:t>__________________________</w:t>
            </w:r>
            <w:r>
              <w:br/>
            </w:r>
            <w:r>
              <w:rPr>
                <w:rFonts w:ascii="Times New Roman"/>
                <w:b w:val="false"/>
                <w:i w:val="false"/>
                <w:color w:val="000000"/>
                <w:sz w:val="20"/>
              </w:rPr>
              <w:t>тегi аты, әкесінің аты, (болған жағдайда)</w:t>
            </w:r>
            <w:r>
              <w:br/>
            </w:r>
            <w:r>
              <w:rPr>
                <w:rFonts w:ascii="Times New Roman"/>
                <w:b w:val="false"/>
                <w:i w:val="false"/>
                <w:color w:val="000000"/>
                <w:sz w:val="20"/>
              </w:rPr>
              <w:t>__________________________</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мекенжайы)</w:t>
            </w:r>
          </w:p>
        </w:tc>
      </w:tr>
    </w:tbl>
    <w:bookmarkStart w:name="z117" w:id="90"/>
    <w:p>
      <w:pPr>
        <w:spacing w:after="0"/>
        <w:ind w:left="0"/>
        <w:jc w:val="left"/>
      </w:pPr>
      <w:r>
        <w:rPr>
          <w:rFonts w:ascii="Times New Roman"/>
          <w:b/>
          <w:i w:val="false"/>
          <w:color w:val="000000"/>
        </w:rPr>
        <w:t xml:space="preserve"> Құжаттарды қабылдаудан бас тарту туралы қолхат</w:t>
      </w:r>
    </w:p>
    <w:bookmarkEnd w:id="9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 (бұдан әрі - Мемлекеттік корпорация) филиалының</w:t>
      </w:r>
    </w:p>
    <w:p>
      <w:pPr>
        <w:spacing w:after="0"/>
        <w:ind w:left="0"/>
        <w:jc w:val="both"/>
      </w:pPr>
      <w:r>
        <w:rPr>
          <w:rFonts w:ascii="Times New Roman"/>
          <w:b w:val="false"/>
          <w:i w:val="false"/>
          <w:color w:val="000000"/>
          <w:sz w:val="28"/>
        </w:rPr>
        <w:t>
      №__________________ бөлімі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(заңды мекенжайы көрсетілсін)</w:t>
      </w:r>
    </w:p>
    <w:p>
      <w:pPr>
        <w:spacing w:after="0"/>
        <w:ind w:left="0"/>
        <w:jc w:val="both"/>
      </w:pPr>
      <w:r>
        <w:rPr>
          <w:rFonts w:ascii="Times New Roman"/>
          <w:b w:val="false"/>
          <w:i w:val="false"/>
          <w:color w:val="000000"/>
          <w:sz w:val="28"/>
        </w:rPr>
        <w:t>
      Мемлекеттік қызмет көрсетуге қойылатын негізгі талаптар тізбесінің</w:t>
      </w:r>
    </w:p>
    <w:p>
      <w:pPr>
        <w:spacing w:after="0"/>
        <w:ind w:left="0"/>
        <w:jc w:val="both"/>
      </w:pPr>
      <w:r>
        <w:rPr>
          <w:rFonts w:ascii="Times New Roman"/>
          <w:b w:val="false"/>
          <w:i w:val="false"/>
          <w:color w:val="000000"/>
          <w:sz w:val="28"/>
        </w:rPr>
        <w:t>
      8-тармағында көзделген құжаттар топтамасын толық ұсынбауыңызға</w:t>
      </w:r>
    </w:p>
    <w:p>
      <w:pPr>
        <w:spacing w:after="0"/>
        <w:ind w:left="0"/>
        <w:jc w:val="both"/>
      </w:pPr>
      <w:r>
        <w:rPr>
          <w:rFonts w:ascii="Times New Roman"/>
          <w:b w:val="false"/>
          <w:i w:val="false"/>
          <w:color w:val="000000"/>
          <w:sz w:val="28"/>
        </w:rPr>
        <w:t>
      байланысты "Спорт түрлері бойынша Қазақстан Республикасы құрама</w:t>
      </w:r>
    </w:p>
    <w:p>
      <w:pPr>
        <w:spacing w:after="0"/>
        <w:ind w:left="0"/>
        <w:jc w:val="both"/>
      </w:pPr>
      <w:r>
        <w:rPr>
          <w:rFonts w:ascii="Times New Roman"/>
          <w:b w:val="false"/>
          <w:i w:val="false"/>
          <w:color w:val="000000"/>
          <w:sz w:val="28"/>
        </w:rPr>
        <w:t>
      командаларының (спорт түрлері бойынша ұлттық құрама командалардың)</w:t>
      </w:r>
    </w:p>
    <w:p>
      <w:pPr>
        <w:spacing w:after="0"/>
        <w:ind w:left="0"/>
        <w:jc w:val="both"/>
      </w:pPr>
      <w:r>
        <w:rPr>
          <w:rFonts w:ascii="Times New Roman"/>
          <w:b w:val="false"/>
          <w:i w:val="false"/>
          <w:color w:val="000000"/>
          <w:sz w:val="28"/>
        </w:rPr>
        <w:t>
      мүшелеріне олардың халықаралық спорттық жарыстарда жарақаттар алуы</w:t>
      </w:r>
    </w:p>
    <w:p>
      <w:pPr>
        <w:spacing w:after="0"/>
        <w:ind w:left="0"/>
        <w:jc w:val="both"/>
      </w:pPr>
      <w:r>
        <w:rPr>
          <w:rFonts w:ascii="Times New Roman"/>
          <w:b w:val="false"/>
          <w:i w:val="false"/>
          <w:color w:val="000000"/>
          <w:sz w:val="28"/>
        </w:rPr>
        <w:t>
      және мертігуі кезінде өтемақы төлемдерін төлеу" мемлекеттік қызмет</w:t>
      </w:r>
    </w:p>
    <w:p>
      <w:pPr>
        <w:spacing w:after="0"/>
        <w:ind w:left="0"/>
        <w:jc w:val="both"/>
      </w:pPr>
      <w:r>
        <w:rPr>
          <w:rFonts w:ascii="Times New Roman"/>
          <w:b w:val="false"/>
          <w:i w:val="false"/>
          <w:color w:val="000000"/>
          <w:sz w:val="28"/>
        </w:rPr>
        <w:t>
      көрсетуге құжаттарды қабылдаудан бас тартады, атап айтқанда атауы</w:t>
      </w:r>
    </w:p>
    <w:p>
      <w:pPr>
        <w:spacing w:after="0"/>
        <w:ind w:left="0"/>
        <w:jc w:val="both"/>
      </w:pPr>
      <w:r>
        <w:rPr>
          <w:rFonts w:ascii="Times New Roman"/>
          <w:b w:val="false"/>
          <w:i w:val="false"/>
          <w:color w:val="000000"/>
          <w:sz w:val="28"/>
        </w:rPr>
        <w:t>
      жоқ және (немесе) құжаттардың қолданылу мерзімі өткен):</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корпорацияның қызметкері:</w:t>
      </w:r>
    </w:p>
    <w:p>
      <w:pPr>
        <w:spacing w:after="0"/>
        <w:ind w:left="0"/>
        <w:jc w:val="both"/>
      </w:pPr>
      <w:r>
        <w:rPr>
          <w:rFonts w:ascii="Times New Roman"/>
          <w:b w:val="false"/>
          <w:i w:val="false"/>
          <w:color w:val="000000"/>
          <w:sz w:val="28"/>
        </w:rPr>
        <w:t>
      ________________________________________________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Орындаушы: _____________________________________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Байланыс телефонының нөмірі ____________________</w:t>
      </w:r>
    </w:p>
    <w:p>
      <w:pPr>
        <w:spacing w:after="0"/>
        <w:ind w:left="0"/>
        <w:jc w:val="both"/>
      </w:pPr>
      <w:r>
        <w:rPr>
          <w:rFonts w:ascii="Times New Roman"/>
          <w:b w:val="false"/>
          <w:i w:val="false"/>
          <w:color w:val="000000"/>
          <w:sz w:val="28"/>
        </w:rPr>
        <w:t>
      Алдым: _________________________________________ ______________</w:t>
      </w:r>
    </w:p>
    <w:p>
      <w:pPr>
        <w:spacing w:after="0"/>
        <w:ind w:left="0"/>
        <w:jc w:val="both"/>
      </w:pPr>
      <w:r>
        <w:rPr>
          <w:rFonts w:ascii="Times New Roman"/>
          <w:b w:val="false"/>
          <w:i w:val="false"/>
          <w:color w:val="000000"/>
          <w:sz w:val="28"/>
        </w:rPr>
        <w:t>
                           көрсетілетін қызметті алушының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және толықтырулар</w:t>
            </w:r>
            <w:r>
              <w:br/>
            </w:r>
            <w:r>
              <w:rPr>
                <w:rFonts w:ascii="Times New Roman"/>
                <w:b w:val="false"/>
                <w:i w:val="false"/>
                <w:color w:val="000000"/>
                <w:sz w:val="20"/>
              </w:rPr>
              <w:t>енгізілетін дене шынықтыру</w:t>
            </w:r>
            <w:r>
              <w:br/>
            </w:r>
            <w:r>
              <w:rPr>
                <w:rFonts w:ascii="Times New Roman"/>
                <w:b w:val="false"/>
                <w:i w:val="false"/>
                <w:color w:val="000000"/>
                <w:sz w:val="20"/>
              </w:rPr>
              <w:t>және спорт 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түрлерін, спорт</w:t>
            </w:r>
            <w:r>
              <w:br/>
            </w:r>
            <w:r>
              <w:rPr>
                <w:rFonts w:ascii="Times New Roman"/>
                <w:b w:val="false"/>
                <w:i w:val="false"/>
                <w:color w:val="000000"/>
                <w:sz w:val="20"/>
              </w:rPr>
              <w:t>салаларын тану және спорт</w:t>
            </w:r>
            <w:r>
              <w:br/>
            </w:r>
            <w:r>
              <w:rPr>
                <w:rFonts w:ascii="Times New Roman"/>
                <w:b w:val="false"/>
                <w:i w:val="false"/>
                <w:color w:val="000000"/>
                <w:sz w:val="20"/>
              </w:rPr>
              <w:t>түрлерінің тізілімін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 түрлерін, спорт салаларын тану"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Спорт және дене шынықтыру істері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"электрондық үкімет" веб-порталы www.egov.kz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 спорт түрлерін, спорт салаларын тану туралы бұйрық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Порталда-мемлекеттік қызмет көрсету нәтижесін алу үшін "Е-лицензиялау" Мемлекеттік деректер базасының бірыңғай көліктік қолтаңбасымен куәландырылған мемлекеттік қызмет нәтижесінің дайындығы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 сұрау салуы;</w:t>
            </w:r>
          </w:p>
          <w:p>
            <w:pPr>
              <w:spacing w:after="20"/>
              <w:ind w:left="20"/>
              <w:jc w:val="both"/>
            </w:pPr>
            <w:r>
              <w:rPr>
                <w:rFonts w:ascii="Times New Roman"/>
                <w:b w:val="false"/>
                <w:i w:val="false"/>
                <w:color w:val="000000"/>
                <w:sz w:val="20"/>
              </w:rPr>
              <w:t>
2) құжаттың электрондық көшірмесі нысанында мәлімделетін спорт түрінің, Қазақстан Республикасында және әлемде спорт саласының дамуы туралы ақпарат, оның қысқаша сипаттамасы, пайда болу уақыты мен орны, халықаралық спорт федерацияларының болуы, өткізілген жарыстар саны, Қазақстан Республикасында шұғылданушыларды қамту, адамның физикалық және интеллектуалдық қабілеттерін дамытудағы, оның қозғалыс белсенділігін жетілдірудегі және салауатты өмір салтын қалыптастырудағы рөлі;</w:t>
            </w:r>
          </w:p>
          <w:p>
            <w:pPr>
              <w:spacing w:after="20"/>
              <w:ind w:left="20"/>
              <w:jc w:val="both"/>
            </w:pPr>
            <w:r>
              <w:rPr>
                <w:rFonts w:ascii="Times New Roman"/>
                <w:b w:val="false"/>
                <w:i w:val="false"/>
                <w:color w:val="000000"/>
                <w:sz w:val="20"/>
              </w:rPr>
              <w:t>
3) құжаттың электрондық көшірмесі нысанында спорттық мүкәммалды (қорғаныс құралдарын есепке алмағанда) және жабдықтарды (болған жағдайда) қолданудың қысқаша сипаттамасын қамтитын өтінім берілген спорт түрін, спорт саласын оқыту бағдарламасы мен әдістемесі;</w:t>
            </w:r>
          </w:p>
          <w:p>
            <w:pPr>
              <w:spacing w:after="20"/>
              <w:ind w:left="20"/>
              <w:jc w:val="both"/>
            </w:pPr>
            <w:r>
              <w:rPr>
                <w:rFonts w:ascii="Times New Roman"/>
                <w:b w:val="false"/>
                <w:i w:val="false"/>
                <w:color w:val="000000"/>
                <w:sz w:val="20"/>
              </w:rPr>
              <w:t>
4) спорт түрі бойынша аккредиттелген республикалық және (немесе) өңірлік спорт федерацияларының ресми сайтына сілтеме көрсетілген жарыс процесін, спортшылардың қатысуын көрсететін спорттық жарыс барысының бейне (фото) материалдары;</w:t>
            </w:r>
          </w:p>
          <w:p>
            <w:pPr>
              <w:spacing w:after="20"/>
              <w:ind w:left="20"/>
              <w:jc w:val="both"/>
            </w:pPr>
            <w:r>
              <w:rPr>
                <w:rFonts w:ascii="Times New Roman"/>
                <w:b w:val="false"/>
                <w:i w:val="false"/>
                <w:color w:val="000000"/>
                <w:sz w:val="20"/>
              </w:rPr>
              <w:t>
5) құжаттың электрондық көшірмесі нысанында өтінім берілген спорт түрінің спорт түрі, спорт саласы бойынша қағидалары немесе тиісті халықаралық спорт федерациясының өтінім берілген спорт түрінің, спорт саласының спорт түрі бойынша қағидаларының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4 және 5-тармақтарында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заңды күшіне енген сот шешімі бар, оның негізінде көрсетілетін қызметті алушы мемлекеттік көрсетілетін қызметті алуға байланысты арнайы құқықтан айырылған;</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ЭЦҚ болған жағдайда портал арқылы электрондық нысанда сұрау салады.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5-бабы</w:t>
            </w:r>
            <w:r>
              <w:rPr>
                <w:rFonts w:ascii="Times New Roman"/>
                <w:b w:val="false"/>
                <w:i w:val="false"/>
                <w:color w:val="000000"/>
                <w:sz w:val="20"/>
              </w:rPr>
              <w:t xml:space="preserve">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беруші Мемлекеттік қызмет көрсету тәртібі туралы ақпаратты Бірыңғай байланыс орталығына ұсынады.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және толықтырулар</w:t>
            </w:r>
            <w:r>
              <w:br/>
            </w:r>
            <w:r>
              <w:rPr>
                <w:rFonts w:ascii="Times New Roman"/>
                <w:b w:val="false"/>
                <w:i w:val="false"/>
                <w:color w:val="000000"/>
                <w:sz w:val="20"/>
              </w:rPr>
              <w:t>енгізілетін дене шынықтыру</w:t>
            </w:r>
            <w:r>
              <w:br/>
            </w:r>
            <w:r>
              <w:rPr>
                <w:rFonts w:ascii="Times New Roman"/>
                <w:b w:val="false"/>
                <w:i w:val="false"/>
                <w:color w:val="000000"/>
                <w:sz w:val="20"/>
              </w:rPr>
              <w:t>және спорт 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мектептеріне және спорт</w:t>
            </w:r>
            <w:r>
              <w:br/>
            </w:r>
            <w:r>
              <w:rPr>
                <w:rFonts w:ascii="Times New Roman"/>
                <w:b w:val="false"/>
                <w:i w:val="false"/>
                <w:color w:val="000000"/>
                <w:sz w:val="20"/>
              </w:rPr>
              <w:t>мектептерінің бөлімшелеріне</w:t>
            </w:r>
            <w:r>
              <w:br/>
            </w:r>
            <w:r>
              <w:rPr>
                <w:rFonts w:ascii="Times New Roman"/>
                <w:b w:val="false"/>
                <w:i w:val="false"/>
                <w:color w:val="000000"/>
                <w:sz w:val="20"/>
              </w:rPr>
              <w:t>"мамандандырылған" деген</w:t>
            </w:r>
            <w:r>
              <w:br/>
            </w:r>
            <w:r>
              <w:rPr>
                <w:rFonts w:ascii="Times New Roman"/>
                <w:b w:val="false"/>
                <w:i w:val="false"/>
                <w:color w:val="000000"/>
                <w:sz w:val="20"/>
              </w:rPr>
              <w:t>мәртебе беру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 мектептеріне және спорт мектептерінің бөлімшелеріне "мамандандырылған" деген мәртебе беру" мемлекеттік қызмет көрсетуге қойылатын негізгі талаптардың тізбесі</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кіші түрінің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1. Спорт мектептеріне "мамандандырылған" деген мәртебе беру.</w:t>
            </w:r>
          </w:p>
          <w:p>
            <w:pPr>
              <w:spacing w:after="20"/>
              <w:ind w:left="20"/>
              <w:jc w:val="both"/>
            </w:pPr>
            <w:r>
              <w:rPr>
                <w:rFonts w:ascii="Times New Roman"/>
                <w:b w:val="false"/>
                <w:i w:val="false"/>
                <w:color w:val="000000"/>
                <w:sz w:val="20"/>
              </w:rPr>
              <w:t>
</w:t>
            </w:r>
            <w:r>
              <w:rPr>
                <w:rFonts w:ascii="Times New Roman"/>
                <w:b/>
                <w:i w:val="false"/>
                <w:color w:val="000000"/>
                <w:sz w:val="20"/>
              </w:rPr>
              <w:t>2. Спорт мектептерінің бөлімшелеріне "мамандандырылған" деген мәртебе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Астана, Алматы және Шымкент қалаларының ЖАО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құжаттарды тапсырған сәттен бастап - 5 (бес) жұмыс күні.</w:t>
            </w:r>
          </w:p>
          <w:p>
            <w:pPr>
              <w:spacing w:after="20"/>
              <w:ind w:left="20"/>
              <w:jc w:val="both"/>
            </w:pPr>
            <w:r>
              <w:rPr>
                <w:rFonts w:ascii="Times New Roman"/>
                <w:b w:val="false"/>
                <w:i w:val="false"/>
                <w:color w:val="000000"/>
                <w:sz w:val="20"/>
              </w:rPr>
              <w:t>
Құжаттар топтамасын тапсыруға арналған ең жоғары шекті уақыты – 30 (отыз) минут.</w:t>
            </w:r>
          </w:p>
          <w:p>
            <w:pPr>
              <w:spacing w:after="20"/>
              <w:ind w:left="20"/>
              <w:jc w:val="both"/>
            </w:pPr>
            <w:r>
              <w:rPr>
                <w:rFonts w:ascii="Times New Roman"/>
                <w:b w:val="false"/>
                <w:i w:val="false"/>
                <w:color w:val="000000"/>
                <w:sz w:val="20"/>
              </w:rPr>
              <w:t xml:space="preserve">
Көрсетілетін қызметті алушыға қызмет көрсетуге арналған ең жоғары шекті уақыты – 30 (отыз) минут.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мектептеріне немесе спорт мектептерінің бөлімшелеріне "мамандандырылған" мәртебесін беру туралы бұйрықтың көшірмесі </w:t>
            </w:r>
          </w:p>
          <w:p>
            <w:pPr>
              <w:spacing w:after="20"/>
              <w:ind w:left="20"/>
              <w:jc w:val="both"/>
            </w:pPr>
            <w:r>
              <w:rPr>
                <w:rFonts w:ascii="Times New Roman"/>
                <w:b w:val="false"/>
                <w:i w:val="false"/>
                <w:color w:val="000000"/>
                <w:sz w:val="20"/>
              </w:rPr>
              <w:t>
Порталда - Мемлекеттік корпорацияда мемлекеттік көрсетілетін қызмет нәтижесін алу үшін уәкілетті лауазымды тұлғаның электрондық цифрлық қолтаңбасымен (бұдан әрі - ЭЦҚ) куәландырылған мемлекеттік көрсетілетін қызмет нәтижесінің дайындығы туралы хабарлама.</w:t>
            </w:r>
          </w:p>
          <w:p>
            <w:pPr>
              <w:spacing w:after="20"/>
              <w:ind w:left="20"/>
              <w:jc w:val="both"/>
            </w:pPr>
            <w:r>
              <w:rPr>
                <w:rFonts w:ascii="Times New Roman"/>
                <w:b w:val="false"/>
                <w:i w:val="false"/>
                <w:color w:val="000000"/>
                <w:sz w:val="20"/>
              </w:rPr>
              <w:t>
Мемлекеттік қызмет көрсетуден бас тарту туралы қолхат.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xml:space="preserve">
Мемлекеттік корпорация: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мереке және демалыс күндерінен басқа, дүйсенбіден жұманы қоса алғанда сағат 9.00-ден 18.00-ге дейін үзіліссіз жүзеге асырылады,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Мемлекеттік қызмет көрсетілетін қызметті алушының таңдауы бойынша жеделдетілген қызмет көрсетусіз "электрондық" кезек тәртібімен көрсетіледі немесе портал арқылы электрондық кезекті брондауға болады.</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қызметті көрсету орындарының мекен-жайлары Қазақстан Республикасы Мәдениет және спорт министрлігінің интернет-ресурсында: www.gov.kz/entities/msm "Қызметтер" бөлімінде орналастырылған.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Мемлекеттік қызметтің кіші түрлері бойынша: спорт мектептеріне "мамандандырылған" мәртебе беру:</w:t>
            </w:r>
          </w:p>
          <w:p>
            <w:pPr>
              <w:spacing w:after="20"/>
              <w:ind w:left="20"/>
              <w:jc w:val="both"/>
            </w:pPr>
            <w:r>
              <w:rPr>
                <w:rFonts w:ascii="Times New Roman"/>
                <w:b w:val="false"/>
                <w:i w:val="false"/>
                <w:color w:val="000000"/>
                <w:sz w:val="20"/>
              </w:rPr>
              <w:t>
1) спорт мектебі басшысының жеке басын куәландыратын құжат немесе цифрлық құжаттар сервисінен алынған цифрлық құжат (немесе) спорт мектебінің өкілі жүгінген кезде – заңды тұлғаның сенімхаты (сәйкестендіру үшін);</w:t>
            </w:r>
          </w:p>
          <w:p>
            <w:pPr>
              <w:spacing w:after="20"/>
              <w:ind w:left="20"/>
              <w:jc w:val="both"/>
            </w:pPr>
            <w:r>
              <w:rPr>
                <w:rFonts w:ascii="Times New Roman"/>
                <w:b w:val="false"/>
                <w:i w:val="false"/>
                <w:color w:val="000000"/>
                <w:sz w:val="20"/>
              </w:rPr>
              <w:t>
2) осы Қағидалардың 2–қосымшасына сәйкес нысан бойынша өтініш;</w:t>
            </w:r>
          </w:p>
          <w:p>
            <w:pPr>
              <w:spacing w:after="20"/>
              <w:ind w:left="20"/>
              <w:jc w:val="both"/>
            </w:pPr>
            <w:r>
              <w:rPr>
                <w:rFonts w:ascii="Times New Roman"/>
                <w:b w:val="false"/>
                <w:i w:val="false"/>
                <w:color w:val="000000"/>
                <w:sz w:val="20"/>
              </w:rPr>
              <w:t>
3) осы Қағидалардың 3–қосымшасына сәйкес спорт объектісі (үй – жай) туралы мәліметтер;</w:t>
            </w:r>
          </w:p>
          <w:p>
            <w:pPr>
              <w:spacing w:after="20"/>
              <w:ind w:left="20"/>
              <w:jc w:val="both"/>
            </w:pPr>
            <w:r>
              <w:rPr>
                <w:rFonts w:ascii="Times New Roman"/>
                <w:b w:val="false"/>
                <w:i w:val="false"/>
                <w:color w:val="000000"/>
                <w:sz w:val="20"/>
              </w:rPr>
              <w:t>
4) спорт мектебінің спортшыларын медициналық тексеруден тұрақты өткізу туралы спорт мектебі мен дәрігерлік-дене шынықтыру диспансері немесе басқа да медициналық ұйымдар арасында жасалған қолданыстағы шарт;</w:t>
            </w:r>
          </w:p>
          <w:p>
            <w:pPr>
              <w:spacing w:after="20"/>
              <w:ind w:left="20"/>
              <w:jc w:val="both"/>
            </w:pPr>
            <w:r>
              <w:rPr>
                <w:rFonts w:ascii="Times New Roman"/>
                <w:b w:val="false"/>
                <w:i w:val="false"/>
                <w:color w:val="000000"/>
                <w:sz w:val="20"/>
              </w:rPr>
              <w:t>
5) осы Қағидалардың 4–қосымшасына сәйкес спорт мектебінің басшысы куәландырған спорт резервін даярлау жөніндегі бөлімшенің жұмысы туралы анықтама;</w:t>
            </w:r>
          </w:p>
          <w:p>
            <w:pPr>
              <w:spacing w:after="20"/>
              <w:ind w:left="20"/>
              <w:jc w:val="both"/>
            </w:pPr>
            <w:r>
              <w:rPr>
                <w:rFonts w:ascii="Times New Roman"/>
                <w:b w:val="false"/>
                <w:i w:val="false"/>
                <w:color w:val="000000"/>
                <w:sz w:val="20"/>
              </w:rPr>
              <w:t>
6) спорт мектептерінің бөлімшелеріне "мамандандырылған" мәртебесін беру туралы бұйрықтардың көшірмелері;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осы Қағидалардың 3–қосымшасына сәйкес электрондық құжат нысанындағы спорт объектісі (үй – жай) туралы мәліметтер</w:t>
            </w:r>
          </w:p>
          <w:p>
            <w:pPr>
              <w:spacing w:after="20"/>
              <w:ind w:left="20"/>
              <w:jc w:val="both"/>
            </w:pPr>
            <w:r>
              <w:rPr>
                <w:rFonts w:ascii="Times New Roman"/>
                <w:b w:val="false"/>
                <w:i w:val="false"/>
                <w:color w:val="000000"/>
                <w:sz w:val="20"/>
              </w:rPr>
              <w:t>
3) спорт мектебі мен дәрігерлік-дене шынықтыру диспансері немесе басқа да медициналық ұйымдар арасында спорт мектебі спортшыларын медициналық тексеруден тұрақты өткізу туралы электрондық құжат нысанындағы қолданыстағы шарт;</w:t>
            </w:r>
          </w:p>
          <w:p>
            <w:pPr>
              <w:spacing w:after="20"/>
              <w:ind w:left="20"/>
              <w:jc w:val="both"/>
            </w:pPr>
            <w:r>
              <w:rPr>
                <w:rFonts w:ascii="Times New Roman"/>
                <w:b w:val="false"/>
                <w:i w:val="false"/>
                <w:color w:val="000000"/>
                <w:sz w:val="20"/>
              </w:rPr>
              <w:t>
4) осы Қағидалардың 4–қосымшасына сәйкес спорт мектебінің басшысы куәландырған спорт резервін даярлау жөніндегі бөлімшенің жұмысы туралы электрондық құжат нысанындағы анықтама;</w:t>
            </w:r>
          </w:p>
          <w:p>
            <w:pPr>
              <w:spacing w:after="20"/>
              <w:ind w:left="20"/>
              <w:jc w:val="both"/>
            </w:pPr>
            <w:r>
              <w:rPr>
                <w:rFonts w:ascii="Times New Roman"/>
                <w:b w:val="false"/>
                <w:i w:val="false"/>
                <w:color w:val="000000"/>
                <w:sz w:val="20"/>
              </w:rPr>
              <w:t>
5) электрондық құжат нысанында спорт мектептерінің бөлімшелеріне "мамандандырылған" мәртебесін беру туралы бұйрықтар;</w:t>
            </w:r>
          </w:p>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xml:space="preserve">
Мемлекеттік қызметтің кіші түрі бойынша: спорт мектептерінің бөлімшелеріне "мамандандырылған" мәртебе беру: </w:t>
            </w:r>
          </w:p>
          <w:p>
            <w:pPr>
              <w:spacing w:after="20"/>
              <w:ind w:left="20"/>
              <w:jc w:val="both"/>
            </w:pPr>
            <w:r>
              <w:rPr>
                <w:rFonts w:ascii="Times New Roman"/>
                <w:b w:val="false"/>
                <w:i w:val="false"/>
                <w:color w:val="000000"/>
                <w:sz w:val="20"/>
              </w:rPr>
              <w:t>
1) спорт мектебі басшысының жеке басын куәландыратын құжат немесе цифрлық құжаттар сервисінен алынған цифрлық құжат (немесе) спорт мектебінің өкілі жүгінген кезде – заңды тұлғаның сенімхаты (сәйкестендіру үшін);</w:t>
            </w:r>
          </w:p>
          <w:p>
            <w:pPr>
              <w:spacing w:after="20"/>
              <w:ind w:left="20"/>
              <w:jc w:val="both"/>
            </w:pPr>
            <w:r>
              <w:rPr>
                <w:rFonts w:ascii="Times New Roman"/>
                <w:b w:val="false"/>
                <w:i w:val="false"/>
                <w:color w:val="000000"/>
                <w:sz w:val="20"/>
              </w:rPr>
              <w:t xml:space="preserve">
2) осы Қағидалардың 2–қосымшасына сәйкес нысан бойынша өтініш; </w:t>
            </w:r>
          </w:p>
          <w:p>
            <w:pPr>
              <w:spacing w:after="20"/>
              <w:ind w:left="20"/>
              <w:jc w:val="both"/>
            </w:pPr>
            <w:r>
              <w:rPr>
                <w:rFonts w:ascii="Times New Roman"/>
                <w:b w:val="false"/>
                <w:i w:val="false"/>
                <w:color w:val="000000"/>
                <w:sz w:val="20"/>
              </w:rPr>
              <w:t>
3) осы Қағидалардың 3–қосымшасына сәйкес спорт объектісі (үй – жай) туралы мәліметтер;</w:t>
            </w:r>
          </w:p>
          <w:p>
            <w:pPr>
              <w:spacing w:after="20"/>
              <w:ind w:left="20"/>
              <w:jc w:val="both"/>
            </w:pPr>
            <w:r>
              <w:rPr>
                <w:rFonts w:ascii="Times New Roman"/>
                <w:b w:val="false"/>
                <w:i w:val="false"/>
                <w:color w:val="000000"/>
                <w:sz w:val="20"/>
              </w:rPr>
              <w:t>
4) спорт мектебі мен дәрігерлік-дене шынықтыру диспансері немесе басқа да медициналық ұйымдар арасында спорт мектебі спортшыларын медициналық тексеруден тұрақты өткізу туралы жасалған қолданыстағы шарт;</w:t>
            </w:r>
          </w:p>
          <w:p>
            <w:pPr>
              <w:spacing w:after="20"/>
              <w:ind w:left="20"/>
              <w:jc w:val="both"/>
            </w:pPr>
            <w:r>
              <w:rPr>
                <w:rFonts w:ascii="Times New Roman"/>
                <w:b w:val="false"/>
                <w:i w:val="false"/>
                <w:color w:val="000000"/>
                <w:sz w:val="20"/>
              </w:rPr>
              <w:t>
5) осы Қағидалардың 4–қосымшасына сәйкес спорт мектебінің басшысы куәландырған спорт резервін даярлау жөніндегі бөлімшенің жұмысы туралы анықтама;</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осы Қағидалардың 3–қосымшасына сәйкес электрондық құжат нысанындағы спорт объектісі (үй – жай) туралы мәліметтер;</w:t>
            </w:r>
          </w:p>
          <w:p>
            <w:pPr>
              <w:spacing w:after="20"/>
              <w:ind w:left="20"/>
              <w:jc w:val="both"/>
            </w:pPr>
            <w:r>
              <w:rPr>
                <w:rFonts w:ascii="Times New Roman"/>
                <w:b w:val="false"/>
                <w:i w:val="false"/>
                <w:color w:val="000000"/>
                <w:sz w:val="20"/>
              </w:rPr>
              <w:t>
3) спорт мектебі мен дәрігерлік-дене шынықтыру диспансері немесе басқа да медициналық ұйымдар арасында спорт түрі бойынша бөлімше спортшыларын медициналық тексеруден тұрақты өткізу туралы электрондық құжат нысанындағы қолданыстағы шарт;</w:t>
            </w:r>
          </w:p>
          <w:p>
            <w:pPr>
              <w:spacing w:after="20"/>
              <w:ind w:left="20"/>
              <w:jc w:val="both"/>
            </w:pPr>
            <w:r>
              <w:rPr>
                <w:rFonts w:ascii="Times New Roman"/>
                <w:b w:val="false"/>
                <w:i w:val="false"/>
                <w:color w:val="000000"/>
                <w:sz w:val="20"/>
              </w:rPr>
              <w:t>
4) осы Қағидалардың 4–қосымшасына сәйкес спорт мектебінің басшысы куәландырған спорт резервін даярлау жөніндегі бөлімшенің жұмысы туралы электрондық құжат нысанындағы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 болып табылады:</w:t>
            </w:r>
          </w:p>
          <w:p>
            <w:pPr>
              <w:spacing w:after="20"/>
              <w:ind w:left="20"/>
              <w:jc w:val="both"/>
            </w:pPr>
            <w:r>
              <w:rPr>
                <w:rFonts w:ascii="Times New Roman"/>
                <w:b w:val="false"/>
                <w:i w:val="false"/>
                <w:color w:val="000000"/>
                <w:sz w:val="20"/>
              </w:rPr>
              <w:t>
1) көрсетілетін қызметті алушы ұсынған құжаттардың және (немесе) олардағы деректердің (мәліметтердің) дәйексіздігін анықтауы;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 мен мәліметтердің осы Қағидалардың 5, 6 және 8-тармақтарында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спорт мектептерінің бөлімшелеріне "мамандандырылған" мәртебелері көрсетілетін қызмет беруші берген күннен бастап төрт жыл бойы қолданылады.</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құжаттардың мәліметтерін көрсетілетін қызметті беруші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ЭЦҚ болған жағдайда портал арқылы электрондық нысанда сұрау салады.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көрсетілетін қызметті көрсету мерзіміне кірмейді.</w:t>
            </w:r>
          </w:p>
          <w:p>
            <w:pPr>
              <w:spacing w:after="20"/>
              <w:ind w:left="20"/>
              <w:jc w:val="both"/>
            </w:pPr>
            <w:r>
              <w:rPr>
                <w:rFonts w:ascii="Times New Roman"/>
                <w:b w:val="false"/>
                <w:i w:val="false"/>
                <w:color w:val="000000"/>
                <w:sz w:val="20"/>
              </w:rPr>
              <w:t>
Порталда мемлекеттік қызметті көрсету үшін өтінішті қабылдау көрсетілетін қызметті алушының "жеке кабинетінде" ЭЦҚ-мен куәландырылған электрондық түрде жүзеге асырылады.</w:t>
            </w:r>
          </w:p>
          <w:p>
            <w:pPr>
              <w:spacing w:after="20"/>
              <w:ind w:left="20"/>
              <w:jc w:val="both"/>
            </w:pPr>
            <w:r>
              <w:rPr>
                <w:rFonts w:ascii="Times New Roman"/>
                <w:b w:val="false"/>
                <w:i w:val="false"/>
                <w:color w:val="000000"/>
                <w:sz w:val="20"/>
              </w:rPr>
              <w:t>
Портал арқылы жүгінген жағдайда, "жеке кабинетте" көрсетілетін қызметті алушының өтініштерінің тарихында мемлекеттік қызметті көрсету үшін электрондық сұрау салуды қабылдау туралы мәртебе көрсетіледі.</w:t>
            </w:r>
          </w:p>
          <w:p>
            <w:pPr>
              <w:spacing w:after="20"/>
              <w:ind w:left="20"/>
              <w:jc w:val="both"/>
            </w:pPr>
            <w:r>
              <w:rPr>
                <w:rFonts w:ascii="Times New Roman"/>
                <w:b w:val="false"/>
                <w:i w:val="false"/>
                <w:color w:val="000000"/>
                <w:sz w:val="20"/>
              </w:rPr>
              <w:t>
Көрсетілетін қызметті беруші мемлекеттік көрсетілетін қызмет мерзімінің аяқталуына бір күн қалғанда мемлекеттік көрсетілетін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5-бабы</w:t>
            </w:r>
            <w:r>
              <w:rPr>
                <w:rFonts w:ascii="Times New Roman"/>
                <w:b w:val="false"/>
                <w:i w:val="false"/>
                <w:color w:val="000000"/>
                <w:sz w:val="20"/>
              </w:rPr>
              <w:t xml:space="preserve">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беруші Мемлекеттік қызмет көрсету тәртібі туралы ақпаратты Бірыңғай байланыс орталығына ұсынады.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және толықтырулар</w:t>
            </w:r>
            <w:r>
              <w:br/>
            </w:r>
            <w:r>
              <w:rPr>
                <w:rFonts w:ascii="Times New Roman"/>
                <w:b w:val="false"/>
                <w:i w:val="false"/>
                <w:color w:val="000000"/>
                <w:sz w:val="20"/>
              </w:rPr>
              <w:t>енгізілетін дене шынықтыру</w:t>
            </w:r>
            <w:r>
              <w:br/>
            </w:r>
            <w:r>
              <w:rPr>
                <w:rFonts w:ascii="Times New Roman"/>
                <w:b w:val="false"/>
                <w:i w:val="false"/>
                <w:color w:val="000000"/>
                <w:sz w:val="20"/>
              </w:rPr>
              <w:t>және спорт 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мектептеріне және спорт</w:t>
            </w:r>
            <w:r>
              <w:br/>
            </w:r>
            <w:r>
              <w:rPr>
                <w:rFonts w:ascii="Times New Roman"/>
                <w:b w:val="false"/>
                <w:i w:val="false"/>
                <w:color w:val="000000"/>
                <w:sz w:val="20"/>
              </w:rPr>
              <w:t>мектептерінің бөлімшелеріне</w:t>
            </w:r>
            <w:r>
              <w:br/>
            </w:r>
            <w:r>
              <w:rPr>
                <w:rFonts w:ascii="Times New Roman"/>
                <w:b w:val="false"/>
                <w:i w:val="false"/>
                <w:color w:val="000000"/>
                <w:sz w:val="20"/>
              </w:rPr>
              <w:t>"мамандандырылған" деген</w:t>
            </w:r>
            <w:r>
              <w:br/>
            </w:r>
            <w:r>
              <w:rPr>
                <w:rFonts w:ascii="Times New Roman"/>
                <w:b w:val="false"/>
                <w:i w:val="false"/>
                <w:color w:val="000000"/>
                <w:sz w:val="20"/>
              </w:rPr>
              <w:t>мәртебе беру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__________________________</w:t>
            </w:r>
            <w:r>
              <w:br/>
            </w:r>
            <w:r>
              <w:rPr>
                <w:rFonts w:ascii="Times New Roman"/>
                <w:b w:val="false"/>
                <w:i w:val="false"/>
                <w:color w:val="000000"/>
                <w:sz w:val="20"/>
              </w:rPr>
              <w:t>тегi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w:t>
            </w:r>
            <w:r>
              <w:br/>
            </w:r>
            <w:r>
              <w:rPr>
                <w:rFonts w:ascii="Times New Roman"/>
                <w:b w:val="false"/>
                <w:i w:val="false"/>
                <w:color w:val="000000"/>
                <w:sz w:val="20"/>
              </w:rPr>
              <w:t>не ұйымның атауы)</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22" w:id="91"/>
    <w:p>
      <w:pPr>
        <w:spacing w:after="0"/>
        <w:ind w:left="0"/>
        <w:jc w:val="left"/>
      </w:pPr>
      <w:r>
        <w:rPr>
          <w:rFonts w:ascii="Times New Roman"/>
          <w:b/>
          <w:i w:val="false"/>
          <w:color w:val="000000"/>
        </w:rPr>
        <w:t xml:space="preserve"> Құжаттарды қабылдаудан бас тарту туралы қолхат</w:t>
      </w:r>
    </w:p>
    <w:bookmarkEnd w:id="91"/>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 коммерциялық емес</w:t>
      </w:r>
    </w:p>
    <w:p>
      <w:pPr>
        <w:spacing w:after="0"/>
        <w:ind w:left="0"/>
        <w:jc w:val="both"/>
      </w:pPr>
      <w:r>
        <w:rPr>
          <w:rFonts w:ascii="Times New Roman"/>
          <w:b w:val="false"/>
          <w:i w:val="false"/>
          <w:color w:val="000000"/>
          <w:sz w:val="28"/>
        </w:rPr>
        <w:t>
      акционерлік қоғамы (бұдан әрі – Мемлекеттік корпорация)</w:t>
      </w:r>
    </w:p>
    <w:p>
      <w:pPr>
        <w:spacing w:after="0"/>
        <w:ind w:left="0"/>
        <w:jc w:val="both"/>
      </w:pPr>
      <w:r>
        <w:rPr>
          <w:rFonts w:ascii="Times New Roman"/>
          <w:b w:val="false"/>
          <w:i w:val="false"/>
          <w:color w:val="000000"/>
          <w:sz w:val="28"/>
        </w:rPr>
        <w:t>
      филиалының № _______________ бөлімі 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(мекенжайы көрсетілсін)</w:t>
      </w:r>
    </w:p>
    <w:p>
      <w:pPr>
        <w:spacing w:after="0"/>
        <w:ind w:left="0"/>
        <w:jc w:val="both"/>
      </w:pPr>
      <w:r>
        <w:rPr>
          <w:rFonts w:ascii="Times New Roman"/>
          <w:b w:val="false"/>
          <w:i w:val="false"/>
          <w:color w:val="000000"/>
          <w:sz w:val="28"/>
        </w:rPr>
        <w:t>
      Мемлекеттік қызмет көрсетуге қойылатын негізгі талаптар тізбесінің</w:t>
      </w:r>
    </w:p>
    <w:p>
      <w:pPr>
        <w:spacing w:after="0"/>
        <w:ind w:left="0"/>
        <w:jc w:val="both"/>
      </w:pPr>
      <w:r>
        <w:rPr>
          <w:rFonts w:ascii="Times New Roman"/>
          <w:b w:val="false"/>
          <w:i w:val="false"/>
          <w:color w:val="000000"/>
          <w:sz w:val="28"/>
        </w:rPr>
        <w:t>
      8-тармағында көзделген құжаттардың толық топтамасын ұсынбауыңызға</w:t>
      </w:r>
    </w:p>
    <w:p>
      <w:pPr>
        <w:spacing w:after="0"/>
        <w:ind w:left="0"/>
        <w:jc w:val="both"/>
      </w:pPr>
      <w:r>
        <w:rPr>
          <w:rFonts w:ascii="Times New Roman"/>
          <w:b w:val="false"/>
          <w:i w:val="false"/>
          <w:color w:val="000000"/>
          <w:sz w:val="28"/>
        </w:rPr>
        <w:t>
      байланысты "Спорт мектептеріне және спорт мектептерінің бөлімшелеріне</w:t>
      </w:r>
    </w:p>
    <w:p>
      <w:pPr>
        <w:spacing w:after="0"/>
        <w:ind w:left="0"/>
        <w:jc w:val="both"/>
      </w:pPr>
      <w:r>
        <w:rPr>
          <w:rFonts w:ascii="Times New Roman"/>
          <w:b w:val="false"/>
          <w:i w:val="false"/>
          <w:color w:val="000000"/>
          <w:sz w:val="28"/>
        </w:rPr>
        <w:t>
      "мамандандырылған" деген мәртебе беру" мемлекеттік қызметін көрсетуге</w:t>
      </w:r>
    </w:p>
    <w:p>
      <w:pPr>
        <w:spacing w:after="0"/>
        <w:ind w:left="0"/>
        <w:jc w:val="both"/>
      </w:pPr>
      <w:r>
        <w:rPr>
          <w:rFonts w:ascii="Times New Roman"/>
          <w:b w:val="false"/>
          <w:i w:val="false"/>
          <w:color w:val="000000"/>
          <w:sz w:val="28"/>
        </w:rPr>
        <w:t>
      құжаттарды қабылдаудан бас тартады, атап айтқанда құжаттардың қолданылу</w:t>
      </w:r>
    </w:p>
    <w:p>
      <w:pPr>
        <w:spacing w:after="0"/>
        <w:ind w:left="0"/>
        <w:jc w:val="both"/>
      </w:pPr>
      <w:r>
        <w:rPr>
          <w:rFonts w:ascii="Times New Roman"/>
          <w:b w:val="false"/>
          <w:i w:val="false"/>
          <w:color w:val="000000"/>
          <w:sz w:val="28"/>
        </w:rPr>
        <w:t>
      мерзімі өтіп кеткен және (немесе) жоқ құжаттардың атауы:</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Осы қолхат әр тарапқа бір – бірден 2 данада жасалды.</w:t>
      </w:r>
    </w:p>
    <w:p>
      <w:pPr>
        <w:spacing w:after="0"/>
        <w:ind w:left="0"/>
        <w:jc w:val="both"/>
      </w:pPr>
      <w:r>
        <w:rPr>
          <w:rFonts w:ascii="Times New Roman"/>
          <w:b w:val="false"/>
          <w:i w:val="false"/>
          <w:color w:val="000000"/>
          <w:sz w:val="28"/>
        </w:rPr>
        <w:t>
      Орындаушы: _____________________________________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Байланыс телефонының нөмірі ____________________</w:t>
      </w:r>
    </w:p>
    <w:p>
      <w:pPr>
        <w:spacing w:after="0"/>
        <w:ind w:left="0"/>
        <w:jc w:val="both"/>
      </w:pPr>
      <w:r>
        <w:rPr>
          <w:rFonts w:ascii="Times New Roman"/>
          <w:b w:val="false"/>
          <w:i w:val="false"/>
          <w:color w:val="000000"/>
          <w:sz w:val="28"/>
        </w:rPr>
        <w:t>
      Алдым: __________________________________________ ___________</w:t>
      </w:r>
    </w:p>
    <w:p>
      <w:pPr>
        <w:spacing w:after="0"/>
        <w:ind w:left="0"/>
        <w:jc w:val="both"/>
      </w:pPr>
      <w:r>
        <w:rPr>
          <w:rFonts w:ascii="Times New Roman"/>
          <w:b w:val="false"/>
          <w:i w:val="false"/>
          <w:color w:val="000000"/>
          <w:sz w:val="28"/>
        </w:rPr>
        <w:t>
                          (көрсетілетін қызметті алушының тегі, аты,          (қолы)</w:t>
      </w:r>
    </w:p>
    <w:p>
      <w:pPr>
        <w:spacing w:after="0"/>
        <w:ind w:left="0"/>
        <w:jc w:val="both"/>
      </w:pPr>
      <w:r>
        <w:rPr>
          <w:rFonts w:ascii="Times New Roman"/>
          <w:b w:val="false"/>
          <w:i w:val="false"/>
          <w:color w:val="000000"/>
          <w:sz w:val="28"/>
        </w:rPr>
        <w:t>
                                             әкесінің аты (болған жағдайда)</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және толықтырулар</w:t>
            </w:r>
            <w:r>
              <w:br/>
            </w:r>
            <w:r>
              <w:rPr>
                <w:rFonts w:ascii="Times New Roman"/>
                <w:b w:val="false"/>
                <w:i w:val="false"/>
                <w:color w:val="000000"/>
                <w:sz w:val="20"/>
              </w:rPr>
              <w:t>енгізілетін дене шынықтыру</w:t>
            </w:r>
            <w:r>
              <w:br/>
            </w:r>
            <w:r>
              <w:rPr>
                <w:rFonts w:ascii="Times New Roman"/>
                <w:b w:val="false"/>
                <w:i w:val="false"/>
                <w:color w:val="000000"/>
                <w:sz w:val="20"/>
              </w:rPr>
              <w:t>және спорт 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шынықтыру және спорт</w:t>
            </w:r>
            <w:r>
              <w:br/>
            </w:r>
            <w:r>
              <w:rPr>
                <w:rFonts w:ascii="Times New Roman"/>
                <w:b w:val="false"/>
                <w:i w:val="false"/>
                <w:color w:val="000000"/>
                <w:sz w:val="20"/>
              </w:rPr>
              <w:t>саласындағы кадрларды</w:t>
            </w:r>
            <w:r>
              <w:br/>
            </w:r>
            <w:r>
              <w:rPr>
                <w:rFonts w:ascii="Times New Roman"/>
                <w:b w:val="false"/>
                <w:i w:val="false"/>
                <w:color w:val="000000"/>
                <w:sz w:val="20"/>
              </w:rPr>
              <w:t>даярлау, қайта даярлау мен</w:t>
            </w:r>
            <w:r>
              <w:br/>
            </w:r>
            <w:r>
              <w:rPr>
                <w:rFonts w:ascii="Times New Roman"/>
                <w:b w:val="false"/>
                <w:i w:val="false"/>
                <w:color w:val="000000"/>
                <w:sz w:val="20"/>
              </w:rPr>
              <w:t>олардың біліктілігін арттыру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шынықтыру және спорт саласында кадрларды даярлауға, қайта даярлауға және біліктілігін арттыруға құжаттарды қабылдау"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кадрларды даярлау, қайта даярлау және біліктілігін арттыру бойынша қызметті жүзеге асыратын ұйымдар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нәтижесін беру көрсетілетін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құжаттарды портал арқылы тапсырған сәттен бастап – автоматты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Порталда-мемлекеттік қызметті көрсету нәтижесін алу үшін "Е-лицензиялау" Мемлекеттік деректер базасының бірыңғай көліктік қолтаңбасымен куәландырылған көрсетілетін қызметті алушыға құжаттардың қабылданғаны туралы хабарлама немесе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 gov. kz/ ent itie s/ 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көрсетілетін қызметті алушының ЭЦҚ-мен куәландырылған, осы Қағидалардың 1-қосымшасына сәйкес нысан бойынша заңды және жеке тұлғалар үшін дене шынықтыру және спорт саласындағы кадрларды даярлауға, қайта даярлауға, олардың біліктілігін арттыруға электрондық құжат нысанында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 үшін көрсетілетін қызметті алушы курстарды өткізу басталғанға дейін 14 (он төрт) күнтізбелік күн бұрын көрсетілетін қызметті берушіге жүгінеді.</w:t>
            </w:r>
          </w:p>
          <w:p>
            <w:pPr>
              <w:spacing w:after="20"/>
              <w:ind w:left="20"/>
              <w:jc w:val="both"/>
            </w:pPr>
            <w:r>
              <w:rPr>
                <w:rFonts w:ascii="Times New Roman"/>
                <w:b w:val="false"/>
                <w:i w:val="false"/>
                <w:color w:val="000000"/>
                <w:sz w:val="20"/>
              </w:rPr>
              <w:t xml:space="preserve">
Көрсетілетін қызметті алушы мемлекеттік көрсетілетін қызметті алу үшін ЭЦҚ болған жағдайда портал арқылы электрондық нысанда сұрау салады. </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5-бабы</w:t>
            </w:r>
            <w:r>
              <w:rPr>
                <w:rFonts w:ascii="Times New Roman"/>
                <w:b w:val="false"/>
                <w:i w:val="false"/>
                <w:color w:val="000000"/>
                <w:sz w:val="20"/>
              </w:rPr>
              <w:t xml:space="preserve">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беруші Мемлекеттік қызмет көрсету тәртібі туралы ақпаратты Бірыңғай байланыс орталығына ұсынады.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және толықтырулар</w:t>
            </w:r>
            <w:r>
              <w:br/>
            </w:r>
            <w:r>
              <w:rPr>
                <w:rFonts w:ascii="Times New Roman"/>
                <w:b w:val="false"/>
                <w:i w:val="false"/>
                <w:color w:val="000000"/>
                <w:sz w:val="20"/>
              </w:rPr>
              <w:t>енгізілетін дене шынықтыру</w:t>
            </w:r>
            <w:r>
              <w:br/>
            </w:r>
            <w:r>
              <w:rPr>
                <w:rFonts w:ascii="Times New Roman"/>
                <w:b w:val="false"/>
                <w:i w:val="false"/>
                <w:color w:val="000000"/>
                <w:sz w:val="20"/>
              </w:rPr>
              <w:t>және спорт 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шынықтыру және спорт</w:t>
            </w:r>
            <w:r>
              <w:br/>
            </w:r>
            <w:r>
              <w:rPr>
                <w:rFonts w:ascii="Times New Roman"/>
                <w:b w:val="false"/>
                <w:i w:val="false"/>
                <w:color w:val="000000"/>
                <w:sz w:val="20"/>
              </w:rPr>
              <w:t>саласындағы кадрларды</w:t>
            </w:r>
            <w:r>
              <w:br/>
            </w:r>
            <w:r>
              <w:rPr>
                <w:rFonts w:ascii="Times New Roman"/>
                <w:b w:val="false"/>
                <w:i w:val="false"/>
                <w:color w:val="000000"/>
                <w:sz w:val="20"/>
              </w:rPr>
              <w:t>даярлау, қайта даярлау мен</w:t>
            </w:r>
            <w:r>
              <w:br/>
            </w:r>
            <w:r>
              <w:rPr>
                <w:rFonts w:ascii="Times New Roman"/>
                <w:b w:val="false"/>
                <w:i w:val="false"/>
                <w:color w:val="000000"/>
                <w:sz w:val="20"/>
              </w:rPr>
              <w:t>олардың біліктілігін арттыру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__________________________</w:t>
            </w:r>
            <w:r>
              <w:br/>
            </w:r>
            <w:r>
              <w:rPr>
                <w:rFonts w:ascii="Times New Roman"/>
                <w:b w:val="false"/>
                <w:i w:val="false"/>
                <w:color w:val="000000"/>
                <w:sz w:val="20"/>
              </w:rPr>
              <w:t>тегi аты, әкесінің аты (болған жағдайда)</w:t>
            </w:r>
            <w:r>
              <w:br/>
            </w:r>
            <w:r>
              <w:rPr>
                <w:rFonts w:ascii="Times New Roman"/>
                <w:b w:val="false"/>
                <w:i w:val="false"/>
                <w:color w:val="000000"/>
                <w:sz w:val="20"/>
              </w:rPr>
              <w:t>__________________________</w:t>
            </w:r>
            <w:r>
              <w:br/>
            </w:r>
            <w:r>
              <w:rPr>
                <w:rFonts w:ascii="Times New Roman"/>
                <w:b w:val="false"/>
                <w:i w:val="false"/>
                <w:color w:val="000000"/>
                <w:sz w:val="20"/>
              </w:rPr>
              <w:t>не ұйымның атауы</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 алушының мекенжайы)</w:t>
            </w:r>
          </w:p>
        </w:tc>
      </w:tr>
    </w:tbl>
    <w:bookmarkStart w:name="z127" w:id="92"/>
    <w:p>
      <w:pPr>
        <w:spacing w:after="0"/>
        <w:ind w:left="0"/>
        <w:jc w:val="left"/>
      </w:pPr>
      <w:r>
        <w:rPr>
          <w:rFonts w:ascii="Times New Roman"/>
          <w:b/>
          <w:i w:val="false"/>
          <w:color w:val="000000"/>
        </w:rPr>
        <w:t xml:space="preserve"> Мемлекеттік қызметті көрсетуден бас тарту туралы қолхат</w:t>
      </w:r>
    </w:p>
    <w:bookmarkEnd w:id="92"/>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19-1-бабының</w:t>
      </w:r>
      <w:r>
        <w:rPr>
          <w:rFonts w:ascii="Times New Roman"/>
          <w:b w:val="false"/>
          <w:i w:val="false"/>
          <w:color w:val="000000"/>
          <w:sz w:val="28"/>
        </w:rPr>
        <w:t xml:space="preserve"> 1-тармағын, 2-тармағының 1) және 2) тармақшаларын</w:t>
      </w:r>
    </w:p>
    <w:p>
      <w:pPr>
        <w:spacing w:after="0"/>
        <w:ind w:left="0"/>
        <w:jc w:val="both"/>
      </w:pPr>
      <w:r>
        <w:rPr>
          <w:rFonts w:ascii="Times New Roman"/>
          <w:b w:val="false"/>
          <w:i w:val="false"/>
          <w:color w:val="000000"/>
          <w:sz w:val="28"/>
        </w:rPr>
        <w:t>
      басшылыққа ала отырып, Қазақстан Республикасының дене шынықтыру</w:t>
      </w:r>
    </w:p>
    <w:p>
      <w:pPr>
        <w:spacing w:after="0"/>
        <w:ind w:left="0"/>
        <w:jc w:val="both"/>
      </w:pPr>
      <w:r>
        <w:rPr>
          <w:rFonts w:ascii="Times New Roman"/>
          <w:b w:val="false"/>
          <w:i w:val="false"/>
          <w:color w:val="000000"/>
          <w:sz w:val="28"/>
        </w:rPr>
        <w:t>
      және спорт саласында кадрларды даярлау, қайта даярлау және біліктілігін</w:t>
      </w:r>
    </w:p>
    <w:p>
      <w:pPr>
        <w:spacing w:after="0"/>
        <w:ind w:left="0"/>
        <w:jc w:val="both"/>
      </w:pPr>
      <w:r>
        <w:rPr>
          <w:rFonts w:ascii="Times New Roman"/>
          <w:b w:val="false"/>
          <w:i w:val="false"/>
          <w:color w:val="000000"/>
          <w:sz w:val="28"/>
        </w:rPr>
        <w:t>
      арттыру бойынша қызметті жүзеге асыратын ұйым:</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(атауы және заңды мекен-жайы)</w:t>
      </w:r>
    </w:p>
    <w:p>
      <w:pPr>
        <w:spacing w:after="0"/>
        <w:ind w:left="0"/>
        <w:jc w:val="both"/>
      </w:pPr>
      <w:r>
        <w:rPr>
          <w:rFonts w:ascii="Times New Roman"/>
          <w:b w:val="false"/>
          <w:i w:val="false"/>
          <w:color w:val="000000"/>
          <w:sz w:val="28"/>
        </w:rPr>
        <w:t>
      "Дене шынықтыру және спорт саласында кадрларды даярлауға, қайта даярлауға</w:t>
      </w:r>
    </w:p>
    <w:p>
      <w:pPr>
        <w:spacing w:after="0"/>
        <w:ind w:left="0"/>
        <w:jc w:val="both"/>
      </w:pPr>
      <w:r>
        <w:rPr>
          <w:rFonts w:ascii="Times New Roman"/>
          <w:b w:val="false"/>
          <w:i w:val="false"/>
          <w:color w:val="000000"/>
          <w:sz w:val="28"/>
        </w:rPr>
        <w:t>
      және біліктілігін арттыруға құжаттарды қабылдау" мемлекеттік қызмет көрсетуге</w:t>
      </w:r>
    </w:p>
    <w:p>
      <w:pPr>
        <w:spacing w:after="0"/>
        <w:ind w:left="0"/>
        <w:jc w:val="both"/>
      </w:pPr>
      <w:r>
        <w:rPr>
          <w:rFonts w:ascii="Times New Roman"/>
          <w:b w:val="false"/>
          <w:i w:val="false"/>
          <w:color w:val="000000"/>
          <w:sz w:val="28"/>
        </w:rPr>
        <w:t>
      қойылатын негізгі талаптар тізбесінің 8-тармағына сәйкес мемлекеттік қызмет</w:t>
      </w:r>
    </w:p>
    <w:p>
      <w:pPr>
        <w:spacing w:after="0"/>
        <w:ind w:left="0"/>
        <w:jc w:val="both"/>
      </w:pPr>
      <w:r>
        <w:rPr>
          <w:rFonts w:ascii="Times New Roman"/>
          <w:b w:val="false"/>
          <w:i w:val="false"/>
          <w:color w:val="000000"/>
          <w:sz w:val="28"/>
        </w:rPr>
        <w:t>
      көрсетуден бас тартады.</w:t>
      </w:r>
    </w:p>
    <w:p>
      <w:pPr>
        <w:spacing w:after="0"/>
        <w:ind w:left="0"/>
        <w:jc w:val="both"/>
      </w:pPr>
      <w:r>
        <w:rPr>
          <w:rFonts w:ascii="Times New Roman"/>
          <w:b w:val="false"/>
          <w:i w:val="false"/>
          <w:color w:val="000000"/>
          <w:sz w:val="28"/>
        </w:rPr>
        <w:t>
      Жоқ және (немесе) қолданылу мерзімі өткен құжаттардың атауы:</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Орындаушы:___________________________________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Телефоны ____________________</w:t>
      </w:r>
    </w:p>
    <w:p>
      <w:pPr>
        <w:spacing w:after="0"/>
        <w:ind w:left="0"/>
        <w:jc w:val="both"/>
      </w:pPr>
      <w:r>
        <w:rPr>
          <w:rFonts w:ascii="Times New Roman"/>
          <w:b w:val="false"/>
          <w:i w:val="false"/>
          <w:color w:val="000000"/>
          <w:sz w:val="28"/>
        </w:rPr>
        <w:t>
      Алдым: _______________________________________ ____________</w:t>
      </w:r>
    </w:p>
    <w:p>
      <w:pPr>
        <w:spacing w:after="0"/>
        <w:ind w:left="0"/>
        <w:jc w:val="both"/>
      </w:pPr>
      <w:r>
        <w:rPr>
          <w:rFonts w:ascii="Times New Roman"/>
          <w:b w:val="false"/>
          <w:i w:val="false"/>
          <w:color w:val="000000"/>
          <w:sz w:val="28"/>
        </w:rPr>
        <w:t>
                             (көрсетілетін қызметті алушының тегі, аты, (қолы)</w:t>
      </w:r>
    </w:p>
    <w:p>
      <w:pPr>
        <w:spacing w:after="0"/>
        <w:ind w:left="0"/>
        <w:jc w:val="both"/>
      </w:pPr>
      <w:r>
        <w:rPr>
          <w:rFonts w:ascii="Times New Roman"/>
          <w:b w:val="false"/>
          <w:i w:val="false"/>
          <w:color w:val="000000"/>
          <w:sz w:val="28"/>
        </w:rPr>
        <w:t>
                                            әкесінің аты (болған жағдайда)</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және толықтырулар</w:t>
            </w:r>
            <w:r>
              <w:br/>
            </w:r>
            <w:r>
              <w:rPr>
                <w:rFonts w:ascii="Times New Roman"/>
                <w:b w:val="false"/>
                <w:i w:val="false"/>
                <w:color w:val="000000"/>
                <w:sz w:val="20"/>
              </w:rPr>
              <w:t>енгізілетін дене шынықтыру</w:t>
            </w:r>
            <w:r>
              <w:br/>
            </w:r>
            <w:r>
              <w:rPr>
                <w:rFonts w:ascii="Times New Roman"/>
                <w:b w:val="false"/>
                <w:i w:val="false"/>
                <w:color w:val="000000"/>
                <w:sz w:val="20"/>
              </w:rPr>
              <w:t>және спорт 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Олимпиадалық,</w:t>
            </w:r>
            <w:r>
              <w:br/>
            </w:r>
            <w:r>
              <w:rPr>
                <w:rFonts w:ascii="Times New Roman"/>
                <w:b w:val="false"/>
                <w:i w:val="false"/>
                <w:color w:val="000000"/>
                <w:sz w:val="20"/>
              </w:rPr>
              <w:t>Паралимпиадалық және</w:t>
            </w:r>
            <w:r>
              <w:br/>
            </w:r>
            <w:r>
              <w:rPr>
                <w:rFonts w:ascii="Times New Roman"/>
                <w:b w:val="false"/>
                <w:i w:val="false"/>
                <w:color w:val="000000"/>
                <w:sz w:val="20"/>
              </w:rPr>
              <w:t>Сурдлимпиадалық ойындардың</w:t>
            </w:r>
            <w:r>
              <w:br/>
            </w:r>
            <w:r>
              <w:rPr>
                <w:rFonts w:ascii="Times New Roman"/>
                <w:b w:val="false"/>
                <w:i w:val="false"/>
                <w:color w:val="000000"/>
                <w:sz w:val="20"/>
              </w:rPr>
              <w:t>чемпиондары мен</w:t>
            </w:r>
            <w:r>
              <w:br/>
            </w:r>
            <w:r>
              <w:rPr>
                <w:rFonts w:ascii="Times New Roman"/>
                <w:b w:val="false"/>
                <w:i w:val="false"/>
                <w:color w:val="000000"/>
                <w:sz w:val="20"/>
              </w:rPr>
              <w:t>жүлдегерлеріне тұрғынжай беру</w:t>
            </w:r>
            <w:r>
              <w:br/>
            </w:r>
            <w:r>
              <w:rPr>
                <w:rFonts w:ascii="Times New Roman"/>
                <w:b w:val="false"/>
                <w:i w:val="false"/>
                <w:color w:val="000000"/>
                <w:sz w:val="20"/>
              </w:rPr>
              <w:t>және оны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"Олимпиадалық, Паралимпиадалық және Сурдлимпиадалық ойындардың чемпиондары мен жүлдегерлеріне тұрғынжай беру және оны пайдалану"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 және облыстық маңызы бар қалалардың жергілікті атқарушы органы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"Азаматтарға арналған үкімет "Мемлекеттік корпорациясы" коммерциялық емес акционерлік қоғамы (бұдан әрі-Мемлекеттік корпорация) немесе "электрондық үкімет" www.egov.kz веб-порталы (бұдан әрі - портал) арқылы жүзеге асырылады.</w:t>
            </w:r>
          </w:p>
          <w:p>
            <w:pPr>
              <w:spacing w:after="20"/>
              <w:ind w:left="20"/>
              <w:jc w:val="both"/>
            </w:pPr>
            <w:r>
              <w:rPr>
                <w:rFonts w:ascii="Times New Roman"/>
                <w:b w:val="false"/>
                <w:i w:val="false"/>
                <w:color w:val="000000"/>
                <w:sz w:val="20"/>
              </w:rPr>
              <w:t>
Мемлекеттік корпорацияда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Мемлекеттік қызметті көрсету нәтижесін беру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 өтінімді портал арқылы қарауға қабылдау - 2 (жұмыс) күн;</w:t>
            </w:r>
          </w:p>
          <w:p>
            <w:pPr>
              <w:spacing w:after="20"/>
              <w:ind w:left="20"/>
              <w:jc w:val="both"/>
            </w:pPr>
            <w:r>
              <w:rPr>
                <w:rFonts w:ascii="Times New Roman"/>
                <w:b w:val="false"/>
                <w:i w:val="false"/>
                <w:color w:val="000000"/>
                <w:sz w:val="20"/>
              </w:rPr>
              <w:t>
2 кезең: көрсетілетін қызметті берушінің тұрғынжаймен қамтамасыз ету туралы шешім қабылдауы – 3 (үш) ай;</w:t>
            </w:r>
          </w:p>
          <w:p>
            <w:pPr>
              <w:spacing w:after="20"/>
              <w:ind w:left="20"/>
              <w:jc w:val="both"/>
            </w:pPr>
            <w:r>
              <w:rPr>
                <w:rFonts w:ascii="Times New Roman"/>
                <w:b w:val="false"/>
                <w:i w:val="false"/>
                <w:color w:val="000000"/>
                <w:sz w:val="20"/>
              </w:rPr>
              <w:t>
3 кезең: тұрғынжайды беру – көрсетілетін қызметті алушыдан оң жауап алған сәттен бастап 6 (алты) ай.</w:t>
            </w:r>
          </w:p>
          <w:p>
            <w:pPr>
              <w:spacing w:after="20"/>
              <w:ind w:left="20"/>
              <w:jc w:val="both"/>
            </w:pPr>
            <w:r>
              <w:rPr>
                <w:rFonts w:ascii="Times New Roman"/>
                <w:b w:val="false"/>
                <w:i w:val="false"/>
                <w:color w:val="000000"/>
                <w:sz w:val="20"/>
              </w:rPr>
              <w:t>
Құжаттар топтамасын тапсыруға арналған ең жоғары шекті уақыты – 30 (отыз) минут.</w:t>
            </w:r>
          </w:p>
          <w:p>
            <w:pPr>
              <w:spacing w:after="20"/>
              <w:ind w:left="20"/>
              <w:jc w:val="both"/>
            </w:pPr>
            <w:r>
              <w:rPr>
                <w:rFonts w:ascii="Times New Roman"/>
                <w:b w:val="false"/>
                <w:i w:val="false"/>
                <w:color w:val="000000"/>
                <w:sz w:val="20"/>
              </w:rPr>
              <w:t>
Көрсетілетін қызметті алушыға қызмет көрсетуге арналған ең жоғары шекті уақыты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Порталда-өтінімді қабылдау туралы хабарлама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 – тұрғынжайды пайдалану шарты.</w:t>
            </w:r>
          </w:p>
          <w:p>
            <w:pPr>
              <w:spacing w:after="20"/>
              <w:ind w:left="20"/>
              <w:jc w:val="both"/>
            </w:pPr>
            <w:r>
              <w:rPr>
                <w:rFonts w:ascii="Times New Roman"/>
                <w:b w:val="false"/>
                <w:i w:val="false"/>
                <w:color w:val="000000"/>
                <w:sz w:val="20"/>
              </w:rPr>
              <w:t>
Мемлекеттік қызметті көрсету нәтижесінің нысаны: қағаз.</w:t>
            </w:r>
          </w:p>
          <w:p>
            <w:pPr>
              <w:spacing w:after="20"/>
              <w:ind w:left="20"/>
              <w:jc w:val="both"/>
            </w:pPr>
            <w:r>
              <w:rPr>
                <w:rFonts w:ascii="Times New Roman"/>
                <w:b w:val="false"/>
                <w:i w:val="false"/>
                <w:color w:val="000000"/>
                <w:sz w:val="20"/>
              </w:rPr>
              <w:t>
Көрсетілетін қызметті алушы көрсетілген мерзімде мемлекеттік қызмет көрсету нәтижесіне жүгінбесе, көрсетілетін қызметті беруші оны көрсетілетін қызметті алушы алғанға дейін оның қабылдау орнында сақталуын қамтамасыз етеді.</w:t>
            </w:r>
          </w:p>
          <w:p>
            <w:pPr>
              <w:spacing w:after="20"/>
              <w:ind w:left="20"/>
              <w:jc w:val="both"/>
            </w:pPr>
            <w:r>
              <w:rPr>
                <w:rFonts w:ascii="Times New Roman"/>
                <w:b w:val="false"/>
                <w:i w:val="false"/>
                <w:color w:val="000000"/>
                <w:sz w:val="20"/>
              </w:rPr>
              <w:t>
Мемлекеттік корпорация тұрғынжайды пайдалану шартын 1 (бір) ай ішінде сақтауды қамтамасыз етеді, содан кейін оларды әрі қарай сақтау үшін көрсетілетін қызметті берушіге береді.</w:t>
            </w:r>
          </w:p>
          <w:p>
            <w:pPr>
              <w:spacing w:after="20"/>
              <w:ind w:left="20"/>
              <w:jc w:val="both"/>
            </w:pPr>
            <w:r>
              <w:rPr>
                <w:rFonts w:ascii="Times New Roman"/>
                <w:b w:val="false"/>
                <w:i w:val="false"/>
                <w:color w:val="000000"/>
                <w:sz w:val="20"/>
              </w:rPr>
              <w:t>
Көрсетілетін қызметті алушы 1 (бір) айдан кейін жүгінген кезде, мемлекеттік корпорацияның өтініші бойынша көрсетілетін қызметті беруші тұрғынжайды пайдалану шартын көрсетілетін қызметті алушыға жеткізу үшін 1 (бір) жұмыс күні ішінде мемлекеттік корпорацияға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xml:space="preserve">
Мемлекеттік корпорация: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мереке және демалыс күндерінен басқа, дүйсенбіден жұманы қоса алғанда сағат 9.00-ден 18.00-ге дейін үзіліссіз жүзеге асырылады,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Мемлекеттік қызмет көрсетілетін қызметті алушының таңдауы бойынша жеделдетілген қызмет көрсетусіз "электрондық" кезек тәртібімен көрсетіледі немесе портал арқылы электрондық кезекті брондауға болады.</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Мемлекеттік қызметті көрсету үшін қажетті құжаттар тізбесі:</w:t>
            </w:r>
          </w:p>
          <w:p>
            <w:pPr>
              <w:spacing w:after="20"/>
              <w:ind w:left="20"/>
              <w:jc w:val="both"/>
            </w:pPr>
            <w:r>
              <w:rPr>
                <w:rFonts w:ascii="Times New Roman"/>
                <w:b w:val="false"/>
                <w:i w:val="false"/>
                <w:color w:val="000000"/>
                <w:sz w:val="20"/>
              </w:rPr>
              <w:t>
1) жеке тұлғаның басын куәландыратын құжат немесе цифрлық құжаттар сервисінен алынғын цифрлық құжат және (немесе) көрсетілетін қызметті алушының өкілі жүгінген кезде - жеке тұлғаның нотариалды куәландырылған сенімхаты (сәйкестендіру үшін);</w:t>
            </w:r>
          </w:p>
          <w:p>
            <w:pPr>
              <w:spacing w:after="20"/>
              <w:ind w:left="20"/>
              <w:jc w:val="both"/>
            </w:pPr>
            <w:r>
              <w:rPr>
                <w:rFonts w:ascii="Times New Roman"/>
                <w:b w:val="false"/>
                <w:i w:val="false"/>
                <w:color w:val="000000"/>
                <w:sz w:val="20"/>
              </w:rPr>
              <w:t>
2) осы Қағидаларға 1-қосымшаға сәйкес тұрғынжай алуға өтініш.</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сұрау салуы.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қызметтер көрсету үшін қажетті деректер мен мәліметтердің "Дене шынықтыру және спорт туралы" Қазақстан Республикасы Заңының </w:t>
            </w:r>
            <w:r>
              <w:rPr>
                <w:rFonts w:ascii="Times New Roman"/>
                <w:b w:val="false"/>
                <w:i w:val="false"/>
                <w:color w:val="000000"/>
                <w:sz w:val="20"/>
              </w:rPr>
              <w:t>47-бабында</w:t>
            </w:r>
            <w:r>
              <w:rPr>
                <w:rFonts w:ascii="Times New Roman"/>
                <w:b w:val="false"/>
                <w:i w:val="false"/>
                <w:color w:val="000000"/>
                <w:sz w:val="20"/>
              </w:rPr>
              <w:t>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функцияларының тұрақтыбұзылуы бар, өзіне-өзі қызмет көрсету,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үшін құжаттарды қабылдауды Мемлекеттік корпорация қызметкері тұрғылықты жеріне барып, бірыңғай байланыс орталығы арқылы өтініш беру жолымен жүргізеді.</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xml:space="preserve">
Цифрлық құжаттар сервисі "eGov mobile" мобильдік қосымшасында авторландырылған пайдаланушылар үшін қолжетімді. </w:t>
            </w:r>
          </w:p>
          <w:p>
            <w:pPr>
              <w:spacing w:after="20"/>
              <w:ind w:left="20"/>
              <w:jc w:val="both"/>
            </w:pPr>
            <w:r>
              <w:rPr>
                <w:rFonts w:ascii="Times New Roman"/>
                <w:b w:val="false"/>
                <w:i w:val="false"/>
                <w:color w:val="000000"/>
                <w:sz w:val="20"/>
              </w:rPr>
              <w:t>
"Мемлекеттік көрсетілетін қызметтер туралы" Қазақстан Республикасы Заңының 5-бабы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беруші Мемлекеттік қызмет көрсету тәртібі туралы ақпаратты Бірыңғай байланыс орталығына ұсынады.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және толықтырулар</w:t>
            </w:r>
            <w:r>
              <w:br/>
            </w:r>
            <w:r>
              <w:rPr>
                <w:rFonts w:ascii="Times New Roman"/>
                <w:b w:val="false"/>
                <w:i w:val="false"/>
                <w:color w:val="000000"/>
                <w:sz w:val="20"/>
              </w:rPr>
              <w:t>енгізілетін дене шынықтыру</w:t>
            </w:r>
            <w:r>
              <w:br/>
            </w:r>
            <w:r>
              <w:rPr>
                <w:rFonts w:ascii="Times New Roman"/>
                <w:b w:val="false"/>
                <w:i w:val="false"/>
                <w:color w:val="000000"/>
                <w:sz w:val="20"/>
              </w:rPr>
              <w:t>және спорт 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Олимпиадалық,</w:t>
            </w:r>
            <w:r>
              <w:br/>
            </w:r>
            <w:r>
              <w:rPr>
                <w:rFonts w:ascii="Times New Roman"/>
                <w:b w:val="false"/>
                <w:i w:val="false"/>
                <w:color w:val="000000"/>
                <w:sz w:val="20"/>
              </w:rPr>
              <w:t>Паралимпиадалық және</w:t>
            </w:r>
            <w:r>
              <w:br/>
            </w:r>
            <w:r>
              <w:rPr>
                <w:rFonts w:ascii="Times New Roman"/>
                <w:b w:val="false"/>
                <w:i w:val="false"/>
                <w:color w:val="000000"/>
                <w:sz w:val="20"/>
              </w:rPr>
              <w:t>Сурдлимпиадалық ойындардың</w:t>
            </w:r>
            <w:r>
              <w:br/>
            </w:r>
            <w:r>
              <w:rPr>
                <w:rFonts w:ascii="Times New Roman"/>
                <w:b w:val="false"/>
                <w:i w:val="false"/>
                <w:color w:val="000000"/>
                <w:sz w:val="20"/>
              </w:rPr>
              <w:t>чемпиондары мен</w:t>
            </w:r>
            <w:r>
              <w:br/>
            </w:r>
            <w:r>
              <w:rPr>
                <w:rFonts w:ascii="Times New Roman"/>
                <w:b w:val="false"/>
                <w:i w:val="false"/>
                <w:color w:val="000000"/>
                <w:sz w:val="20"/>
              </w:rPr>
              <w:t>жүлдегерлеріне тұрғынжай беру</w:t>
            </w:r>
            <w:r>
              <w:br/>
            </w:r>
            <w:r>
              <w:rPr>
                <w:rFonts w:ascii="Times New Roman"/>
                <w:b w:val="false"/>
                <w:i w:val="false"/>
                <w:color w:val="000000"/>
                <w:sz w:val="20"/>
              </w:rPr>
              <w:t>және оны пайдалану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___________________________</w:t>
            </w:r>
            <w:r>
              <w:br/>
            </w:r>
            <w:r>
              <w:rPr>
                <w:rFonts w:ascii="Times New Roman"/>
                <w:b w:val="false"/>
                <w:i w:val="false"/>
                <w:color w:val="000000"/>
                <w:sz w:val="20"/>
              </w:rPr>
              <w:t>тегi аты, әкесінің аты (болған жағдайда)</w:t>
            </w:r>
            <w:r>
              <w:br/>
            </w:r>
            <w:r>
              <w:rPr>
                <w:rFonts w:ascii="Times New Roman"/>
                <w:b w:val="false"/>
                <w:i w:val="false"/>
                <w:color w:val="000000"/>
                <w:sz w:val="20"/>
              </w:rPr>
              <w:t>___________________________</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32" w:id="93"/>
    <w:p>
      <w:pPr>
        <w:spacing w:after="0"/>
        <w:ind w:left="0"/>
        <w:jc w:val="left"/>
      </w:pPr>
      <w:r>
        <w:rPr>
          <w:rFonts w:ascii="Times New Roman"/>
          <w:b/>
          <w:i w:val="false"/>
          <w:color w:val="000000"/>
        </w:rPr>
        <w:t xml:space="preserve"> Мемлекеттік қызметті көрсетуден бас тарту туралы қолхат</w:t>
      </w:r>
    </w:p>
    <w:bookmarkEnd w:id="93"/>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 коммерциялық емес акционерлік</w:t>
      </w:r>
    </w:p>
    <w:p>
      <w:pPr>
        <w:spacing w:after="0"/>
        <w:ind w:left="0"/>
        <w:jc w:val="both"/>
      </w:pPr>
      <w:r>
        <w:rPr>
          <w:rFonts w:ascii="Times New Roman"/>
          <w:b w:val="false"/>
          <w:i w:val="false"/>
          <w:color w:val="000000"/>
          <w:sz w:val="28"/>
        </w:rPr>
        <w:t>
      қоғамы (бұдан әрі – Мемлекеттік корпорация) филиалының № ____ бөлімі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(мекенжайы көрсетілсін)</w:t>
      </w:r>
    </w:p>
    <w:p>
      <w:pPr>
        <w:spacing w:after="0"/>
        <w:ind w:left="0"/>
        <w:jc w:val="both"/>
      </w:pPr>
      <w:r>
        <w:rPr>
          <w:rFonts w:ascii="Times New Roman"/>
          <w:b w:val="false"/>
          <w:i w:val="false"/>
          <w:color w:val="000000"/>
          <w:sz w:val="28"/>
        </w:rPr>
        <w:t>
      "Олимпиадалық, Паралимпиадалық және Сурдлимпиадалық ойындардың</w:t>
      </w:r>
    </w:p>
    <w:p>
      <w:pPr>
        <w:spacing w:after="0"/>
        <w:ind w:left="0"/>
        <w:jc w:val="both"/>
      </w:pPr>
      <w:r>
        <w:rPr>
          <w:rFonts w:ascii="Times New Roman"/>
          <w:b w:val="false"/>
          <w:i w:val="false"/>
          <w:color w:val="000000"/>
          <w:sz w:val="28"/>
        </w:rPr>
        <w:t>
      чемпиондары мен жүлдегерлеріне тұрғынжай беру және оны пайдалану"</w:t>
      </w:r>
    </w:p>
    <w:p>
      <w:pPr>
        <w:spacing w:after="0"/>
        <w:ind w:left="0"/>
        <w:jc w:val="both"/>
      </w:pPr>
      <w:r>
        <w:rPr>
          <w:rFonts w:ascii="Times New Roman"/>
          <w:b w:val="false"/>
          <w:i w:val="false"/>
          <w:color w:val="000000"/>
          <w:sz w:val="28"/>
        </w:rPr>
        <w:t>
      мемлекеттік қызмет көрсетуге қойылатын негізгі талаптар тізбесінің</w:t>
      </w:r>
    </w:p>
    <w:p>
      <w:pPr>
        <w:spacing w:after="0"/>
        <w:ind w:left="0"/>
        <w:jc w:val="both"/>
      </w:pPr>
      <w:r>
        <w:rPr>
          <w:rFonts w:ascii="Times New Roman"/>
          <w:b w:val="false"/>
          <w:i w:val="false"/>
          <w:color w:val="000000"/>
          <w:sz w:val="28"/>
        </w:rPr>
        <w:t>
      8-тармағында көзделген құжаттардың толық емес топтамасын, атап айтқанда,</w:t>
      </w:r>
    </w:p>
    <w:p>
      <w:pPr>
        <w:spacing w:after="0"/>
        <w:ind w:left="0"/>
        <w:jc w:val="both"/>
      </w:pPr>
      <w:r>
        <w:rPr>
          <w:rFonts w:ascii="Times New Roman"/>
          <w:b w:val="false"/>
          <w:i w:val="false"/>
          <w:color w:val="000000"/>
          <w:sz w:val="28"/>
        </w:rPr>
        <w:t>
      жоқ және (немесе) құжаттардың қолданылу мерзімі өткен құжаттардың атауын</w:t>
      </w:r>
    </w:p>
    <w:p>
      <w:pPr>
        <w:spacing w:after="0"/>
        <w:ind w:left="0"/>
        <w:jc w:val="both"/>
      </w:pPr>
      <w:r>
        <w:rPr>
          <w:rFonts w:ascii="Times New Roman"/>
          <w:b w:val="false"/>
          <w:i w:val="false"/>
          <w:color w:val="000000"/>
          <w:sz w:val="28"/>
        </w:rPr>
        <w:t>
      ұсынуға байланысты құжаттарды қабылдаудан бас тартады:</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корпорацияның қызметкері:</w:t>
      </w:r>
    </w:p>
    <w:p>
      <w:pPr>
        <w:spacing w:after="0"/>
        <w:ind w:left="0"/>
        <w:jc w:val="both"/>
      </w:pPr>
      <w:r>
        <w:rPr>
          <w:rFonts w:ascii="Times New Roman"/>
          <w:b w:val="false"/>
          <w:i w:val="false"/>
          <w:color w:val="000000"/>
          <w:sz w:val="28"/>
        </w:rPr>
        <w:t>
      ___________________________________________ _____________</w:t>
      </w:r>
    </w:p>
    <w:p>
      <w:pPr>
        <w:spacing w:after="0"/>
        <w:ind w:left="0"/>
        <w:jc w:val="both"/>
      </w:pPr>
      <w:r>
        <w:rPr>
          <w:rFonts w:ascii="Times New Roman"/>
          <w:b w:val="false"/>
          <w:i w:val="false"/>
          <w:color w:val="000000"/>
          <w:sz w:val="28"/>
        </w:rPr>
        <w:t xml:space="preserve">                   (тегі, аты, әкесінің аты (болған жағдайда)                  (қолы)</w:t>
      </w:r>
    </w:p>
    <w:p>
      <w:pPr>
        <w:spacing w:after="0"/>
        <w:ind w:left="0"/>
        <w:jc w:val="both"/>
      </w:pPr>
      <w:r>
        <w:rPr>
          <w:rFonts w:ascii="Times New Roman"/>
          <w:b w:val="false"/>
          <w:i w:val="false"/>
          <w:color w:val="000000"/>
          <w:sz w:val="28"/>
        </w:rPr>
        <w:t>
      Орындаушы:________________________________ _____________</w:t>
      </w:r>
    </w:p>
    <w:p>
      <w:pPr>
        <w:spacing w:after="0"/>
        <w:ind w:left="0"/>
        <w:jc w:val="both"/>
      </w:pPr>
      <w:r>
        <w:rPr>
          <w:rFonts w:ascii="Times New Roman"/>
          <w:b w:val="false"/>
          <w:i w:val="false"/>
          <w:color w:val="000000"/>
          <w:sz w:val="28"/>
        </w:rPr>
        <w:t xml:space="preserve">                                   (тегі, аты, әкесінің аты (болған жағдайда)   (қолы)</w:t>
      </w:r>
    </w:p>
    <w:p>
      <w:pPr>
        <w:spacing w:after="0"/>
        <w:ind w:left="0"/>
        <w:jc w:val="both"/>
      </w:pPr>
      <w:r>
        <w:rPr>
          <w:rFonts w:ascii="Times New Roman"/>
          <w:b w:val="false"/>
          <w:i w:val="false"/>
          <w:color w:val="000000"/>
          <w:sz w:val="28"/>
        </w:rPr>
        <w:t>
      Байланыс телефонының нөмірі ____________________</w:t>
      </w:r>
    </w:p>
    <w:p>
      <w:pPr>
        <w:spacing w:after="0"/>
        <w:ind w:left="0"/>
        <w:jc w:val="both"/>
      </w:pPr>
      <w:r>
        <w:rPr>
          <w:rFonts w:ascii="Times New Roman"/>
          <w:b w:val="false"/>
          <w:i w:val="false"/>
          <w:color w:val="000000"/>
          <w:sz w:val="28"/>
        </w:rPr>
        <w:t>
      Алдым:____________________________________ 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w:t>
      </w:r>
    </w:p>
    <w:p>
      <w:pPr>
        <w:spacing w:after="0"/>
        <w:ind w:left="0"/>
        <w:jc w:val="both"/>
      </w:pPr>
      <w:r>
        <w:rPr>
          <w:rFonts w:ascii="Times New Roman"/>
          <w:b w:val="false"/>
          <w:i w:val="false"/>
          <w:color w:val="000000"/>
          <w:sz w:val="28"/>
        </w:rPr>
        <w:t xml:space="preserve">                                                           (болған жағдайда)</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және толықтырулар</w:t>
            </w:r>
            <w:r>
              <w:br/>
            </w:r>
            <w:r>
              <w:rPr>
                <w:rFonts w:ascii="Times New Roman"/>
                <w:b w:val="false"/>
                <w:i w:val="false"/>
                <w:color w:val="000000"/>
                <w:sz w:val="20"/>
              </w:rPr>
              <w:t>енгізілетін дене шынықтыру</w:t>
            </w:r>
            <w:r>
              <w:br/>
            </w:r>
            <w:r>
              <w:rPr>
                <w:rFonts w:ascii="Times New Roman"/>
                <w:b w:val="false"/>
                <w:i w:val="false"/>
                <w:color w:val="000000"/>
                <w:sz w:val="20"/>
              </w:rPr>
              <w:t>және спорт 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Спортшылар мен</w:t>
            </w:r>
            <w:r>
              <w:br/>
            </w:r>
            <w:r>
              <w:rPr>
                <w:rFonts w:ascii="Times New Roman"/>
                <w:b w:val="false"/>
                <w:i w:val="false"/>
                <w:color w:val="000000"/>
                <w:sz w:val="20"/>
              </w:rPr>
              <w:t>жаттықтырушыларға өмір бойы</w:t>
            </w:r>
            <w:r>
              <w:br/>
            </w:r>
            <w:r>
              <w:rPr>
                <w:rFonts w:ascii="Times New Roman"/>
                <w:b w:val="false"/>
                <w:i w:val="false"/>
                <w:color w:val="000000"/>
                <w:sz w:val="20"/>
              </w:rPr>
              <w:t>ай сайынғы материалдық</w:t>
            </w:r>
            <w:r>
              <w:br/>
            </w:r>
            <w:r>
              <w:rPr>
                <w:rFonts w:ascii="Times New Roman"/>
                <w:b w:val="false"/>
                <w:i w:val="false"/>
                <w:color w:val="000000"/>
                <w:sz w:val="20"/>
              </w:rPr>
              <w:t>қамсыздандыруды төлеу"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"Спортшылар мен жаттықтырушыларға өмір бойы ай сайынғы материалдық қамсыздандыруды төлеу"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министрлгігінің Спорт және дене шынықтыру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Мемлекеттік корпорацияға немесе портал арқылы тапсырған сәттен бастап - 15 (он бес) жұмыс күні.</w:t>
            </w:r>
          </w:p>
          <w:p>
            <w:pPr>
              <w:spacing w:after="20"/>
              <w:ind w:left="20"/>
              <w:jc w:val="both"/>
            </w:pPr>
            <w:r>
              <w:rPr>
                <w:rFonts w:ascii="Times New Roman"/>
                <w:b w:val="false"/>
                <w:i w:val="false"/>
                <w:color w:val="000000"/>
                <w:sz w:val="20"/>
              </w:rPr>
              <w:t>
Құжаттар топтамасын тапсыруға арналған ең жоғары шекті уақыты – 30 (отыз) минут.</w:t>
            </w:r>
          </w:p>
          <w:p>
            <w:pPr>
              <w:spacing w:after="20"/>
              <w:ind w:left="20"/>
              <w:jc w:val="both"/>
            </w:pPr>
            <w:r>
              <w:rPr>
                <w:rFonts w:ascii="Times New Roman"/>
                <w:b w:val="false"/>
                <w:i w:val="false"/>
                <w:color w:val="000000"/>
                <w:sz w:val="20"/>
              </w:rPr>
              <w:t>
Көрсетілетін қызметті алушыға қызмет көрсетуге арналған ең жоғары шекті уақыты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өмір бойы ай сайынғы материалдық қамсыздандыруды төлеу туралы хабарлама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 Мемлекеттік корпорацияда мемлекеттік көрсетілетін қызмет нәтижесін алу үшін уәкілетті лауазымды тұлғаның электрондық цифрлық қолтаңбасымен (бұдан әрі - ЭЦҚ) куәландырылған мемлекеттік қызмет нәтижесінің дайындығы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xml:space="preserve">
Мемлекеттік корпорация: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мереке және демалыс күндерінен басқа, дүйсенбіден жұманы қоса алғанда сағат 9.00-ден 18.00-ге дейін үзіліссіз жүзеге асырылады,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Мемлекеттік қызмет көрсетілетін қызметті алушының таңдауы бойынша жеделдетілген қызмет көрсетусіз "электрондық" кезек тәртібімен көрсетіледі немесе портал арқылы электрондық кезекті брондауға болады.</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корпорацияға: </w:t>
            </w:r>
          </w:p>
          <w:p>
            <w:pPr>
              <w:spacing w:after="20"/>
              <w:ind w:left="20"/>
              <w:jc w:val="both"/>
            </w:pPr>
            <w:r>
              <w:rPr>
                <w:rFonts w:ascii="Times New Roman"/>
                <w:b w:val="false"/>
                <w:i w:val="false"/>
                <w:color w:val="000000"/>
                <w:sz w:val="20"/>
              </w:rPr>
              <w:t>
спортшы үшін:</w:t>
            </w:r>
          </w:p>
          <w:p>
            <w:pPr>
              <w:spacing w:after="20"/>
              <w:ind w:left="20"/>
              <w:jc w:val="both"/>
            </w:pPr>
            <w:r>
              <w:rPr>
                <w:rFonts w:ascii="Times New Roman"/>
                <w:b w:val="false"/>
                <w:i w:val="false"/>
                <w:color w:val="000000"/>
                <w:sz w:val="20"/>
              </w:rPr>
              <w:t>
1) көрсетілетін қызметті алушының жеке басын куәландыратын құжат немесе цифрлық құжаттар сервисінен цифрлық құжат немесе көрсетілетін қызметті алушының өкілі (сенім білдірілген өкіл) жүгінген кезде – жеке тұлғаның (сенім білдірушінің) нотариуспен куәландырылған сенімхаты (сәйкестендіру үшін);</w:t>
            </w:r>
          </w:p>
          <w:p>
            <w:pPr>
              <w:spacing w:after="20"/>
              <w:ind w:left="20"/>
              <w:jc w:val="both"/>
            </w:pPr>
            <w:r>
              <w:rPr>
                <w:rFonts w:ascii="Times New Roman"/>
                <w:b w:val="false"/>
                <w:i w:val="false"/>
                <w:color w:val="000000"/>
                <w:sz w:val="20"/>
              </w:rPr>
              <w:t>
2) осы мемлекеттік қызмет көрсетуге қойылатын негізгі талаптардың тізбесіне қосымшаға сәйкес нысан бойынша өтініш;</w:t>
            </w:r>
          </w:p>
          <w:p>
            <w:pPr>
              <w:spacing w:after="20"/>
              <w:ind w:left="20"/>
              <w:jc w:val="both"/>
            </w:pPr>
            <w:r>
              <w:rPr>
                <w:rFonts w:ascii="Times New Roman"/>
                <w:b w:val="false"/>
                <w:i w:val="false"/>
                <w:color w:val="000000"/>
                <w:sz w:val="20"/>
              </w:rPr>
              <w:t>
3) Қазақстан Республикасының аумағында дене шынықтыру және спорт саласында жиырма жыл еңбек өтілін растайтын еңбек кiтапшасы, немесе төменде көрсетілген құжаттардың кез келгені:</w:t>
            </w:r>
          </w:p>
          <w:p>
            <w:pPr>
              <w:spacing w:after="20"/>
              <w:ind w:left="20"/>
              <w:jc w:val="both"/>
            </w:pPr>
            <w:r>
              <w:rPr>
                <w:rFonts w:ascii="Times New Roman"/>
                <w:b w:val="false"/>
                <w:i w:val="false"/>
                <w:color w:val="000000"/>
                <w:sz w:val="20"/>
              </w:rPr>
              <w:t>
тоқтату күні мен оны тоқтатудың негізі туралы жұмыс берушінің белгісі бар еңбек шарты;</w:t>
            </w:r>
          </w:p>
          <w:p>
            <w:pPr>
              <w:spacing w:after="20"/>
              <w:ind w:left="20"/>
              <w:jc w:val="both"/>
            </w:pPr>
            <w:r>
              <w:rPr>
                <w:rFonts w:ascii="Times New Roman"/>
                <w:b w:val="false"/>
                <w:i w:val="false"/>
                <w:color w:val="000000"/>
                <w:sz w:val="20"/>
              </w:rPr>
              <w:t>
еңбек шартын жасасу және (немесе) тоқтату негізінде еңбек қатынастарының туындауын және (немесе) тоқтатылуын растайтын жұмыс беруші актілерінен үзінді көшірмелер;</w:t>
            </w:r>
          </w:p>
          <w:p>
            <w:pPr>
              <w:spacing w:after="20"/>
              <w:ind w:left="20"/>
              <w:jc w:val="both"/>
            </w:pPr>
            <w:r>
              <w:rPr>
                <w:rFonts w:ascii="Times New Roman"/>
                <w:b w:val="false"/>
                <w:i w:val="false"/>
                <w:color w:val="000000"/>
                <w:sz w:val="20"/>
              </w:rPr>
              <w:t>
жұмыскерлерге жалақы төлеу ведомосынан үзінді көшірмелер;</w:t>
            </w:r>
          </w:p>
          <w:p>
            <w:pPr>
              <w:spacing w:after="20"/>
              <w:ind w:left="20"/>
              <w:jc w:val="both"/>
            </w:pPr>
            <w:r>
              <w:rPr>
                <w:rFonts w:ascii="Times New Roman"/>
                <w:b w:val="false"/>
                <w:i w:val="false"/>
                <w:color w:val="000000"/>
                <w:sz w:val="20"/>
              </w:rPr>
              <w:t>
жұмыс беруші қол қойған және мөрімен (ол болған кезде) растаған қызметтік тізім (жұмыскердің жұмысы, еңбек қызметі туралы мәліметтер тізбесі);</w:t>
            </w:r>
          </w:p>
          <w:p>
            <w:pPr>
              <w:spacing w:after="20"/>
              <w:ind w:left="20"/>
              <w:jc w:val="both"/>
            </w:pPr>
            <w:r>
              <w:rPr>
                <w:rFonts w:ascii="Times New Roman"/>
                <w:b w:val="false"/>
                <w:i w:val="false"/>
                <w:color w:val="000000"/>
                <w:sz w:val="20"/>
              </w:rPr>
              <w:t>
жұмыскердің еңбек қызметі туралы мәліметтер қамтылған архивтік анықтама;</w:t>
            </w:r>
          </w:p>
          <w:p>
            <w:pPr>
              <w:spacing w:after="20"/>
              <w:ind w:left="20"/>
              <w:jc w:val="both"/>
            </w:pPr>
            <w:r>
              <w:rPr>
                <w:rFonts w:ascii="Times New Roman"/>
                <w:b w:val="false"/>
                <w:i w:val="false"/>
                <w:color w:val="000000"/>
                <w:sz w:val="20"/>
              </w:rPr>
              <w:t>
4) Олимпиада, Паралимпиада және Сурдлимпиада ойындарының чемпионы мен жүлдегері және (немесе) олимпиадалық спорт түрлерi бойынша әлем чемпионы атағын растайтын жарыстар хаттамасының көшiрмесі;</w:t>
            </w:r>
          </w:p>
          <w:p>
            <w:pPr>
              <w:spacing w:after="20"/>
              <w:ind w:left="20"/>
              <w:jc w:val="both"/>
            </w:pPr>
            <w:r>
              <w:rPr>
                <w:rFonts w:ascii="Times New Roman"/>
                <w:b w:val="false"/>
                <w:i w:val="false"/>
                <w:color w:val="000000"/>
                <w:sz w:val="20"/>
              </w:rPr>
              <w:t>
жаттықтырушы үшін:</w:t>
            </w:r>
          </w:p>
          <w:p>
            <w:pPr>
              <w:spacing w:after="20"/>
              <w:ind w:left="20"/>
              <w:jc w:val="both"/>
            </w:pPr>
            <w:r>
              <w:rPr>
                <w:rFonts w:ascii="Times New Roman"/>
                <w:b w:val="false"/>
                <w:i w:val="false"/>
                <w:color w:val="000000"/>
                <w:sz w:val="20"/>
              </w:rPr>
              <w:t>
1) көрсетілетін қызметті алушының жеке басын куәландыратын құжат немесе цифрлық құжаттар сервисінен цифрлық құжат немесе көрсетілетін қызметті алушының өкілі (сенім білдірілген өкіл) жүгінген кезде – жеке тұлғаның (сенім білдірушінің) нотариуспен куәландырылған сенімхаты (сәйкестендіру үшін);</w:t>
            </w:r>
          </w:p>
          <w:p>
            <w:pPr>
              <w:spacing w:after="20"/>
              <w:ind w:left="20"/>
              <w:jc w:val="both"/>
            </w:pPr>
            <w:r>
              <w:rPr>
                <w:rFonts w:ascii="Times New Roman"/>
                <w:b w:val="false"/>
                <w:i w:val="false"/>
                <w:color w:val="000000"/>
                <w:sz w:val="20"/>
              </w:rPr>
              <w:t>
2) осы мемлекеттік қызмет көрсетуге қойылатын негізгі талаптардың тізбесіне қосымшаға сәйкес нысан бойынша өтініш;</w:t>
            </w:r>
          </w:p>
          <w:p>
            <w:pPr>
              <w:spacing w:after="20"/>
              <w:ind w:left="20"/>
              <w:jc w:val="both"/>
            </w:pPr>
            <w:r>
              <w:rPr>
                <w:rFonts w:ascii="Times New Roman"/>
                <w:b w:val="false"/>
                <w:i w:val="false"/>
                <w:color w:val="000000"/>
                <w:sz w:val="20"/>
              </w:rPr>
              <w:t>
3) Қазақстан Республикасының аумағында жаттықтырушылық жұмысының жиырма жыл еңбек өтілін растайтын еңбек кiтапшасы, не төменде көрсетілген құжаттардың кез келгені:</w:t>
            </w:r>
          </w:p>
          <w:p>
            <w:pPr>
              <w:spacing w:after="20"/>
              <w:ind w:left="20"/>
              <w:jc w:val="both"/>
            </w:pPr>
            <w:r>
              <w:rPr>
                <w:rFonts w:ascii="Times New Roman"/>
                <w:b w:val="false"/>
                <w:i w:val="false"/>
                <w:color w:val="000000"/>
                <w:sz w:val="20"/>
              </w:rPr>
              <w:t>
тоқтату күні мен оны тоқтатудың негізі туралы жұмыс берушінің белгісі бар еңбек шарты;</w:t>
            </w:r>
          </w:p>
          <w:p>
            <w:pPr>
              <w:spacing w:after="20"/>
              <w:ind w:left="20"/>
              <w:jc w:val="both"/>
            </w:pPr>
            <w:r>
              <w:rPr>
                <w:rFonts w:ascii="Times New Roman"/>
                <w:b w:val="false"/>
                <w:i w:val="false"/>
                <w:color w:val="000000"/>
                <w:sz w:val="20"/>
              </w:rPr>
              <w:t>
еңбек шартын жасасу және (немесе) тоқтату негізінде еңбек қатынастарының туындауын және (немесе) тоқтатылуын растайтын жұмыс беруші актілерінен үзінді көшірмелер;</w:t>
            </w:r>
          </w:p>
          <w:p>
            <w:pPr>
              <w:spacing w:after="20"/>
              <w:ind w:left="20"/>
              <w:jc w:val="both"/>
            </w:pPr>
            <w:r>
              <w:rPr>
                <w:rFonts w:ascii="Times New Roman"/>
                <w:b w:val="false"/>
                <w:i w:val="false"/>
                <w:color w:val="000000"/>
                <w:sz w:val="20"/>
              </w:rPr>
              <w:t>
жұмыскерлерге жалақы төлеу ведомосынан үзінді көшірмелер;</w:t>
            </w:r>
          </w:p>
          <w:p>
            <w:pPr>
              <w:spacing w:after="20"/>
              <w:ind w:left="20"/>
              <w:jc w:val="both"/>
            </w:pPr>
            <w:r>
              <w:rPr>
                <w:rFonts w:ascii="Times New Roman"/>
                <w:b w:val="false"/>
                <w:i w:val="false"/>
                <w:color w:val="000000"/>
                <w:sz w:val="20"/>
              </w:rPr>
              <w:t>
жұмыс беруші қол қойған және мөрімен (ол болған кезде) растаған қызметтік тізім (жұмыскердің жұмысы, еңбек қызметі туралы мәліметтер тізбесі);</w:t>
            </w:r>
          </w:p>
          <w:p>
            <w:pPr>
              <w:spacing w:after="20"/>
              <w:ind w:left="20"/>
              <w:jc w:val="both"/>
            </w:pPr>
            <w:r>
              <w:rPr>
                <w:rFonts w:ascii="Times New Roman"/>
                <w:b w:val="false"/>
                <w:i w:val="false"/>
                <w:color w:val="000000"/>
                <w:sz w:val="20"/>
              </w:rPr>
              <w:t>
жұмыскердің еңбек қызметі туралы мәліметтер қамтылған архивтік анықтама;</w:t>
            </w:r>
          </w:p>
          <w:p>
            <w:pPr>
              <w:spacing w:after="20"/>
              <w:ind w:left="20"/>
              <w:jc w:val="both"/>
            </w:pPr>
            <w:r>
              <w:rPr>
                <w:rFonts w:ascii="Times New Roman"/>
                <w:b w:val="false"/>
                <w:i w:val="false"/>
                <w:color w:val="000000"/>
                <w:sz w:val="20"/>
              </w:rPr>
              <w:t>
4) Олимпиада, Паралимпиада және Сурдлимпиада ойындарының чемпионы мен жүлдегері және (немесе) олимпиадалық спорт түрлерi бойынша әлем чемпионы атағын жеңiп алған спортшының шын мәнiнде жаттықтырушысы болып табылатынын растайтын жұмыс орнынан (өтініш берген кезде жаттықтырушы болып жұмыс істемеген жағдайда – Қазақстан Республикасының Ұлттық Олимпиада комитетінен немесе спорт түрі бойынша республикалық және (немесе) өңірлік аккредиттелген спорт федерациясынан) анықтама;</w:t>
            </w:r>
          </w:p>
          <w:p>
            <w:pPr>
              <w:spacing w:after="20"/>
              <w:ind w:left="20"/>
              <w:jc w:val="both"/>
            </w:pPr>
            <w:r>
              <w:rPr>
                <w:rFonts w:ascii="Times New Roman"/>
                <w:b w:val="false"/>
                <w:i w:val="false"/>
                <w:color w:val="000000"/>
                <w:sz w:val="20"/>
              </w:rPr>
              <w:t>
5) өзі жаттықтырған спортшының Олимпиада, Паралимпиада және Сурдлимпиада ойындарының чемпионы мен жүлдегері және (немесе) олимпиадалық спорт түрлері бойынша әлем чемпионы атағын растайтын жарыстар хаттамасының көшірмесі;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спортшы үшін:</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сұрау салуы;</w:t>
            </w:r>
          </w:p>
          <w:p>
            <w:pPr>
              <w:spacing w:after="20"/>
              <w:ind w:left="20"/>
              <w:jc w:val="both"/>
            </w:pPr>
            <w:r>
              <w:rPr>
                <w:rFonts w:ascii="Times New Roman"/>
                <w:b w:val="false"/>
                <w:i w:val="false"/>
                <w:color w:val="000000"/>
                <w:sz w:val="20"/>
              </w:rPr>
              <w:t>
2) электрондық құжат нысанындағы, Қазақстан Республикасының аумағында дене шынықтыру және спорт саласында жиырма жыл еңбек өтілін растайтын еңбек кiтапшасы, не төменде көрсетілген құжаттардың кез келгені:</w:t>
            </w:r>
          </w:p>
          <w:p>
            <w:pPr>
              <w:spacing w:after="20"/>
              <w:ind w:left="20"/>
              <w:jc w:val="both"/>
            </w:pPr>
            <w:r>
              <w:rPr>
                <w:rFonts w:ascii="Times New Roman"/>
                <w:b w:val="false"/>
                <w:i w:val="false"/>
                <w:color w:val="000000"/>
                <w:sz w:val="20"/>
              </w:rPr>
              <w:t>
электрондық құжат нысанындағы тоқтату күні мен оны тоқтатудың негізі туралы жұмыс берушінің белгісі бар еңбек шарты;</w:t>
            </w:r>
          </w:p>
          <w:p>
            <w:pPr>
              <w:spacing w:after="20"/>
              <w:ind w:left="20"/>
              <w:jc w:val="both"/>
            </w:pPr>
            <w:r>
              <w:rPr>
                <w:rFonts w:ascii="Times New Roman"/>
                <w:b w:val="false"/>
                <w:i w:val="false"/>
                <w:color w:val="000000"/>
                <w:sz w:val="20"/>
              </w:rPr>
              <w:t>
электрондық құжат нысанындағы еңбек шартын жасасу және (немесе) тоқтату негізінде еңбек қатынастарының туындауын және (немесе) тоқтатылуын растайтын жұмыс беруші актілерінен үзінді көшірмелер;</w:t>
            </w:r>
          </w:p>
          <w:p>
            <w:pPr>
              <w:spacing w:after="20"/>
              <w:ind w:left="20"/>
              <w:jc w:val="both"/>
            </w:pPr>
            <w:r>
              <w:rPr>
                <w:rFonts w:ascii="Times New Roman"/>
                <w:b w:val="false"/>
                <w:i w:val="false"/>
                <w:color w:val="000000"/>
                <w:sz w:val="20"/>
              </w:rPr>
              <w:t>
электрондық құжат нысанындағы жұмыскерлерге жалақы төлеу ведомосынан үзінді көшірмелер;</w:t>
            </w:r>
          </w:p>
          <w:p>
            <w:pPr>
              <w:spacing w:after="20"/>
              <w:ind w:left="20"/>
              <w:jc w:val="both"/>
            </w:pPr>
            <w:r>
              <w:rPr>
                <w:rFonts w:ascii="Times New Roman"/>
                <w:b w:val="false"/>
                <w:i w:val="false"/>
                <w:color w:val="000000"/>
                <w:sz w:val="20"/>
              </w:rPr>
              <w:t>
электрондық құжат нысанындағы жұмыс беруші қол қойған және мөрімен (ол болған кезде) растаған қызметтік тізім (жұмыскердің жұмысы, еңбек қызметі туралы мәліметтер тізбесі);</w:t>
            </w:r>
          </w:p>
          <w:p>
            <w:pPr>
              <w:spacing w:after="20"/>
              <w:ind w:left="20"/>
              <w:jc w:val="both"/>
            </w:pPr>
            <w:r>
              <w:rPr>
                <w:rFonts w:ascii="Times New Roman"/>
                <w:b w:val="false"/>
                <w:i w:val="false"/>
                <w:color w:val="000000"/>
                <w:sz w:val="20"/>
              </w:rPr>
              <w:t>
электрондық құжат нысанындағы жұмыскердің еңбек қызметі туралы мәліметтер қамтылған архивтік анықтама;</w:t>
            </w:r>
          </w:p>
          <w:p>
            <w:pPr>
              <w:spacing w:after="20"/>
              <w:ind w:left="20"/>
              <w:jc w:val="both"/>
            </w:pPr>
            <w:r>
              <w:rPr>
                <w:rFonts w:ascii="Times New Roman"/>
                <w:b w:val="false"/>
                <w:i w:val="false"/>
                <w:color w:val="000000"/>
                <w:sz w:val="20"/>
              </w:rPr>
              <w:t>
3) электрондық құжат нысанындағы Олимпиада, Паралимпиада және Сурдлимпиада ойындарының чемпионы мен жүлдегері және (немесе) олимпиадалық спорт түрлерi бойынша әлем чемпионы атағын растайтын жарыстар хаттамасының көшiрмесі;</w:t>
            </w:r>
          </w:p>
          <w:p>
            <w:pPr>
              <w:spacing w:after="20"/>
              <w:ind w:left="20"/>
              <w:jc w:val="both"/>
            </w:pPr>
            <w:r>
              <w:rPr>
                <w:rFonts w:ascii="Times New Roman"/>
                <w:b w:val="false"/>
                <w:i w:val="false"/>
                <w:color w:val="000000"/>
                <w:sz w:val="20"/>
              </w:rPr>
              <w:t>
жаттықтырушы үшін:</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сұрау салуы;</w:t>
            </w:r>
          </w:p>
          <w:p>
            <w:pPr>
              <w:spacing w:after="20"/>
              <w:ind w:left="20"/>
              <w:jc w:val="both"/>
            </w:pPr>
            <w:r>
              <w:rPr>
                <w:rFonts w:ascii="Times New Roman"/>
                <w:b w:val="false"/>
                <w:i w:val="false"/>
                <w:color w:val="000000"/>
                <w:sz w:val="20"/>
              </w:rPr>
              <w:t>
2) электрондық құжат нысанындағы Қазақстан Республикасының аумағында жаттықтырушылық жұмысының жиырма жыл еңбек өтілін растайтын еңбек кiтапшасы, не төменде көрсетілген құжаттардың кез келгені:</w:t>
            </w:r>
          </w:p>
          <w:p>
            <w:pPr>
              <w:spacing w:after="20"/>
              <w:ind w:left="20"/>
              <w:jc w:val="both"/>
            </w:pPr>
            <w:r>
              <w:rPr>
                <w:rFonts w:ascii="Times New Roman"/>
                <w:b w:val="false"/>
                <w:i w:val="false"/>
                <w:color w:val="000000"/>
                <w:sz w:val="20"/>
              </w:rPr>
              <w:t>
электрондық құжат нысанындағы тоқтату күні мен оны тоқтатудың негізі туралы жұмыс берушінің белгісі бар еңбек шарты;</w:t>
            </w:r>
          </w:p>
          <w:p>
            <w:pPr>
              <w:spacing w:after="20"/>
              <w:ind w:left="20"/>
              <w:jc w:val="both"/>
            </w:pPr>
            <w:r>
              <w:rPr>
                <w:rFonts w:ascii="Times New Roman"/>
                <w:b w:val="false"/>
                <w:i w:val="false"/>
                <w:color w:val="000000"/>
                <w:sz w:val="20"/>
              </w:rPr>
              <w:t>
электрондық құжат нысанындағы еңбек шартын жасасу және (немесе) тоқтату негізінде еңбек қатынастарының туындауын және (немесе) тоқтатылуын растайтын жұмыс беруші актілерінен үзінді көшірмелер;</w:t>
            </w:r>
          </w:p>
          <w:p>
            <w:pPr>
              <w:spacing w:after="20"/>
              <w:ind w:left="20"/>
              <w:jc w:val="both"/>
            </w:pPr>
            <w:r>
              <w:rPr>
                <w:rFonts w:ascii="Times New Roman"/>
                <w:b w:val="false"/>
                <w:i w:val="false"/>
                <w:color w:val="000000"/>
                <w:sz w:val="20"/>
              </w:rPr>
              <w:t>
электрондық құжат нысанындағы жұмыскерлерге жалақы төлеу ведомосынан үзінді көшірмелер;</w:t>
            </w:r>
          </w:p>
          <w:p>
            <w:pPr>
              <w:spacing w:after="20"/>
              <w:ind w:left="20"/>
              <w:jc w:val="both"/>
            </w:pPr>
            <w:r>
              <w:rPr>
                <w:rFonts w:ascii="Times New Roman"/>
                <w:b w:val="false"/>
                <w:i w:val="false"/>
                <w:color w:val="000000"/>
                <w:sz w:val="20"/>
              </w:rPr>
              <w:t>
электрондық құжат нысанындағы жұмыс беруші қол қойған және мөрімен (ол болған кезде) растаған қызметтік тізім (жұмыскердің жұмысы, еңбек қызметі туралы мәліметтер тізбесі);</w:t>
            </w:r>
          </w:p>
          <w:p>
            <w:pPr>
              <w:spacing w:after="20"/>
              <w:ind w:left="20"/>
              <w:jc w:val="both"/>
            </w:pPr>
            <w:r>
              <w:rPr>
                <w:rFonts w:ascii="Times New Roman"/>
                <w:b w:val="false"/>
                <w:i w:val="false"/>
                <w:color w:val="000000"/>
                <w:sz w:val="20"/>
              </w:rPr>
              <w:t>
электрондық құжат нысанындағы жұмыскердің еңбек қызметі туралы мәліметтер қамтылған архивтік анықтама;</w:t>
            </w:r>
          </w:p>
          <w:p>
            <w:pPr>
              <w:spacing w:after="20"/>
              <w:ind w:left="20"/>
              <w:jc w:val="both"/>
            </w:pPr>
            <w:r>
              <w:rPr>
                <w:rFonts w:ascii="Times New Roman"/>
                <w:b w:val="false"/>
                <w:i w:val="false"/>
                <w:color w:val="000000"/>
                <w:sz w:val="20"/>
              </w:rPr>
              <w:t>
3) электрондық құжат нысанындағы Олимпиада, Паралимпиада және Сурдлимпиада ойындарының чемпионы мен жүлдегері және (немесе) олимпиадалық спорт түрлерi бойынша әлем чемпионы атағын жеңiп алған спортшының шын мәнiнде жаттықтырушысы болып табылатынын растайтын жұмыс орнынан (өтініш берген кезде жаттықтырушы болып жұмыс істемеген жағдайда – Қазақстан Республикасының Ұлттық Олимпиада комитетінен, немесе спорт түрі бойынша республикалық және (немесе) өңірлік аккредиттелген спорт федерациясынан) анықтама;</w:t>
            </w:r>
          </w:p>
          <w:p>
            <w:pPr>
              <w:spacing w:after="20"/>
              <w:ind w:left="20"/>
              <w:jc w:val="both"/>
            </w:pPr>
            <w:r>
              <w:rPr>
                <w:rFonts w:ascii="Times New Roman"/>
                <w:b w:val="false"/>
                <w:i w:val="false"/>
                <w:color w:val="000000"/>
                <w:sz w:val="20"/>
              </w:rPr>
              <w:t>
4) электрондық құжат нысанындағы өзі жаттықтырған спортшының Олимпиада, Паралимпиада және Сурдлимпиада ойындарының чемпионы мен жүлдегері және (немесе) олимпиадалық спорт түрлері бойынша әлем чемпионы атағын растайтын жарыстар хаттамасының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 мен мәліметтердің осы мемлекеттік қызметті көрсетуге қойылатын негізгі талаптардың тізбесінің 8-тармағында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қызметті көрсетуден бас тартады;</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ЭЦҚ болған жағдайда портал арқылы электрондық нысанда сұрау салады.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5-бабы</w:t>
            </w:r>
            <w:r>
              <w:rPr>
                <w:rFonts w:ascii="Times New Roman"/>
                <w:b w:val="false"/>
                <w:i w:val="false"/>
                <w:color w:val="000000"/>
                <w:sz w:val="20"/>
              </w:rPr>
              <w:t xml:space="preserve">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беруші Мемлекеттік қызмет көрсету тәртібі туралы ақпаратты Бірыңғай байланыс орталығына ұсынады.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"Спортшылар мен</w:t>
            </w:r>
            <w:r>
              <w:br/>
            </w:r>
            <w:r>
              <w:rPr>
                <w:rFonts w:ascii="Times New Roman"/>
                <w:b w:val="false"/>
                <w:i w:val="false"/>
                <w:color w:val="000000"/>
                <w:sz w:val="20"/>
              </w:rPr>
              <w:t>жаттықтырушыларға өмір бойы</w:t>
            </w:r>
            <w:r>
              <w:br/>
            </w:r>
            <w:r>
              <w:rPr>
                <w:rFonts w:ascii="Times New Roman"/>
                <w:b w:val="false"/>
                <w:i w:val="false"/>
                <w:color w:val="000000"/>
                <w:sz w:val="20"/>
              </w:rPr>
              <w:t>ай сайынғы материалдық</w:t>
            </w:r>
            <w:r>
              <w:br/>
            </w:r>
            <w:r>
              <w:rPr>
                <w:rFonts w:ascii="Times New Roman"/>
                <w:b w:val="false"/>
                <w:i w:val="false"/>
                <w:color w:val="000000"/>
                <w:sz w:val="20"/>
              </w:rPr>
              <w:t>қамсыздандыруды төлеу"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Кiмге  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басшысының</w:t>
            </w:r>
            <w:r>
              <w:br/>
            </w:r>
            <w:r>
              <w:rPr>
                <w:rFonts w:ascii="Times New Roman"/>
                <w:b w:val="false"/>
                <w:i w:val="false"/>
                <w:color w:val="000000"/>
                <w:sz w:val="20"/>
              </w:rPr>
              <w:t>лауазымы,</w:t>
            </w:r>
            <w:r>
              <w:br/>
            </w:r>
            <w:r>
              <w:rPr>
                <w:rFonts w:ascii="Times New Roman"/>
                <w:b w:val="false"/>
                <w:i w:val="false"/>
                <w:color w:val="000000"/>
                <w:sz w:val="20"/>
              </w:rPr>
              <w:t>_________________________</w:t>
            </w:r>
            <w:r>
              <w:br/>
            </w:r>
            <w:r>
              <w:rPr>
                <w:rFonts w:ascii="Times New Roman"/>
                <w:b w:val="false"/>
                <w:i w:val="false"/>
                <w:color w:val="000000"/>
                <w:sz w:val="20"/>
              </w:rPr>
              <w:t>тегi, аты, әкесінің аты (болған жағдайда) кiмнен</w:t>
            </w:r>
            <w:r>
              <w:br/>
            </w: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_________________________</w:t>
            </w:r>
            <w:r>
              <w:br/>
            </w:r>
            <w:r>
              <w:rPr>
                <w:rFonts w:ascii="Times New Roman"/>
                <w:b w:val="false"/>
                <w:i w:val="false"/>
                <w:color w:val="000000"/>
                <w:sz w:val="20"/>
              </w:rPr>
              <w:t>тегi, аты, әкесінің аты (болған жағдайда)</w:t>
            </w:r>
            <w:r>
              <w:br/>
            </w:r>
            <w:r>
              <w:rPr>
                <w:rFonts w:ascii="Times New Roman"/>
                <w:b w:val="false"/>
                <w:i w:val="false"/>
                <w:color w:val="000000"/>
                <w:sz w:val="20"/>
              </w:rPr>
              <w:t>ЖСН ____________________</w:t>
            </w:r>
            <w:r>
              <w:br/>
            </w:r>
            <w:r>
              <w:rPr>
                <w:rFonts w:ascii="Times New Roman"/>
                <w:b w:val="false"/>
                <w:i w:val="false"/>
                <w:color w:val="000000"/>
                <w:sz w:val="20"/>
              </w:rPr>
              <w:t>_________________________</w:t>
            </w:r>
            <w:r>
              <w:br/>
            </w:r>
            <w:r>
              <w:rPr>
                <w:rFonts w:ascii="Times New Roman"/>
                <w:b w:val="false"/>
                <w:i w:val="false"/>
                <w:color w:val="000000"/>
                <w:sz w:val="20"/>
              </w:rPr>
              <w:t>(мекенжайы және телефон нөмірі)</w:t>
            </w:r>
          </w:p>
        </w:tc>
      </w:tr>
    </w:tbl>
    <w:bookmarkStart w:name="z137" w:id="94"/>
    <w:p>
      <w:pPr>
        <w:spacing w:after="0"/>
        <w:ind w:left="0"/>
        <w:jc w:val="left"/>
      </w:pPr>
      <w:r>
        <w:rPr>
          <w:rFonts w:ascii="Times New Roman"/>
          <w:b/>
          <w:i w:val="false"/>
          <w:color w:val="000000"/>
        </w:rPr>
        <w:t xml:space="preserve"> Өтініш</w:t>
      </w:r>
    </w:p>
    <w:bookmarkEnd w:id="94"/>
    <w:p>
      <w:pPr>
        <w:spacing w:after="0"/>
        <w:ind w:left="0"/>
        <w:jc w:val="both"/>
      </w:pPr>
      <w:r>
        <w:rPr>
          <w:rFonts w:ascii="Times New Roman"/>
          <w:b w:val="false"/>
          <w:i w:val="false"/>
          <w:color w:val="000000"/>
          <w:sz w:val="28"/>
        </w:rPr>
        <w:t>
      Сізден маған өмір бойы ай сайынғы материалдық қамтамасыз ету төлемдері тағайындау мәселесін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(жаттықтырушы үшін: дайындықпен спортшының тегі, аты, әкесінің аты</w:t>
      </w:r>
    </w:p>
    <w:p>
      <w:pPr>
        <w:spacing w:after="0"/>
        <w:ind w:left="0"/>
        <w:jc w:val="both"/>
      </w:pPr>
      <w:r>
        <w:rPr>
          <w:rFonts w:ascii="Times New Roman"/>
          <w:b w:val="false"/>
          <w:i w:val="false"/>
          <w:color w:val="000000"/>
          <w:sz w:val="28"/>
        </w:rPr>
        <w:t>
      (болған жағдайда);спортшы / жаттықтырушы үшін: спортшының жетістігі (спорт түрі бойынша</w:t>
      </w:r>
    </w:p>
    <w:p>
      <w:pPr>
        <w:spacing w:after="0"/>
        <w:ind w:left="0"/>
        <w:jc w:val="both"/>
      </w:pPr>
      <w:r>
        <w:rPr>
          <w:rFonts w:ascii="Times New Roman"/>
          <w:b w:val="false"/>
          <w:i w:val="false"/>
          <w:color w:val="000000"/>
          <w:sz w:val="28"/>
        </w:rPr>
        <w:t>
      бос емес орын), спорттық іс-шараның атауы (қала, ел, өткізілген жылы)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қарастыруыңызды сұраймын.</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атауы________________</w:t>
      </w:r>
    </w:p>
    <w:p>
      <w:pPr>
        <w:spacing w:after="0"/>
        <w:ind w:left="0"/>
        <w:jc w:val="both"/>
      </w:pPr>
      <w:r>
        <w:rPr>
          <w:rFonts w:ascii="Times New Roman"/>
          <w:b w:val="false"/>
          <w:i w:val="false"/>
          <w:color w:val="000000"/>
          <w:sz w:val="28"/>
        </w:rPr>
        <w:t>
      Банкт шотыының №________________________________</w:t>
      </w:r>
    </w:p>
    <w:p>
      <w:pPr>
        <w:spacing w:after="0"/>
        <w:ind w:left="0"/>
        <w:jc w:val="both"/>
      </w:pPr>
      <w:r>
        <w:rPr>
          <w:rFonts w:ascii="Times New Roman"/>
          <w:b w:val="false"/>
          <w:i w:val="false"/>
          <w:color w:val="000000"/>
          <w:sz w:val="28"/>
        </w:rPr>
        <w:t>
      Шот түрі ағымдағы___________________________</w:t>
      </w:r>
    </w:p>
    <w:p>
      <w:pPr>
        <w:spacing w:after="0"/>
        <w:ind w:left="0"/>
        <w:jc w:val="both"/>
      </w:pPr>
      <w:r>
        <w:rPr>
          <w:rFonts w:ascii="Times New Roman"/>
          <w:b w:val="false"/>
          <w:i w:val="false"/>
          <w:color w:val="000000"/>
          <w:sz w:val="28"/>
        </w:rPr>
        <w:t>
      "Спортшылар мен жаттықтырушыларға өмір бойы ай сайынғы материалдық</w:t>
      </w:r>
    </w:p>
    <w:p>
      <w:pPr>
        <w:spacing w:after="0"/>
        <w:ind w:left="0"/>
        <w:jc w:val="both"/>
      </w:pPr>
      <w:r>
        <w:rPr>
          <w:rFonts w:ascii="Times New Roman"/>
          <w:b w:val="false"/>
          <w:i w:val="false"/>
          <w:color w:val="000000"/>
          <w:sz w:val="28"/>
        </w:rPr>
        <w:t>
      қамсыздандыруды төлеу" мемлекеттік қызмет көрсетуге қойылатын негізгі</w:t>
      </w:r>
    </w:p>
    <w:p>
      <w:pPr>
        <w:spacing w:after="0"/>
        <w:ind w:left="0"/>
        <w:jc w:val="both"/>
      </w:pPr>
      <w:r>
        <w:rPr>
          <w:rFonts w:ascii="Times New Roman"/>
          <w:b w:val="false"/>
          <w:i w:val="false"/>
          <w:color w:val="000000"/>
          <w:sz w:val="28"/>
        </w:rPr>
        <w:t>
      талаптардың тізбесінің 8-тармақта көзделген заңмен қорғалатын құпияны</w:t>
      </w:r>
    </w:p>
    <w:p>
      <w:pPr>
        <w:spacing w:after="0"/>
        <w:ind w:left="0"/>
        <w:jc w:val="both"/>
      </w:pPr>
      <w:r>
        <w:rPr>
          <w:rFonts w:ascii="Times New Roman"/>
          <w:b w:val="false"/>
          <w:i w:val="false"/>
          <w:color w:val="000000"/>
          <w:sz w:val="28"/>
        </w:rPr>
        <w:t>
      құрайтын ақпараттық жүйелерде қамтылған мәліметтерді пайдалануға келісемін.</w:t>
      </w:r>
    </w:p>
    <w:p>
      <w:pPr>
        <w:spacing w:after="0"/>
        <w:ind w:left="0"/>
        <w:jc w:val="both"/>
      </w:pPr>
      <w:r>
        <w:rPr>
          <w:rFonts w:ascii="Times New Roman"/>
          <w:b w:val="false"/>
          <w:i w:val="false"/>
          <w:color w:val="000000"/>
          <w:sz w:val="28"/>
        </w:rPr>
        <w:t>
      Өтiнiшке мынадай құжаттарды қоса беремiн:</w:t>
      </w:r>
    </w:p>
    <w:p>
      <w:pPr>
        <w:spacing w:after="0"/>
        <w:ind w:left="0"/>
        <w:jc w:val="both"/>
      </w:pPr>
      <w:r>
        <w:rPr>
          <w:rFonts w:ascii="Times New Roman"/>
          <w:b w:val="false"/>
          <w:i w:val="false"/>
          <w:color w:val="000000"/>
          <w:sz w:val="28"/>
        </w:rPr>
        <w:t>
      1. __________________________________</w:t>
      </w:r>
    </w:p>
    <w:p>
      <w:pPr>
        <w:spacing w:after="0"/>
        <w:ind w:left="0"/>
        <w:jc w:val="both"/>
      </w:pPr>
      <w:r>
        <w:rPr>
          <w:rFonts w:ascii="Times New Roman"/>
          <w:b w:val="false"/>
          <w:i w:val="false"/>
          <w:color w:val="000000"/>
          <w:sz w:val="28"/>
        </w:rPr>
        <w:t>
      2. __________________________________</w:t>
      </w:r>
    </w:p>
    <w:p>
      <w:pPr>
        <w:spacing w:after="0"/>
        <w:ind w:left="0"/>
        <w:jc w:val="both"/>
      </w:pPr>
      <w:r>
        <w:rPr>
          <w:rFonts w:ascii="Times New Roman"/>
          <w:b w:val="false"/>
          <w:i w:val="false"/>
          <w:color w:val="000000"/>
          <w:sz w:val="28"/>
        </w:rPr>
        <w:t>
      3. __________________________________</w:t>
      </w:r>
    </w:p>
    <w:p>
      <w:pPr>
        <w:spacing w:after="0"/>
        <w:ind w:left="0"/>
        <w:jc w:val="both"/>
      </w:pPr>
      <w:r>
        <w:rPr>
          <w:rFonts w:ascii="Times New Roman"/>
          <w:b w:val="false"/>
          <w:i w:val="false"/>
          <w:color w:val="000000"/>
          <w:sz w:val="28"/>
        </w:rPr>
        <w:t>
      4. __________________________________</w:t>
      </w:r>
    </w:p>
    <w:p>
      <w:pPr>
        <w:spacing w:after="0"/>
        <w:ind w:left="0"/>
        <w:jc w:val="both"/>
      </w:pPr>
      <w:r>
        <w:rPr>
          <w:rFonts w:ascii="Times New Roman"/>
          <w:b w:val="false"/>
          <w:i w:val="false"/>
          <w:color w:val="000000"/>
          <w:sz w:val="28"/>
        </w:rPr>
        <w:t>
      5. __________________________________</w:t>
      </w:r>
    </w:p>
    <w:p>
      <w:pPr>
        <w:spacing w:after="0"/>
        <w:ind w:left="0"/>
        <w:jc w:val="both"/>
      </w:pPr>
      <w:r>
        <w:rPr>
          <w:rFonts w:ascii="Times New Roman"/>
          <w:b w:val="false"/>
          <w:i w:val="false"/>
          <w:color w:val="000000"/>
          <w:sz w:val="28"/>
        </w:rPr>
        <w:t>
      _______________________________________ ____________</w:t>
      </w:r>
    </w:p>
    <w:p>
      <w:pPr>
        <w:spacing w:after="0"/>
        <w:ind w:left="0"/>
        <w:jc w:val="both"/>
      </w:pPr>
      <w:r>
        <w:rPr>
          <w:rFonts w:ascii="Times New Roman"/>
          <w:b w:val="false"/>
          <w:i w:val="false"/>
          <w:color w:val="000000"/>
          <w:sz w:val="28"/>
        </w:rPr>
        <w:t xml:space="preserve">               (тегi, аты, әкесінің аты (болған жағдайда)          (қолы)</w:t>
      </w:r>
    </w:p>
    <w:p>
      <w:pPr>
        <w:spacing w:after="0"/>
        <w:ind w:left="0"/>
        <w:jc w:val="both"/>
      </w:pPr>
      <w:r>
        <w:rPr>
          <w:rFonts w:ascii="Times New Roman"/>
          <w:b w:val="false"/>
          <w:i w:val="false"/>
          <w:color w:val="000000"/>
          <w:sz w:val="28"/>
        </w:rPr>
        <w:t>
      20____жылғы "_____" ____________</w:t>
      </w:r>
    </w:p>
    <w:p>
      <w:pPr>
        <w:spacing w:after="0"/>
        <w:ind w:left="0"/>
        <w:jc w:val="both"/>
      </w:pPr>
      <w:r>
        <w:rPr>
          <w:rFonts w:ascii="Times New Roman"/>
          <w:b w:val="false"/>
          <w:i w:val="false"/>
          <w:color w:val="000000"/>
          <w:sz w:val="28"/>
        </w:rPr>
        <w:t>
      Өтiнiштiң түскен күнi 20____жылғы "_____"</w:t>
      </w:r>
    </w:p>
    <w:p>
      <w:pPr>
        <w:spacing w:after="0"/>
        <w:ind w:left="0"/>
        <w:jc w:val="both"/>
      </w:pPr>
      <w:r>
        <w:rPr>
          <w:rFonts w:ascii="Times New Roman"/>
          <w:b w:val="false"/>
          <w:i w:val="false"/>
          <w:color w:val="000000"/>
          <w:sz w:val="28"/>
        </w:rPr>
        <w:t>
      _________________________________________________ __________</w:t>
      </w:r>
    </w:p>
    <w:p>
      <w:pPr>
        <w:spacing w:after="0"/>
        <w:ind w:left="0"/>
        <w:jc w:val="both"/>
      </w:pPr>
      <w:r>
        <w:rPr>
          <w:rFonts w:ascii="Times New Roman"/>
          <w:b w:val="false"/>
          <w:i w:val="false"/>
          <w:color w:val="000000"/>
          <w:sz w:val="28"/>
        </w:rPr>
        <w:t xml:space="preserve">               (өтінішті қабылдаған тұлғаның қолы, тегi, аты, әкесінің аты (қолы)</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және толықтырулар</w:t>
            </w:r>
            <w:r>
              <w:br/>
            </w:r>
            <w:r>
              <w:rPr>
                <w:rFonts w:ascii="Times New Roman"/>
                <w:b w:val="false"/>
                <w:i w:val="false"/>
                <w:color w:val="000000"/>
                <w:sz w:val="20"/>
              </w:rPr>
              <w:t>енгізілетін дене шынықтыру</w:t>
            </w:r>
            <w:r>
              <w:br/>
            </w:r>
            <w:r>
              <w:rPr>
                <w:rFonts w:ascii="Times New Roman"/>
                <w:b w:val="false"/>
                <w:i w:val="false"/>
                <w:color w:val="000000"/>
                <w:sz w:val="20"/>
              </w:rPr>
              <w:t>және спорт 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Спортшылар мен</w:t>
            </w:r>
            <w:r>
              <w:br/>
            </w:r>
            <w:r>
              <w:rPr>
                <w:rFonts w:ascii="Times New Roman"/>
                <w:b w:val="false"/>
                <w:i w:val="false"/>
                <w:color w:val="000000"/>
                <w:sz w:val="20"/>
              </w:rPr>
              <w:t>жаттықтырушыларға өмір бойы</w:t>
            </w:r>
            <w:r>
              <w:br/>
            </w:r>
            <w:r>
              <w:rPr>
                <w:rFonts w:ascii="Times New Roman"/>
                <w:b w:val="false"/>
                <w:i w:val="false"/>
                <w:color w:val="000000"/>
                <w:sz w:val="20"/>
              </w:rPr>
              <w:t>ай сайынғы материалдық</w:t>
            </w:r>
            <w:r>
              <w:br/>
            </w:r>
            <w:r>
              <w:rPr>
                <w:rFonts w:ascii="Times New Roman"/>
                <w:b w:val="false"/>
                <w:i w:val="false"/>
                <w:color w:val="000000"/>
                <w:sz w:val="20"/>
              </w:rPr>
              <w:t>қамсыздандыруды төлеу"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__________________________</w:t>
            </w:r>
            <w:r>
              <w:br/>
            </w:r>
            <w:r>
              <w:rPr>
                <w:rFonts w:ascii="Times New Roman"/>
                <w:b w:val="false"/>
                <w:i w:val="false"/>
                <w:color w:val="000000"/>
                <w:sz w:val="20"/>
              </w:rPr>
              <w:t>тегi аты, әкесінің аты, (болған жағдайда)</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 алушының мекенжайы)</w:t>
            </w:r>
          </w:p>
        </w:tc>
      </w:tr>
    </w:tbl>
    <w:bookmarkStart w:name="z140" w:id="95"/>
    <w:p>
      <w:pPr>
        <w:spacing w:after="0"/>
        <w:ind w:left="0"/>
        <w:jc w:val="left"/>
      </w:pPr>
      <w:r>
        <w:rPr>
          <w:rFonts w:ascii="Times New Roman"/>
          <w:b/>
          <w:i w:val="false"/>
          <w:color w:val="000000"/>
        </w:rPr>
        <w:t xml:space="preserve"> Құжаттарды қабылдаудан бас тарту туралы қолхат</w:t>
      </w:r>
    </w:p>
    <w:bookmarkEnd w:id="95"/>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 коммерциялық емес акционерлік</w:t>
      </w:r>
    </w:p>
    <w:p>
      <w:pPr>
        <w:spacing w:after="0"/>
        <w:ind w:left="0"/>
        <w:jc w:val="both"/>
      </w:pPr>
      <w:r>
        <w:rPr>
          <w:rFonts w:ascii="Times New Roman"/>
          <w:b w:val="false"/>
          <w:i w:val="false"/>
          <w:color w:val="000000"/>
          <w:sz w:val="28"/>
        </w:rPr>
        <w:t xml:space="preserve">
      қоғамы (бұдан әрі – Мемлекеттік корпорация) филиалының № ___________ </w:t>
      </w:r>
    </w:p>
    <w:p>
      <w:pPr>
        <w:spacing w:after="0"/>
        <w:ind w:left="0"/>
        <w:jc w:val="both"/>
      </w:pPr>
      <w:r>
        <w:rPr>
          <w:rFonts w:ascii="Times New Roman"/>
          <w:b w:val="false"/>
          <w:i w:val="false"/>
          <w:color w:val="000000"/>
          <w:sz w:val="28"/>
        </w:rPr>
        <w:t>
      бөлімі 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(заңды мекенжайы көрсетілсін)</w:t>
      </w:r>
    </w:p>
    <w:p>
      <w:pPr>
        <w:spacing w:after="0"/>
        <w:ind w:left="0"/>
        <w:jc w:val="both"/>
      </w:pPr>
      <w:r>
        <w:rPr>
          <w:rFonts w:ascii="Times New Roman"/>
          <w:b w:val="false"/>
          <w:i w:val="false"/>
          <w:color w:val="000000"/>
          <w:sz w:val="28"/>
        </w:rPr>
        <w:t>
      Сіздің мемлекеттік қызмет көрсетуге қойылатын негізгі талаптар тізбесінің</w:t>
      </w:r>
    </w:p>
    <w:p>
      <w:pPr>
        <w:spacing w:after="0"/>
        <w:ind w:left="0"/>
        <w:jc w:val="both"/>
      </w:pPr>
      <w:r>
        <w:rPr>
          <w:rFonts w:ascii="Times New Roman"/>
          <w:b w:val="false"/>
          <w:i w:val="false"/>
          <w:color w:val="000000"/>
          <w:sz w:val="28"/>
        </w:rPr>
        <w:t>
      8-тармағында көзделген құжаттар топтамасын толық ұсынбағаныңызға</w:t>
      </w:r>
    </w:p>
    <w:p>
      <w:pPr>
        <w:spacing w:after="0"/>
        <w:ind w:left="0"/>
        <w:jc w:val="both"/>
      </w:pPr>
      <w:r>
        <w:rPr>
          <w:rFonts w:ascii="Times New Roman"/>
          <w:b w:val="false"/>
          <w:i w:val="false"/>
          <w:color w:val="000000"/>
          <w:sz w:val="28"/>
        </w:rPr>
        <w:t>
      байланысты Спортшылар мен жаттықтырушыларға өмір бойы ай сайынғы</w:t>
      </w:r>
    </w:p>
    <w:p>
      <w:pPr>
        <w:spacing w:after="0"/>
        <w:ind w:left="0"/>
        <w:jc w:val="both"/>
      </w:pPr>
      <w:r>
        <w:rPr>
          <w:rFonts w:ascii="Times New Roman"/>
          <w:b w:val="false"/>
          <w:i w:val="false"/>
          <w:color w:val="000000"/>
          <w:sz w:val="28"/>
        </w:rPr>
        <w:t>
      материалдық қамсыздандыруды төлеу" мемлекеттік қызметін көрсетуге</w:t>
      </w:r>
    </w:p>
    <w:p>
      <w:pPr>
        <w:spacing w:after="0"/>
        <w:ind w:left="0"/>
        <w:jc w:val="both"/>
      </w:pPr>
      <w:r>
        <w:rPr>
          <w:rFonts w:ascii="Times New Roman"/>
          <w:b w:val="false"/>
          <w:i w:val="false"/>
          <w:color w:val="000000"/>
          <w:sz w:val="28"/>
        </w:rPr>
        <w:t>
      құжаттарды қабылдаудан бас тартады, атап айтқанда құжаттардың қолданылу</w:t>
      </w:r>
    </w:p>
    <w:p>
      <w:pPr>
        <w:spacing w:after="0"/>
        <w:ind w:left="0"/>
        <w:jc w:val="both"/>
      </w:pPr>
      <w:r>
        <w:rPr>
          <w:rFonts w:ascii="Times New Roman"/>
          <w:b w:val="false"/>
          <w:i w:val="false"/>
          <w:color w:val="000000"/>
          <w:sz w:val="28"/>
        </w:rPr>
        <w:t>
      мерзімі өтіп кеткен және (немесе) жоқ құжаттардың атауы:</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корпорацияның қызметкері:</w:t>
      </w:r>
    </w:p>
    <w:p>
      <w:pPr>
        <w:spacing w:after="0"/>
        <w:ind w:left="0"/>
        <w:jc w:val="both"/>
      </w:pPr>
      <w:r>
        <w:rPr>
          <w:rFonts w:ascii="Times New Roman"/>
          <w:b w:val="false"/>
          <w:i w:val="false"/>
          <w:color w:val="000000"/>
          <w:sz w:val="28"/>
        </w:rPr>
        <w:t>
      ______________________________________________ ______________</w:t>
      </w:r>
    </w:p>
    <w:p>
      <w:pPr>
        <w:spacing w:after="0"/>
        <w:ind w:left="0"/>
        <w:jc w:val="both"/>
      </w:pPr>
      <w:r>
        <w:rPr>
          <w:rFonts w:ascii="Times New Roman"/>
          <w:b w:val="false"/>
          <w:i w:val="false"/>
          <w:color w:val="000000"/>
          <w:sz w:val="28"/>
        </w:rPr>
        <w:t xml:space="preserve">                              (тегі, аты, әкесінің аты (болған жағдайда)           (қолы)</w:t>
      </w:r>
    </w:p>
    <w:p>
      <w:pPr>
        <w:spacing w:after="0"/>
        <w:ind w:left="0"/>
        <w:jc w:val="both"/>
      </w:pPr>
      <w:r>
        <w:rPr>
          <w:rFonts w:ascii="Times New Roman"/>
          <w:b w:val="false"/>
          <w:i w:val="false"/>
          <w:color w:val="000000"/>
          <w:sz w:val="28"/>
        </w:rPr>
        <w:t>
      Орындаушы:___________________________________ ______________</w:t>
      </w:r>
    </w:p>
    <w:p>
      <w:pPr>
        <w:spacing w:after="0"/>
        <w:ind w:left="0"/>
        <w:jc w:val="both"/>
      </w:pPr>
      <w:r>
        <w:rPr>
          <w:rFonts w:ascii="Times New Roman"/>
          <w:b w:val="false"/>
          <w:i w:val="false"/>
          <w:color w:val="000000"/>
          <w:sz w:val="28"/>
        </w:rPr>
        <w:t xml:space="preserve">                                   (тегі, аты, әкесінің аты (болған жағдайда)      (қолы)</w:t>
      </w:r>
    </w:p>
    <w:p>
      <w:pPr>
        <w:spacing w:after="0"/>
        <w:ind w:left="0"/>
        <w:jc w:val="both"/>
      </w:pPr>
      <w:r>
        <w:rPr>
          <w:rFonts w:ascii="Times New Roman"/>
          <w:b w:val="false"/>
          <w:i w:val="false"/>
          <w:color w:val="000000"/>
          <w:sz w:val="28"/>
        </w:rPr>
        <w:t>
      Байланыс телефонының нөмірі ____________________</w:t>
      </w:r>
    </w:p>
    <w:p>
      <w:pPr>
        <w:spacing w:after="0"/>
        <w:ind w:left="0"/>
        <w:jc w:val="both"/>
      </w:pPr>
      <w:r>
        <w:rPr>
          <w:rFonts w:ascii="Times New Roman"/>
          <w:b w:val="false"/>
          <w:i w:val="false"/>
          <w:color w:val="000000"/>
          <w:sz w:val="28"/>
        </w:rPr>
        <w:t>
      Алдым:__________________________________________ 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w:t>
      </w:r>
    </w:p>
    <w:p>
      <w:pPr>
        <w:spacing w:after="0"/>
        <w:ind w:left="0"/>
        <w:jc w:val="both"/>
      </w:pPr>
      <w:r>
        <w:rPr>
          <w:rFonts w:ascii="Times New Roman"/>
          <w:b w:val="false"/>
          <w:i w:val="false"/>
          <w:color w:val="000000"/>
          <w:sz w:val="28"/>
        </w:rPr>
        <w:t>
      (болған жағдайда) (қолы)</w:t>
      </w:r>
    </w:p>
    <w:p>
      <w:pPr>
        <w:spacing w:after="0"/>
        <w:ind w:left="0"/>
        <w:jc w:val="both"/>
      </w:pPr>
      <w:r>
        <w:rPr>
          <w:rFonts w:ascii="Times New Roman"/>
          <w:b w:val="false"/>
          <w:i w:val="false"/>
          <w:color w:val="000000"/>
          <w:sz w:val="28"/>
        </w:rPr>
        <w:t>
      20__ жылғы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