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b01a4" w14:textId="06b01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"Клиенттердің банктік шоттарын ашу, жүргізу және жабу қағидаларын бекіту туралы" Қазақстан Республикасы Ұлттық Банкі Басқармасының 2016 жылғы 31 тамыздағы № 207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2023 жылғы 23 қаңтардағы № 4 қаулысы. Қазақстан Республикасының Әділет министрлігінде 2023 жылғы 27 қаңтарда № 31797 болып тіркелді</w:t>
      </w:r>
    </w:p>
    <w:p>
      <w:pPr>
        <w:spacing w:after="0"/>
        <w:ind w:left="0"/>
        <w:jc w:val="both"/>
      </w:pPr>
      <w:bookmarkStart w:name="z0" w:id="0"/>
      <w:r>
        <w:rPr>
          <w:rFonts w:ascii="Times New Roman"/>
          <w:b w:val="false"/>
          <w:i w:val="false"/>
          <w:color w:val="000000"/>
          <w:sz w:val="28"/>
        </w:rPr>
        <w:t>
      Қазақстан Республикасы Ұлттық Банкінің Басқармасы ҚАУЛЫ ЕТЕДІ:</w:t>
      </w:r>
    </w:p>
    <w:bookmarkEnd w:id="0"/>
    <w:bookmarkStart w:name="z1" w:id="1"/>
    <w:p>
      <w:pPr>
        <w:spacing w:after="0"/>
        <w:ind w:left="0"/>
        <w:jc w:val="both"/>
      </w:pPr>
      <w:r>
        <w:rPr>
          <w:rFonts w:ascii="Times New Roman"/>
          <w:b w:val="false"/>
          <w:i w:val="false"/>
          <w:color w:val="000000"/>
          <w:sz w:val="28"/>
        </w:rPr>
        <w:t xml:space="preserve">
      1. "Клиенттердің банктік шоттарын ашу, жүргізу және жабу қағидаларын бекіту туралы" Қазақстан Республикасы Ұлттық Банкі Басқармасының 2016 жылғы 31 тамыздағы № 207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14422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Клиенттердің банктік шоттарын ашу, жүргізу және жабу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4" w:id="3"/>
    <w:p>
      <w:pPr>
        <w:spacing w:after="0"/>
        <w:ind w:left="0"/>
        <w:jc w:val="both"/>
      </w:pPr>
      <w:r>
        <w:rPr>
          <w:rFonts w:ascii="Times New Roman"/>
          <w:b w:val="false"/>
          <w:i w:val="false"/>
          <w:color w:val="000000"/>
          <w:sz w:val="28"/>
        </w:rPr>
        <w:t>
      "5. Банк белгілеген нысан бойынша банкке қағаз тасымалдағышта немесе электрондық түрде ұсынылған клиенттің өтініші (бұдан әрі – өтініш) негізінде клиент пен банк арасында банктік шот шарты және (немесе) банктік салым шарты (бұдан әрі – банктік қызмет көрсету шарты) жасалған кезде банктiк шот ашылады.</w:t>
      </w:r>
    </w:p>
    <w:bookmarkEnd w:id="3"/>
    <w:bookmarkStart w:name="z5" w:id="4"/>
    <w:p>
      <w:pPr>
        <w:spacing w:after="0"/>
        <w:ind w:left="0"/>
        <w:jc w:val="both"/>
      </w:pPr>
      <w:r>
        <w:rPr>
          <w:rFonts w:ascii="Times New Roman"/>
          <w:b w:val="false"/>
          <w:i w:val="false"/>
          <w:color w:val="000000"/>
          <w:sz w:val="28"/>
        </w:rPr>
        <w:t xml:space="preserve">
      Мемлекеттік бюджеттен және (немесе) Мемлекеттік әлеуметтік сақтандыру қорынан төленетін жәрдемақы мен әлеуметтік төлемдерді төлеу мақсаты үшін банктік қызмет көрсету шартын жасасқанға дейін ақпараттық өзара әрекеттесу арқылы халықты әлеуметтік қорғау саласындағы уәкілетті орган банкке ұсынған жеке тұлғаның жеке сәйкестендіру нөмірін және тегін, атын, әкесінің атын (ол болған кезде) қоса алғанда, ол туралы ақпарат негізінде банктің клиентке жеке сәйкестендіру кодын беруіне рұқсат етіледі. Халықты әлеуметтік қорғау саласындағы уәкілетті орган жеке тұлғаның келісімімен жеке тұлға туралы ақпаратты ұсынады және ол клиенттің электрондық нысанда жіберілген банктік шотты ашу туралы өтінішіне теңестіріледі. Бұл ретте осы Қағидалардың талаптарына сәйкес банктік қызмет көрсету шарты жасалғаннан кейін ғана осы банктік шот бойынша шығыс операцияларын жасауға рұқсат етіледі. </w:t>
      </w:r>
    </w:p>
    <w:bookmarkEnd w:id="4"/>
    <w:bookmarkStart w:name="z6" w:id="5"/>
    <w:p>
      <w:pPr>
        <w:spacing w:after="0"/>
        <w:ind w:left="0"/>
        <w:jc w:val="both"/>
      </w:pPr>
      <w:r>
        <w:rPr>
          <w:rFonts w:ascii="Times New Roman"/>
          <w:b w:val="false"/>
          <w:i w:val="false"/>
          <w:color w:val="000000"/>
          <w:sz w:val="28"/>
        </w:rPr>
        <w:t xml:space="preserve">
      Тұрғын үй төлемдерін есепке алуға және "Тұрғын үй қатынастары туралы" Қазақстан Республикасы Заңының (бұдан әрі – Тұрғын үй қатынастары туралы заң) </w:t>
      </w:r>
      <w:r>
        <w:rPr>
          <w:rFonts w:ascii="Times New Roman"/>
          <w:b w:val="false"/>
          <w:i w:val="false"/>
          <w:color w:val="000000"/>
          <w:sz w:val="28"/>
        </w:rPr>
        <w:t>101-5-бабына</w:t>
      </w:r>
      <w:r>
        <w:rPr>
          <w:rFonts w:ascii="Times New Roman"/>
          <w:b w:val="false"/>
          <w:i w:val="false"/>
          <w:color w:val="000000"/>
          <w:sz w:val="28"/>
        </w:rPr>
        <w:t xml:space="preserve"> сәйкес мақсатта төлемдерді жүзеге асыруға арналған банктік шот банк, клиент – тұрғын үй төлемдерін алушы болып табылатын қызметкер және қызметкері тұрғын үй төлемдерін алушы болып табылатын мемлекеттік мекеме арасында Қазақстан Республикасы Үкіметінің 2012 жылғы 28 желтоқсандағы № 1727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арнаулы мемлекеттік органдарының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қағидаларына (бұдан әрі – № 1727 қағидалар) </w:t>
      </w:r>
      <w:r>
        <w:rPr>
          <w:rFonts w:ascii="Times New Roman"/>
          <w:b w:val="false"/>
          <w:i w:val="false"/>
          <w:color w:val="000000"/>
          <w:sz w:val="28"/>
        </w:rPr>
        <w:t>10-қосымшаға</w:t>
      </w:r>
      <w:r>
        <w:rPr>
          <w:rFonts w:ascii="Times New Roman"/>
          <w:b w:val="false"/>
          <w:i w:val="false"/>
          <w:color w:val="000000"/>
          <w:sz w:val="28"/>
        </w:rPr>
        <w:t xml:space="preserve">, Қазақстан Республикасы Үкіметінің 2018 жылғы 12 ақпандағы № 49 қаулысымен бекітілген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w:t>
      </w:r>
      <w:r>
        <w:rPr>
          <w:rFonts w:ascii="Times New Roman"/>
          <w:b w:val="false"/>
          <w:i w:val="false"/>
          <w:color w:val="000000"/>
          <w:sz w:val="28"/>
        </w:rPr>
        <w:t>қағидаларына</w:t>
      </w:r>
      <w:r>
        <w:rPr>
          <w:rFonts w:ascii="Times New Roman"/>
          <w:b w:val="false"/>
          <w:i w:val="false"/>
          <w:color w:val="000000"/>
          <w:sz w:val="28"/>
        </w:rPr>
        <w:t xml:space="preserve"> (бұдан әрі – № 49 қағидалар) сәйкес, Қазақстан Республикасы Үкіметінің 2020 жылғы 22 желтоқсандағы № 872 қаулысымен бекітілген Сыбайлас жемқорлыққа қарсы іс-қимыл жөніндегі уәкілетті органның жедел-тергеу бөлімшелерінің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қағидаларына (бұдан әрі – № 872 қағидалар) </w:t>
      </w:r>
      <w:r>
        <w:rPr>
          <w:rFonts w:ascii="Times New Roman"/>
          <w:b w:val="false"/>
          <w:i w:val="false"/>
          <w:color w:val="000000"/>
          <w:sz w:val="28"/>
        </w:rPr>
        <w:t>8-қосымшаға</w:t>
      </w:r>
      <w:r>
        <w:rPr>
          <w:rFonts w:ascii="Times New Roman"/>
          <w:b w:val="false"/>
          <w:i w:val="false"/>
          <w:color w:val="000000"/>
          <w:sz w:val="28"/>
        </w:rPr>
        <w:t xml:space="preserve"> сәйкес, сондай-ақ Қазақстан Республикасы Үкіметінің 2021 жылғы 5 тамыздағы № 524 қаулысымен бекітілген Ішкі істер органдарының қызметкерлерін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қағидаларына (бұдан әрі – № 524 қағидалар) </w:t>
      </w:r>
      <w:r>
        <w:rPr>
          <w:rFonts w:ascii="Times New Roman"/>
          <w:b w:val="false"/>
          <w:i w:val="false"/>
          <w:color w:val="000000"/>
          <w:sz w:val="28"/>
        </w:rPr>
        <w:t>5-қосымшаға</w:t>
      </w:r>
      <w:r>
        <w:rPr>
          <w:rFonts w:ascii="Times New Roman"/>
          <w:b w:val="false"/>
          <w:i w:val="false"/>
          <w:color w:val="000000"/>
          <w:sz w:val="28"/>
        </w:rPr>
        <w:t xml:space="preserve"> сәйкес тұрғын үй төлемдері туралы шарт жасалған кезде ашылады.</w:t>
      </w:r>
    </w:p>
    <w:bookmarkEnd w:id="5"/>
    <w:bookmarkStart w:name="z7" w:id="6"/>
    <w:p>
      <w:pPr>
        <w:spacing w:after="0"/>
        <w:ind w:left="0"/>
        <w:jc w:val="both"/>
      </w:pPr>
      <w:r>
        <w:rPr>
          <w:rFonts w:ascii="Times New Roman"/>
          <w:b w:val="false"/>
          <w:i w:val="false"/>
          <w:color w:val="000000"/>
          <w:sz w:val="28"/>
        </w:rPr>
        <w:t xml:space="preserve">
      Клиент пен банк арасында Нормативтік құқықтық актілерді мемлекеттік тіркеу тізілімінде № 10610 болып тіркелген "Білім беру жинақтау салымы туралы үлгілік шартты және Мемлекеттік білім беру жинақтау жүйесі саласындағы ынтымақтастық туралы үлгілік келісімді бекіту туралы" Қазақстан Республикасы Білім және ғылым министрінің 2015 жылғы 13 ақпандағы № 63 бұйрығына </w:t>
      </w:r>
      <w:r>
        <w:rPr>
          <w:rFonts w:ascii="Times New Roman"/>
          <w:b w:val="false"/>
          <w:i w:val="false"/>
          <w:color w:val="000000"/>
          <w:sz w:val="28"/>
        </w:rPr>
        <w:t>1-қосымшаға</w:t>
      </w:r>
      <w:r>
        <w:rPr>
          <w:rFonts w:ascii="Times New Roman"/>
          <w:b w:val="false"/>
          <w:i w:val="false"/>
          <w:color w:val="000000"/>
          <w:sz w:val="28"/>
        </w:rPr>
        <w:t xml:space="preserve"> сәйкес білім беру жинақтау салымы туралы шарт жасалған кезде "Мемлекеттік білім беру жинақтау жүйесі туралы" Қазақстан Республикасы Заңының (бұдан әрі – Мемлекеттік білім беру жинақтау жүйесі туралы заң) </w:t>
      </w:r>
      <w:r>
        <w:rPr>
          <w:rFonts w:ascii="Times New Roman"/>
          <w:b w:val="false"/>
          <w:i w:val="false"/>
          <w:color w:val="000000"/>
          <w:sz w:val="28"/>
        </w:rPr>
        <w:t>7-бабына</w:t>
      </w:r>
      <w:r>
        <w:rPr>
          <w:rFonts w:ascii="Times New Roman"/>
          <w:b w:val="false"/>
          <w:i w:val="false"/>
          <w:color w:val="000000"/>
          <w:sz w:val="28"/>
        </w:rPr>
        <w:t xml:space="preserve"> сәйкес білім беру жинақтау салымына арналған банктік шот ашылады.";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"13. Қағидалардың 5-тармағының екінші бөлігінде көзделген жағдайды қоспағанда, клиент электрондық түрдегі өтінішті банкке электрондық цифрлық қолтаңбаны немесе серпінді сәйкестендіруді пайдалана отырып ұсынады.";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"27. Қазақстан Республикасының резиденті-жеке тұлғаларына мемлекеттік бюджеттен және (немесе) Мемлекеттік әлеуметтік сақтандыру қорынан төленетін жәрдемақы мен әлеуметтік төлемдерді есепке алу үшін олардың талабы бойынша ағымдағы шот ашылған кезде клиент банкке мыналарды:</w:t>
      </w:r>
    </w:p>
    <w:bookmarkEnd w:id="8"/>
    <w:bookmarkStart w:name="z12" w:id="9"/>
    <w:p>
      <w:pPr>
        <w:spacing w:after="0"/>
        <w:ind w:left="0"/>
        <w:jc w:val="both"/>
      </w:pPr>
      <w:r>
        <w:rPr>
          <w:rFonts w:ascii="Times New Roman"/>
          <w:b w:val="false"/>
          <w:i w:val="false"/>
          <w:color w:val="000000"/>
          <w:sz w:val="28"/>
        </w:rPr>
        <w:t>
      1) жеке басын куәландыратын құжатты;</w:t>
      </w:r>
    </w:p>
    <w:bookmarkEnd w:id="9"/>
    <w:bookmarkStart w:name="z13" w:id="10"/>
    <w:p>
      <w:pPr>
        <w:spacing w:after="0"/>
        <w:ind w:left="0"/>
        <w:jc w:val="both"/>
      </w:pPr>
      <w:r>
        <w:rPr>
          <w:rFonts w:ascii="Times New Roman"/>
          <w:b w:val="false"/>
          <w:i w:val="false"/>
          <w:color w:val="000000"/>
          <w:sz w:val="28"/>
        </w:rPr>
        <w:t>
      2) ағымдағы шоттың белгіленуін қамтитын өтінішті ұсынады.</w:t>
      </w:r>
    </w:p>
    <w:bookmarkEnd w:id="10"/>
    <w:bookmarkStart w:name="z14" w:id="11"/>
    <w:p>
      <w:pPr>
        <w:spacing w:after="0"/>
        <w:ind w:left="0"/>
        <w:jc w:val="both"/>
      </w:pPr>
      <w:r>
        <w:rPr>
          <w:rFonts w:ascii="Times New Roman"/>
          <w:b w:val="false"/>
          <w:i w:val="false"/>
          <w:color w:val="000000"/>
          <w:sz w:val="28"/>
        </w:rPr>
        <w:t>
      Осы тармақтың талаптары Қағидалардың 5-тармағының екінші бөлігінде көзделген жағдайға қолданылмайды.".</w:t>
      </w:r>
    </w:p>
    <w:bookmarkEnd w:id="11"/>
    <w:bookmarkStart w:name="z15" w:id="12"/>
    <w:p>
      <w:pPr>
        <w:spacing w:after="0"/>
        <w:ind w:left="0"/>
        <w:jc w:val="both"/>
      </w:pPr>
      <w:r>
        <w:rPr>
          <w:rFonts w:ascii="Times New Roman"/>
          <w:b w:val="false"/>
          <w:i w:val="false"/>
          <w:color w:val="000000"/>
          <w:sz w:val="28"/>
        </w:rPr>
        <w:t>
      2. Төлем жүйелері департаменті (Е.Т. Ашықбеков) Қазақстан Республикасының заңнамасында белгіленген тәртіппен:</w:t>
      </w:r>
    </w:p>
    <w:bookmarkEnd w:id="12"/>
    <w:bookmarkStart w:name="z16" w:id="13"/>
    <w:p>
      <w:pPr>
        <w:spacing w:after="0"/>
        <w:ind w:left="0"/>
        <w:jc w:val="both"/>
      </w:pPr>
      <w:r>
        <w:rPr>
          <w:rFonts w:ascii="Times New Roman"/>
          <w:b w:val="false"/>
          <w:i w:val="false"/>
          <w:color w:val="000000"/>
          <w:sz w:val="28"/>
        </w:rPr>
        <w:t>
      1) Заң департаментімен (А.С. Касенов) бірлесіп осы қаулыны Қазақстан Республикасының Әділет министрлігінде мемлекеттік тіркеуді;</w:t>
      </w:r>
    </w:p>
    <w:bookmarkEnd w:id="13"/>
    <w:bookmarkStart w:name="z17" w:id="14"/>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14"/>
    <w:bookmarkStart w:name="z18" w:id="1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bookmarkEnd w:id="15"/>
    <w:bookmarkStart w:name="z19" w:id="16"/>
    <w:p>
      <w:pPr>
        <w:spacing w:after="0"/>
        <w:ind w:left="0"/>
        <w:jc w:val="both"/>
      </w:pPr>
      <w:r>
        <w:rPr>
          <w:rFonts w:ascii="Times New Roman"/>
          <w:b w:val="false"/>
          <w:i w:val="false"/>
          <w:color w:val="000000"/>
          <w:sz w:val="28"/>
        </w:rPr>
        <w:t>
      3. Осы қаулының орындалуын бақылау Қазақстан Республикасы Ұлттық Банкі Төрағасының жетекшілік ететін орынбасары Б.Ш. Шолпанқұловқа жүктелсін.</w:t>
      </w:r>
    </w:p>
    <w:bookmarkEnd w:id="16"/>
    <w:bookmarkStart w:name="z20" w:id="1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Ұлттық</w:t>
            </w:r>
          </w:p>
          <w:p>
            <w:pPr>
              <w:spacing w:after="20"/>
              <w:ind w:left="20"/>
              <w:jc w:val="both"/>
            </w:pPr>
          </w:p>
          <w:p>
            <w:pPr>
              <w:spacing w:after="20"/>
              <w:ind w:left="20"/>
              <w:jc w:val="both"/>
            </w:pPr>
            <w:r>
              <w:rPr>
                <w:rFonts w:ascii="Times New Roman"/>
                <w:b w:val="false"/>
                <w:i/>
                <w:color w:val="000000"/>
                <w:sz w:val="20"/>
              </w:rPr>
              <w:t>Банкінің Төрғасы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Әділет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және халықты </w:t>
      </w:r>
    </w:p>
    <w:p>
      <w:pPr>
        <w:spacing w:after="0"/>
        <w:ind w:left="0"/>
        <w:jc w:val="both"/>
      </w:pPr>
      <w:r>
        <w:rPr>
          <w:rFonts w:ascii="Times New Roman"/>
          <w:b w:val="false"/>
          <w:i w:val="false"/>
          <w:color w:val="000000"/>
          <w:sz w:val="28"/>
        </w:rPr>
        <w:t>
      әлеуметтік қорғау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