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e4fe" w14:textId="ab2e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31 қаңтардағы № 13 бұйрығы. Қазақстан Республикасының Әділет министрлігінде 2023 жылғы 1 ақпанда № 31833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Әлеуметтік-экономикалық даму болжамын әзірлеу </w:t>
      </w:r>
      <w:r>
        <w:rPr>
          <w:rFonts w:ascii="Times New Roman"/>
          <w:b w:val="false"/>
          <w:i w:val="false"/>
          <w:color w:val="000000"/>
          <w:sz w:val="28"/>
        </w:rPr>
        <w:t>қағидалары мен мерзімдерінде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7) тармақшасы мынадай редакцияда жазылсын: </w:t>
      </w:r>
    </w:p>
    <w:bookmarkStart w:name="z5" w:id="3"/>
    <w:p>
      <w:pPr>
        <w:spacing w:after="0"/>
        <w:ind w:left="0"/>
        <w:jc w:val="both"/>
      </w:pPr>
      <w:r>
        <w:rPr>
          <w:rFonts w:ascii="Times New Roman"/>
          <w:b w:val="false"/>
          <w:i w:val="false"/>
          <w:color w:val="000000"/>
          <w:sz w:val="28"/>
        </w:rPr>
        <w:t>
      "7) мемлекеттік жоспарлау жөніндегі орталық уәкілетті орган бірінші кезеңдегі Қазақстан Республикасының әлеуметтік-экономикалық даму болжамының жобасын Республикалық бюджет комиссиясы мақұлдағаннан кейін Қазақстан Республикасының Жоғары аудиторлық палатасына жолдайды және 3 (үш) жұмыс күні ішінде бұқаралық ақпарат құралдарында жариялайды.";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7) тармақшасы мынадай редакцияда жазылсын: </w:t>
      </w:r>
    </w:p>
    <w:bookmarkStart w:name="z7" w:id="4"/>
    <w:p>
      <w:pPr>
        <w:spacing w:after="0"/>
        <w:ind w:left="0"/>
        <w:jc w:val="both"/>
      </w:pPr>
      <w:r>
        <w:rPr>
          <w:rFonts w:ascii="Times New Roman"/>
          <w:b w:val="false"/>
          <w:i w:val="false"/>
          <w:color w:val="000000"/>
          <w:sz w:val="28"/>
        </w:rPr>
        <w:t>
      "7) мемлекеттік жоспарлау жөніндегі орталық уәкілетті орган жоспарланатын кезеңнің алдындағы жылдың 15 тамызынан кешіктірмей екінші кезеңдегі Қазақстан Республикасының әлеуметтік-экономикалық даму болжамының жобасын қалыптастырады және Республикалық бюджет комиссиясының қарауына енгізеді, Қазақстан Республикасының Жоғары аудиторлық палатасына жолдайды;";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9" w:id="5"/>
    <w:p>
      <w:pPr>
        <w:spacing w:after="0"/>
        <w:ind w:left="0"/>
        <w:jc w:val="both"/>
      </w:pPr>
      <w:r>
        <w:rPr>
          <w:rFonts w:ascii="Times New Roman"/>
          <w:b w:val="false"/>
          <w:i w:val="false"/>
          <w:color w:val="000000"/>
          <w:sz w:val="28"/>
        </w:rPr>
        <w:t>
      2. Қазақстан Республикасы Ұлттық экономика министрлігінің Макроэкономикалық талдау және болжамдау департаменті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1"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Жоғары аудиторлық палатасы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Экология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министрінің</w:t>
            </w:r>
            <w:r>
              <w:br/>
            </w:r>
            <w:r>
              <w:rPr>
                <w:rFonts w:ascii="Times New Roman"/>
                <w:b w:val="false"/>
                <w:i w:val="false"/>
                <w:color w:val="000000"/>
                <w:sz w:val="20"/>
              </w:rPr>
              <w:t>2023 жылғы 31 қаңтардағы</w:t>
            </w:r>
            <w:r>
              <w:br/>
            </w:r>
            <w:r>
              <w:rPr>
                <w:rFonts w:ascii="Times New Roman"/>
                <w:b w:val="false"/>
                <w:i w:val="false"/>
                <w:color w:val="000000"/>
                <w:sz w:val="20"/>
              </w:rPr>
              <w:t>№ 13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Әлеуметтік-экономикалық даму</w:t>
            </w:r>
            <w:r>
              <w:br/>
            </w:r>
            <w:r>
              <w:rPr>
                <w:rFonts w:ascii="Times New Roman"/>
                <w:b w:val="false"/>
                <w:i w:val="false"/>
                <w:color w:val="000000"/>
                <w:sz w:val="20"/>
              </w:rPr>
              <w:t>болжамын әзірлеу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3-қосымша</w:t>
            </w:r>
          </w:p>
        </w:tc>
      </w:tr>
    </w:tbl>
    <w:bookmarkStart w:name="z16" w:id="10"/>
    <w:p>
      <w:pPr>
        <w:spacing w:after="0"/>
        <w:ind w:left="0"/>
        <w:jc w:val="left"/>
      </w:pPr>
      <w:r>
        <w:rPr>
          <w:rFonts w:ascii="Times New Roman"/>
          <w:b/>
          <w:i w:val="false"/>
          <w:color w:val="000000"/>
        </w:rPr>
        <w:t xml:space="preserve"> Қазақстан Республикасының әлеуметтік-экономикалық дамуының болжамды параметрлерін есептеу үшін қажетті ақпараттар мен көрсеткіштердің нысандары және тізбесі</w:t>
      </w:r>
    </w:p>
    <w:bookmarkEnd w:id="10"/>
    <w:bookmarkStart w:name="z17" w:id="11"/>
    <w:p>
      <w:pPr>
        <w:spacing w:after="0"/>
        <w:ind w:left="0"/>
        <w:jc w:val="both"/>
      </w:pPr>
      <w:r>
        <w:rPr>
          <w:rFonts w:ascii="Times New Roman"/>
          <w:b w:val="false"/>
          <w:i w:val="false"/>
          <w:color w:val="000000"/>
          <w:sz w:val="28"/>
        </w:rPr>
        <w:t>
      1-нысан</w:t>
      </w:r>
    </w:p>
    <w:bookmarkEnd w:id="11"/>
    <w:bookmarkStart w:name="z18" w:id="12"/>
    <w:p>
      <w:pPr>
        <w:spacing w:after="0"/>
        <w:ind w:left="0"/>
        <w:jc w:val="both"/>
      </w:pPr>
      <w:r>
        <w:rPr>
          <w:rFonts w:ascii="Times New Roman"/>
          <w:b w:val="false"/>
          <w:i w:val="false"/>
          <w:color w:val="000000"/>
          <w:sz w:val="28"/>
        </w:rPr>
        <w:t>
      1. Бес жылдық кезеңге арналған Қазақстан Республикасының әлеуметтік-экономикалық даму болжамы шеңберінде әлеуметтік-экономикалық саясаттың негізгі бағыттарын қалыптастыру үшін қажетті ақпараттар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экономикасын дамытудың қорытындылары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елдің әлеуметтік-экономикалық дамуы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ағымдағы даму серпіні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есептік және болжамды деректердің алшақтықтарын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саясаттың негізгі бағыттары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ИИДМ, Қаржымині, СИМ, ЭМ, АШМ, АҚДМ, ЦДИАӨМ, ІІМ, МСМ, ОАМ, ҒЖБМ, ДСМ, Еңбекмині, МҚІА, СІМ, ЭТРМ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тұрақтылық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Қаржымині, ИИДМ, АШМ, ҰБ, ҚНРДА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 тежеу жөніндегі шараларды қоса алғанда, ақша-кредит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ҰЭМ, СИМ, АШМ,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секторының тұрақтылығын реттеу және қамтамасыз ету саласындағы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 ескере отырып, мемлекет міндеттемелерін басқару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саясатының негізгі басымдықтары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саясатының негізгі басымдықтары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қаражатын қалыптастыру және пайдалану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ҰБ,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саясаттың (оның ішінде бюджеттік инвестициялар) негізгі басымдықтары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ЭМ, ЭТРМ, СИМ, МСМ, АҚДМ, ЦДҚАӨМ, ОАМ, ҒЖБМ,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Бюджетаралық қатынастар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дамыту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АШМ, АҚДМ, ЦДИАӨМ, МСМ,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өнеркәсібі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инфрақұрылым, цифрлық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Бизнес-климат және бәсекелестік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ахуалды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бағыттары және қаржыландыру көздері бойынша негізгі капиталға инвестициялар көлемінің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әріптестіктікті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реттеліп көрсетілетін қызметтеріне тарифтердің шекті өсу болжамын ескере отырып, тарифтік және монополияға қарсы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БҚДА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тартымдылық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және инновация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ОАМ, ҒЖБМ, ДСМ, Еңбекмині, ІІМ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МҚІА,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МҚІА,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ЭТРМ,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саясат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ЭТРМ,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интеграция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саясаты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интеграция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даму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АШМ, СИМ, ЦДИАӨМ, Еңбекмині, ОАМ, ҒЖБМ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сценарийлік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дамыту перспективалары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өсу факторлары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тарапынан болжамды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тұтынуға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жинақтау (негізгі капиталға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СИМ, АШМ, ЦДИАӨМ, 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таза экспорты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қызметтер экспорты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импорты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тарапынан болжамды сипаттау (экономика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СИМ, АШМ, ЦДИАӨМ,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инфрақұрылым, цифрлық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негіздемелермен ақша-кредит саясаты көрсеткіштерінің болжамы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негіздемелермен төлем теңгерімі көрсеткіштерінің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негіздемелермен әлеуметтік сала көрсеткіштерінің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ОАМ, ҒЖБМ, ДСМ,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қаржының тұрақтылығы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арналған бюджеттік параметрлердің және Ұлттық қордың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емес тапшылығының (профицитінің) болжамын қамтитын бюджеттік параметрлердің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Еңбекмині, ДСМ, ӘМСҚ, МӘСҚ, Жәбірленушілерге өтемақы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түсімдері мен шығыстарының болжамы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шығыстарының басымдықтары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басымдықтарды іске асыруға бағытталған шығыстардың жаңа бастамалары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үкіметтік борыштың болжамын қоса алғанда, мемлекет міндеттемелерінің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bl>
    <w:bookmarkStart w:name="z19" w:id="13"/>
    <w:p>
      <w:pPr>
        <w:spacing w:after="0"/>
        <w:ind w:left="0"/>
        <w:jc w:val="both"/>
      </w:pPr>
      <w:r>
        <w:rPr>
          <w:rFonts w:ascii="Times New Roman"/>
          <w:b w:val="false"/>
          <w:i w:val="false"/>
          <w:color w:val="000000"/>
          <w:sz w:val="28"/>
        </w:rPr>
        <w:t>
      2-нысан</w:t>
      </w:r>
    </w:p>
    <w:bookmarkEnd w:id="13"/>
    <w:bookmarkStart w:name="z20" w:id="14"/>
    <w:p>
      <w:pPr>
        <w:spacing w:after="0"/>
        <w:ind w:left="0"/>
        <w:jc w:val="both"/>
      </w:pPr>
      <w:r>
        <w:rPr>
          <w:rFonts w:ascii="Times New Roman"/>
          <w:b w:val="false"/>
          <w:i w:val="false"/>
          <w:color w:val="000000"/>
          <w:sz w:val="28"/>
        </w:rPr>
        <w:t>
      2. Қазақстан Республикасының әлеуметтік-экономикалық дамуының болжамды параметрлерін есептеуге қажетті көрсеткіштер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параметрлердің негіздемесі (негізгі жобалар мен шараларды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нақты өзгеруі,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миллиард АҚШ доллары есептелген бағам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СҚП бойынша ЖІӨ, ағымдағы халықаралық доллармен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жан басына шаққандағы ЖІӨ, АҚШ доллары есептелген бағам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экспорты,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Шикізаттық емес тауарлар экспорты, миллиард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ИИДМ, АШМ,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НКИ инвестициялар,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бағамы, АҚШ долларына қатысты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бағасы, бір баррелі үшін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(ХҚҰ консенсус-болжамы)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бағасының индексі,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(ХҚҰ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салаларының ЖҚҚ НКИ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жалпы өнімі (көрсетілетін қызметтері),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жалпы өнімі,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(күрішті қосқанда) және бұршақ тұқымдас дақылдарды өңделгеннен кейiнгi салмағында жалпы жинау, мың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жалпы өнімі,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шаруашылығының өнімі (көрсетілетін қызметі),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акваөсіру, алдыңғы жылдың тиісті кезеңіне,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көлемі, жылына миллион тонна,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ірі кен орны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ірі кен орны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ірі кен орны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конденсатын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қоспағанда, кендерді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ИИДМ, 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тығыннан жасалған бұйымдарды өндіру; сабаннан және өруге арналған материалдан жасалған бұйымдарды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қағаздан жасалған өнімдерді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өңделген өнімдерін,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топқа енгізілмеген өзге де бейметалл минералды өнімдер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 алдыңғы жылға қарағанда %-бен,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алдыңғы жылға қарағанда %-бен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асыл және түсті металдар өндіру, алдыңғы жылға қарағанда %-бен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ОМО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ИИДМ, АШМ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 мен мотоциклдерді жөндеу, алдыңғы жылға қарағанда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саясатының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Экономикаға ЕДБ кредиттері, миллиард теңге, кезеңнің соңына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 депозиттері, миллиард теңге, кезеңнің соңына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кезең соңына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теңгерімінің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импорты,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экспорты,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импорты,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теңгерімі,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 миллион АҚШ доллары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міндеттемелерінің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 миллиард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салалар көрсеткіштері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өмір сүру ұзақтығы,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 (15 және одан жоғары жастағы),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жұмыскерлер,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 жұмыскерлер,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халық (15 және одан жоғары жастағы),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бар кадрларды шығару,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жалақы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жұмыскердің орташа айлық жалақысы,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жалақы индексi, алдыңғы жылға қарағанда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есептiк көрсеткiш,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Қаржымині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саны, мың адам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төлемінің ең төмен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деңгейінің шамасынан төмен халықтың үлесі, %-бен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көмір қойыртпасын қоспағандағы мәліметтер</w:t>
            </w:r>
          </w:p>
        </w:tc>
      </w:tr>
    </w:tbl>
    <w:bookmarkStart w:name="z21" w:id="15"/>
    <w:p>
      <w:pPr>
        <w:spacing w:after="0"/>
        <w:ind w:left="0"/>
        <w:jc w:val="both"/>
      </w:pPr>
      <w:r>
        <w:rPr>
          <w:rFonts w:ascii="Times New Roman"/>
          <w:b w:val="false"/>
          <w:i w:val="false"/>
          <w:color w:val="000000"/>
          <w:sz w:val="28"/>
        </w:rPr>
        <w:t>
      3-нысан</w:t>
      </w:r>
    </w:p>
    <w:bookmarkEnd w:id="15"/>
    <w:bookmarkStart w:name="z22" w:id="16"/>
    <w:p>
      <w:pPr>
        <w:spacing w:after="0"/>
        <w:ind w:left="0"/>
        <w:jc w:val="both"/>
      </w:pPr>
      <w:r>
        <w:rPr>
          <w:rFonts w:ascii="Times New Roman"/>
          <w:b w:val="false"/>
          <w:i w:val="false"/>
          <w:color w:val="000000"/>
          <w:sz w:val="28"/>
        </w:rPr>
        <w:t>
      3. Қазақстан Республикасының бюджеті мен Ұлттық қорының жоспарлы кезеңге арналған параметрлер тізбесі</w:t>
      </w:r>
    </w:p>
    <w:bookmarkEnd w:id="16"/>
    <w:p>
      <w:pPr>
        <w:spacing w:after="0"/>
        <w:ind w:left="0"/>
        <w:jc w:val="both"/>
      </w:pPr>
      <w:r>
        <w:rPr>
          <w:rFonts w:ascii="Times New Roman"/>
          <w:b w:val="false"/>
          <w:i w:val="false"/>
          <w:color w:val="000000"/>
          <w:sz w:val="28"/>
        </w:rPr>
        <w:t>
      миллиард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жоспарланатын жылдың алдындағы ағымдағы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Мұнайға қатысты емес тапшылық/профицит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(трансферттерді есептемегенде)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Капиталмен жасалатын операциялардан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ББӘ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Мұнайға қатысты емес тапшылық/профицит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секторының ұйымдарынан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басқарудан алынатын инвестициялық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кепілдендірілген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нысаналы трансферт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 басқаруға және жыл сайынғы сыртқы аудитті жүргізуге байланысты шығыстарды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 қаражаттың таза жинақталуы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есепті кезең соңындағы қаражаты –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қордың валюталық активтері, жыл соңына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миллиард АҚШ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ӘМСҚ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Мемелекеттік әлеуметтік сақтандыру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МӘСҚ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Жәбірленушілерге өтемақы қоры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7"/>
    <w:p>
      <w:pPr>
        <w:spacing w:after="0"/>
        <w:ind w:left="0"/>
        <w:jc w:val="both"/>
      </w:pPr>
      <w:r>
        <w:rPr>
          <w:rFonts w:ascii="Times New Roman"/>
          <w:b w:val="false"/>
          <w:i w:val="false"/>
          <w:color w:val="000000"/>
          <w:sz w:val="28"/>
        </w:rPr>
        <w:t>
      4-нысан</w:t>
      </w:r>
    </w:p>
    <w:bookmarkEnd w:id="17"/>
    <w:bookmarkStart w:name="z24" w:id="18"/>
    <w:p>
      <w:pPr>
        <w:spacing w:after="0"/>
        <w:ind w:left="0"/>
        <w:jc w:val="both"/>
      </w:pPr>
      <w:r>
        <w:rPr>
          <w:rFonts w:ascii="Times New Roman"/>
          <w:b w:val="false"/>
          <w:i w:val="false"/>
          <w:color w:val="000000"/>
          <w:sz w:val="28"/>
        </w:rPr>
        <w:t>
      4. Пайдалану бағыттары бойынша негізгі капиталға салынған инвестициялар болжамы</w:t>
      </w:r>
    </w:p>
    <w:bookmarkEnd w:id="18"/>
    <w:p>
      <w:pPr>
        <w:spacing w:after="0"/>
        <w:ind w:left="0"/>
        <w:jc w:val="both"/>
      </w:pPr>
      <w:r>
        <w:rPr>
          <w:rFonts w:ascii="Times New Roman"/>
          <w:b w:val="false"/>
          <w:i w:val="false"/>
          <w:color w:val="000000"/>
          <w:sz w:val="28"/>
        </w:rPr>
        <w:t>
      миллиард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1-жоспарланатын жылдың алдындағы ағымдағы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кезең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ЭТРМ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ЭМ,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жабдықтау, алдыңғы жылға қарағанда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 алдыңғы жылға қарағанда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ИИДМ, АШМ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 мен мотоциклдерді жөндеу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ҒЖБМ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салынған инвестициялардың барлығы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ЖІӨ-ге қатысты %-бен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капиталға НКИ инвестициялар, алдыңғы жылға қарағанда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9"/>
    <w:p>
      <w:pPr>
        <w:spacing w:after="0"/>
        <w:ind w:left="0"/>
        <w:jc w:val="both"/>
      </w:pPr>
      <w:r>
        <w:rPr>
          <w:rFonts w:ascii="Times New Roman"/>
          <w:b w:val="false"/>
          <w:i w:val="false"/>
          <w:color w:val="000000"/>
          <w:sz w:val="28"/>
        </w:rPr>
        <w:t>
      5-нысан</w:t>
      </w:r>
    </w:p>
    <w:bookmarkEnd w:id="19"/>
    <w:bookmarkStart w:name="z26" w:id="20"/>
    <w:p>
      <w:pPr>
        <w:spacing w:after="0"/>
        <w:ind w:left="0"/>
        <w:jc w:val="both"/>
      </w:pPr>
      <w:r>
        <w:rPr>
          <w:rFonts w:ascii="Times New Roman"/>
          <w:b w:val="false"/>
          <w:i w:val="false"/>
          <w:color w:val="000000"/>
          <w:sz w:val="28"/>
        </w:rPr>
        <w:t>
      5. Қазақстан Республикасының макроэкономикалық даму көрсеткіштерінің болжамын әзірлеу үшін жауапты мемлекеттік органдарға арналған басымдықтар мен әлеуметтік-экономикалық саясаттың және салалардың даму көрсеткіштерінің негізгі бағыттарын қалыптастыру үшін ақпарат ұсыну бойынша ұсынымдар</w:t>
      </w:r>
    </w:p>
    <w:bookmarkEnd w:id="20"/>
    <w:bookmarkStart w:name="z27" w:id="21"/>
    <w:p>
      <w:pPr>
        <w:spacing w:after="0"/>
        <w:ind w:left="0"/>
        <w:jc w:val="both"/>
      </w:pPr>
      <w:r>
        <w:rPr>
          <w:rFonts w:ascii="Times New Roman"/>
          <w:b w:val="false"/>
          <w:i w:val="false"/>
          <w:color w:val="000000"/>
          <w:sz w:val="28"/>
        </w:rPr>
        <w:t>
      1. Әлеуметтік-экономикалық саясатты қалыптастыру</w:t>
      </w:r>
    </w:p>
    <w:bookmarkEnd w:id="21"/>
    <w:p>
      <w:pPr>
        <w:spacing w:after="0"/>
        <w:ind w:left="0"/>
        <w:jc w:val="both"/>
      </w:pPr>
      <w:r>
        <w:rPr>
          <w:rFonts w:ascii="Times New Roman"/>
          <w:b w:val="false"/>
          <w:i w:val="false"/>
          <w:color w:val="000000"/>
          <w:sz w:val="28"/>
        </w:rPr>
        <w:t>
      Жетекшілік ететін саладағы (аядағы) мемлекеттік саясатты қалыптастыруға және іске асыруға уәкілетті жауапты мемлекеттік орган алдағы жоспарланатын (бес жылдық) кезеңге арналған салаларды дамытудың басымдықтарын және негізгі бағыттарын қалыптастырады.</w:t>
      </w:r>
    </w:p>
    <w:p>
      <w:pPr>
        <w:spacing w:after="0"/>
        <w:ind w:left="0"/>
        <w:jc w:val="both"/>
      </w:pPr>
      <w:r>
        <w:rPr>
          <w:rFonts w:ascii="Times New Roman"/>
          <w:b w:val="false"/>
          <w:i w:val="false"/>
          <w:color w:val="000000"/>
          <w:sz w:val="28"/>
        </w:rPr>
        <w:t>
      Жетекшілік ететін саладағы мемлекеттік саясаттың басымдықтары және негізгі бағыттары Қазақстан Республикасындағы мемлекеттік жоспарлау жүйесінің құжаттарында, Мемлекет басшысының, Қазақстан Республикасы Үкіметінің тапсырмаларында, Қазақстан Республикасы Президентінің Қазақстан халқына жыл сайынғы жолдауларында айқындалған саясатқа сәйкес келтіру қажет.</w:t>
      </w:r>
    </w:p>
    <w:p>
      <w:pPr>
        <w:spacing w:after="0"/>
        <w:ind w:left="0"/>
        <w:jc w:val="both"/>
      </w:pPr>
      <w:r>
        <w:rPr>
          <w:rFonts w:ascii="Times New Roman"/>
          <w:b w:val="false"/>
          <w:i w:val="false"/>
          <w:color w:val="000000"/>
          <w:sz w:val="28"/>
        </w:rPr>
        <w:t>
      Ақпаратта, алдағы жоспарланатын (бесжылдық) кезеңге арналған міндеттерді, нысаналы индикаторларды, міндеттер нәтижелерінің көрсеткіштерін және жоспарланатын кезеңнің соңына қарай нысаналы көрсеткіштерге қол жеткізуді көрсете отырып, осы салада іске асырылатын тұжырымдамалар, ұлттық жобалар мен мемлекеттік бағдарламалар көрсетіледі.</w:t>
      </w:r>
    </w:p>
    <w:p>
      <w:pPr>
        <w:spacing w:after="0"/>
        <w:ind w:left="0"/>
        <w:jc w:val="both"/>
      </w:pPr>
      <w:r>
        <w:rPr>
          <w:rFonts w:ascii="Times New Roman"/>
          <w:b w:val="false"/>
          <w:i w:val="false"/>
          <w:color w:val="000000"/>
          <w:sz w:val="28"/>
        </w:rPr>
        <w:t>
      Сондай-ақ ақпаратта жоспарланатын және іске асырылатын шараларды, жобаларды, алдағы жоспарланатын (бесжылдық) кезеңнің соңына қарай нысаналы көрсеткіштерге қол жеткізуді көрсете отырып, жетекшілік ететін саладағы саясаттың басымдықтары мен негізгі бағыттары көрсетіледі.</w:t>
      </w:r>
    </w:p>
    <w:p>
      <w:pPr>
        <w:spacing w:after="0"/>
        <w:ind w:left="0"/>
        <w:jc w:val="both"/>
      </w:pPr>
      <w:r>
        <w:rPr>
          <w:rFonts w:ascii="Times New Roman"/>
          <w:b w:val="false"/>
          <w:i w:val="false"/>
          <w:color w:val="000000"/>
          <w:sz w:val="28"/>
        </w:rPr>
        <w:t>
      Салаларды дамыту басымдықтары алдағы жоспарланатын (бесжылдық) кезеңге арналған Әлеуметтік-экономикалық даму болжамы шеңберінде мақұлданған әлеуметтік-экономикалық саясаттың негізгі жалпыұлттық басымдықтары мен бағыттарына сәйкес келмеген кезде салалық жобалар мемлекеттік бюджеттен қаржыландырумен қамтамасыз етілмейді.</w:t>
      </w:r>
    </w:p>
    <w:bookmarkStart w:name="z28" w:id="22"/>
    <w:p>
      <w:pPr>
        <w:spacing w:after="0"/>
        <w:ind w:left="0"/>
        <w:jc w:val="both"/>
      </w:pPr>
      <w:r>
        <w:rPr>
          <w:rFonts w:ascii="Times New Roman"/>
          <w:b w:val="false"/>
          <w:i w:val="false"/>
          <w:color w:val="000000"/>
          <w:sz w:val="28"/>
        </w:rPr>
        <w:t>
      2. Орта мерзімді (бес жылдық) кезеңге арналған салаларды дамытудың болжамды көрсеткіштерін әзірлеу</w:t>
      </w:r>
    </w:p>
    <w:bookmarkEnd w:id="22"/>
    <w:p>
      <w:pPr>
        <w:spacing w:after="0"/>
        <w:ind w:left="0"/>
        <w:jc w:val="both"/>
      </w:pPr>
      <w:r>
        <w:rPr>
          <w:rFonts w:ascii="Times New Roman"/>
          <w:b w:val="false"/>
          <w:i w:val="false"/>
          <w:color w:val="000000"/>
          <w:sz w:val="28"/>
        </w:rPr>
        <w:t>
      Алдағы жоспарланатын (бес жылдық) кезеңге жетекшілік ететін саланы дамытудың болжамды көрсеткіштерін әзірлеуге жауапты мемлекеттік органдар іске асырылатын жобалар мен тапсырмалардың төмендеу немесе өсу факторларын, себептерін көрсете отырып, алдағы жоспарланатын (бес жылдық) кезеңге әрбір болжанатын көрсеткіштің күтілетін төмендеуі және (немесе) ұлғаюы бойынша жазбаша негіздеме ұсынады.</w:t>
      </w:r>
    </w:p>
    <w:p>
      <w:pPr>
        <w:spacing w:after="0"/>
        <w:ind w:left="0"/>
        <w:jc w:val="both"/>
      </w:pPr>
      <w:r>
        <w:rPr>
          <w:rFonts w:ascii="Times New Roman"/>
          <w:b w:val="false"/>
          <w:i w:val="false"/>
          <w:color w:val="000000"/>
          <w:sz w:val="28"/>
        </w:rPr>
        <w:t>
      Ақпарат барынша қысқаша, қазақ және орыс тілдерінде баяндалады.</w:t>
      </w:r>
    </w:p>
    <w:bookmarkStart w:name="z29"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аббревиатуралардың және қысқартылған сөздердің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Республикасынының Қаржы нарығын реттеу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сақтандару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агенттігі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индексі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қабілетінің паритеті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