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93d5" w14:textId="f549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Индустрия және жаңа технологиялар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2023 жылғы 30 қаңтардағы № 60 бұйрығы. Қазақстан Республикасының Әділет министрлігінде 2023 жылғы 1 ақпанда № 31835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Индустрия және жаңа технологиялар министрлігінің кейбір бұйрықтарының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инфрақұрылымдық даму министрлігінің Индустриялық даму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Индустрия және инфрақұрылымдық даму вице-министріне жүктелсiн.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халықты әлеуметтік қорғау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қаңтардағы № 60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Индустрия және инфрақұрылымдық даму министрлігінің күші жойылған кейбір бұйрықтарының тізбесі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"Кәсіптік стандарттарды бекіту туралы" Қазақстан Республикасы Премьер-Министрінің орынбасары - Қазақстан Республикасы Индустрия және жаңа технологиялар министрінің 2013 жылғы 9 желтоқсандағы № 404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9241 болып тіркелген).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"Талдаудың химиялық және физика-химиялық әдістерін қолдана отырып материалдар құрамы мен қасиеттерін талдау" кәсіби стандартты бекіту туралы" Қазақстан Республикасы Индустрия және жаңа технологиялар министрінің міндетін атқарушының 2013 жылғы 26 желтоқсандағы № 436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9162 болып тіркелген).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"Диспетчерлік жабдықтарға және телеавтоматикаға техникалық қызмет көрсету және жөндеу" кәсіби стандартты бекіту туралы" Қазақстан Республикасы Индустрия және жаңа технологиялар министрінің міндетін атқарушының 2013 жылғы 26 желтоқсандағы № 441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9160 болып тіркелген).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"Аяқ киім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455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9390 болып тіркелген).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"Тігін өндірісі және киімді модельдеу"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456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9399 болып тіркелген).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"Трикотаж, тоқыма, галантерея бұйымдарының технологиясы"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457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9395 болып тіркелген).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"Иіру және түту өндірісінің технологиясы"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458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болып № 9388 тіркелген).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"Жеңіл өнеркәсіп ұйымдарының жабдықтары"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459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болып № 9400 тіркелген).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"Электр техникасы өндірісінің жалпы кәсіптер"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468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9186 болып тіркелген).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"Аккумуляторлар мен батареялар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469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9185 болып тіркелген).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"Қайыс-ер бұйымдары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473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9417 болып тіркелген).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"Тоқыма галантерея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474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9418 болып тіркелген).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"Мақта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475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9416 болып тіркелген).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"Киіз басу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476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9424 болып тіркелген).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"Жасанды былғары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477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болып № 9422 тіркелген).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"Былғары галантерея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478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болып № 9415 тіркелген).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"Жүн өндірісі" кәсіби стандартын бекіту туралы" Қазақстан Республикасы Индустрия және жаңа технологиялар министрінің міндетін атқарушының 2013 жылғы 30 желтоқсандағы № 479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9423 болып тіркелген).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