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5fa0" w14:textId="f5b5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ішкі мемлекеттік аудит қағидаларын бекіту туралы" Қазақстан Республикасы Қаржы министрінің 2018 жылғы 28 наурыздағы № 413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 ақпандағы № 111 бұйрығы. Қазақстан Республикасының Әділет министрлігінде 2023 жылғы 4 ақпанда № 31840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"Электрондық ішкі мемлекеттік аудит қағидаларын бекіту туралы" Қазақстан Республикасы Қаржы министрінің 2018 жылғы 28 наурыздағы № 413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16677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14-бабының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Электрондық ішкі мемлекеттік аудит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 </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 2023 жылғы</w:t>
            </w:r>
            <w:r>
              <w:br/>
            </w:r>
            <w:r>
              <w:rPr>
                <w:rFonts w:ascii="Times New Roman"/>
                <w:b w:val="false"/>
                <w:i w:val="false"/>
                <w:color w:val="000000"/>
                <w:sz w:val="20"/>
              </w:rPr>
              <w:t>2 ақпандағы № 111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413 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Электрондық ішкі мемлекеттік аудит қағидалары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Электрондық ішкі мемлекеттік аудит қағидалары (бұдан әрі – Қағидалар) "Мемлекеттік аудит және қаржылық бақылау туралы" Қазақстан Республикасы Заңының (бұдан әрі – Заң) 14-бабының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әзірленді және уәкілетті органмен, оның аумақтық бөлімшелерімен және орталық мемлекеттік органдардың, облыстардың, республикалық маңызы бар қалалардың, астананың жергілікті атқарушы органдарының және Қазақстан Республикасы Ішкі істер министрлігінің ведомстволық бағынысты аумақтық органдарының (бұдан әрі – ІАҚ) ішкі аудит қызметтерімен электрондық ішкі мемлекеттік аудит жүргізу тәртібін айқындайды.</w:t>
      </w:r>
    </w:p>
    <w:bookmarkEnd w:id="12"/>
    <w:bookmarkStart w:name="z16" w:id="13"/>
    <w:p>
      <w:pPr>
        <w:spacing w:after="0"/>
        <w:ind w:left="0"/>
        <w:jc w:val="both"/>
      </w:pPr>
      <w:r>
        <w:rPr>
          <w:rFonts w:ascii="Times New Roman"/>
          <w:b w:val="false"/>
          <w:i w:val="false"/>
          <w:color w:val="000000"/>
          <w:sz w:val="28"/>
        </w:rPr>
        <w:t>
      Электрондық ішкі мемлекеттік аудиттің негізгі мақсаты байланысты жою жолымен мемлекеттік аудит объектілеріне жүктемені төмендету, ішкі мемлекеттік аудит жөніндегі уәкілетті органның құзыретіне сәйкес аудит жүргізу мерзімдерін қысқарту және жеке және заңды тұлғалардың өтініштері бойынша жедел шешімдер қабылдауды қамтамасыз ету болып табылады.</w:t>
      </w:r>
    </w:p>
    <w:bookmarkEnd w:id="13"/>
    <w:bookmarkStart w:name="z17" w:id="14"/>
    <w:p>
      <w:pPr>
        <w:spacing w:after="0"/>
        <w:ind w:left="0"/>
        <w:jc w:val="both"/>
      </w:pPr>
      <w:r>
        <w:rPr>
          <w:rFonts w:ascii="Times New Roman"/>
          <w:b w:val="false"/>
          <w:i w:val="false"/>
          <w:color w:val="000000"/>
          <w:sz w:val="28"/>
        </w:rPr>
        <w:t>
      Электрондық ішкі мемлекеттік аудит құқықтық қатынастардың орнатылуын, өзгертiлуiн немесе тоқтатылуын көздейтiн электрондық цифрлық қолтаңбалар арқылы куәландырылған электрондық құжаттарды, сондай-ақ ақпараттық технологияларды пайдалана отырып, азаматтық-құқықтық мәмiлелер жасауды қоса алғанда, осы құқықтық қатынастарға қатысушылардың құқықтары мен мiндеттерiн пайдаланған жағдайда ғана жүргізіледі.</w:t>
      </w:r>
    </w:p>
    <w:bookmarkEnd w:id="14"/>
    <w:p>
      <w:pPr>
        <w:spacing w:after="0"/>
        <w:ind w:left="0"/>
        <w:jc w:val="both"/>
      </w:pPr>
      <w:r>
        <w:rPr>
          <w:rFonts w:ascii="Times New Roman"/>
          <w:b w:val="false"/>
          <w:i w:val="false"/>
          <w:color w:val="000000"/>
          <w:sz w:val="28"/>
        </w:rPr>
        <w:t xml:space="preserve">
      Сәйкестіктің электрондық ішкі мемлекеттік аудиті және қаржылық есептілік аудиті Қазақстан Республикасы Қаржы министрінің 2018 жылғы 19 наурыздағы № 392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16689 болып тіркелген) бекітілген Ішкі мемлекеттік аудит және қаржылық бақылау жүргізу қағидаларына (бұдан әрі - Ішкі мемлекеттік аудит қағидалары), сондай-ақ Қазақстан Республикасы Қаржы министрінің 2022 жылғы 1 ақпандағы № 113 бұйрығымен (Нормативтік құқықтық актілерді мемлекеттік тіркеу тізілімінде № 26715 болып тіркелген) бекітілген "Сәйкестік аудиті" деген ішкі мемлекеттік аудит пен қаржылық бақылаудың рәсімдік стандартына және Қазақстан Республикасы Қаржы министрінің 2017 жылғы 24 сәуірдегі № 272 бұйрығымен (нормативтік құқықтық актілерді мемлекеттік тіркеу тізілімінде № 15209 болып тіркелген) бекітілген "Қаржылық есептілік аудиті" рәсімдік </w:t>
      </w:r>
      <w:r>
        <w:rPr>
          <w:rFonts w:ascii="Times New Roman"/>
          <w:b w:val="false"/>
          <w:i w:val="false"/>
          <w:color w:val="000000"/>
          <w:sz w:val="28"/>
        </w:rPr>
        <w:t>стандартына</w:t>
      </w:r>
      <w:r>
        <w:rPr>
          <w:rFonts w:ascii="Times New Roman"/>
          <w:b w:val="false"/>
          <w:i w:val="false"/>
          <w:color w:val="000000"/>
          <w:sz w:val="28"/>
        </w:rPr>
        <w:t xml:space="preserve"> сәйкес жүргізіледі.</w:t>
      </w:r>
    </w:p>
    <w:bookmarkStart w:name="z18" w:id="15"/>
    <w:p>
      <w:pPr>
        <w:spacing w:after="0"/>
        <w:ind w:left="0"/>
        <w:jc w:val="both"/>
      </w:pPr>
      <w:r>
        <w:rPr>
          <w:rFonts w:ascii="Times New Roman"/>
          <w:b w:val="false"/>
          <w:i w:val="false"/>
          <w:color w:val="000000"/>
          <w:sz w:val="28"/>
        </w:rPr>
        <w:t>
      2. Осы Қағидалардың мақсаттары үшін мынадай негізгі ұғымдар пайдаланылады:</w:t>
      </w:r>
    </w:p>
    <w:bookmarkEnd w:id="15"/>
    <w:bookmarkStart w:name="z19" w:id="16"/>
    <w:p>
      <w:pPr>
        <w:spacing w:after="0"/>
        <w:ind w:left="0"/>
        <w:jc w:val="both"/>
      </w:pPr>
      <w:r>
        <w:rPr>
          <w:rFonts w:ascii="Times New Roman"/>
          <w:b w:val="false"/>
          <w:i w:val="false"/>
          <w:color w:val="000000"/>
          <w:sz w:val="28"/>
        </w:rPr>
        <w:t>
      1) анықталған бұзушылықтарды жою туралы және оларға жол берген лауазымды тұлғалардың жауаптылығын қарау туралы нұсқама (бұдан әрі – нұсқама) – анықталған бұзушылықтарды жою, сондай-ақ Қазақстан Республикасының заңдарымен осы бұзушылықтарға жол берген тұлғаларға көзделген жауапкершілік шараларын қабылдау үшін орындауға міндетті мемлекеттік аудит объектілеріне жолданатын уәкілетті органның және оның аумақтық бөлімшелерінің актісі;</w:t>
      </w:r>
    </w:p>
    <w:bookmarkEnd w:id="16"/>
    <w:bookmarkStart w:name="z20" w:id="17"/>
    <w:p>
      <w:pPr>
        <w:spacing w:after="0"/>
        <w:ind w:left="0"/>
        <w:jc w:val="both"/>
      </w:pPr>
      <w:r>
        <w:rPr>
          <w:rFonts w:ascii="Times New Roman"/>
          <w:b w:val="false"/>
          <w:i w:val="false"/>
          <w:color w:val="000000"/>
          <w:sz w:val="28"/>
        </w:rPr>
        <w:t>
      2) анықталған бұзушылықтарды жою туралы және оларға жол берген адамдардың жауапкершілігін қарау туралы шешім (бұдан әрі – шешім) – анықталған бұзушылықтарды жою, сондай-ақ осы бұзушылықтарға жол берген адамдарға Қазақстан Республикасының заңнамасында көзделген жауапкершілік шараларын қолдану үшін мемлекеттік аудит объектілеріне жіберілетін ІАҚ орындауы үшін міндетті акт;</w:t>
      </w:r>
    </w:p>
    <w:bookmarkEnd w:id="17"/>
    <w:bookmarkStart w:name="z21" w:id="18"/>
    <w:p>
      <w:pPr>
        <w:spacing w:after="0"/>
        <w:ind w:left="0"/>
        <w:jc w:val="both"/>
      </w:pPr>
      <w:r>
        <w:rPr>
          <w:rFonts w:ascii="Times New Roman"/>
          <w:b w:val="false"/>
          <w:i w:val="false"/>
          <w:color w:val="000000"/>
          <w:sz w:val="28"/>
        </w:rPr>
        <w:t>
      3) аудиторлық дәлелдемелер – негізінде мемлекеттік аудиторлар жұмыста бұзушылықтардың және (немесе) кемшіліктердің бар немесе жоқ екенін анықтайтын заңдылығы, анықтығы, қолжетімділігі, жеткілікті және қатыстылығы ескерілген іс жүзіндегі деректер, сондай-ақ аудиторлық есепте жазылған фактілерді растайтын өзге материалдар;</w:t>
      </w:r>
    </w:p>
    <w:bookmarkEnd w:id="18"/>
    <w:bookmarkStart w:name="z22" w:id="19"/>
    <w:p>
      <w:pPr>
        <w:spacing w:after="0"/>
        <w:ind w:left="0"/>
        <w:jc w:val="both"/>
      </w:pPr>
      <w:r>
        <w:rPr>
          <w:rFonts w:ascii="Times New Roman"/>
          <w:b w:val="false"/>
          <w:i w:val="false"/>
          <w:color w:val="000000"/>
          <w:sz w:val="28"/>
        </w:rPr>
        <w:t>
      4) аудиторлық есеп – электрондық ішкі мемлекеттік аудитті тікелей жүргізген мемлекеттік аудиторлар жасаған, белгілі бір уақыт кезеңі үшін жүргізілген электрондық ішкі мемлекеттік аудитінің нәтижелерін қамтитын құжат;</w:t>
      </w:r>
    </w:p>
    <w:bookmarkEnd w:id="19"/>
    <w:bookmarkStart w:name="z23" w:id="20"/>
    <w:p>
      <w:pPr>
        <w:spacing w:after="0"/>
        <w:ind w:left="0"/>
        <w:jc w:val="both"/>
      </w:pPr>
      <w:r>
        <w:rPr>
          <w:rFonts w:ascii="Times New Roman"/>
          <w:b w:val="false"/>
          <w:i w:val="false"/>
          <w:color w:val="000000"/>
          <w:sz w:val="28"/>
        </w:rPr>
        <w:t>
      5) аудиторлық қорытынды – электрондық ішкі мемлекеттік аудит нәтижелері бойынша тұжырымдар мен ұсынымдарды қамтитын аудиторлық есеп негізінде жасалатын және ішкі мемлекеттік аудит жөніндегі уәкілетті орган және оның аумақтық бөлімшелері басшысының немесе оның орнындағы адамның электрондық цифрлық қолтаңбасымен бекітілетін құжат;</w:t>
      </w:r>
    </w:p>
    <w:bookmarkEnd w:id="20"/>
    <w:bookmarkStart w:name="z24" w:id="21"/>
    <w:p>
      <w:pPr>
        <w:spacing w:after="0"/>
        <w:ind w:left="0"/>
        <w:jc w:val="both"/>
      </w:pPr>
      <w:r>
        <w:rPr>
          <w:rFonts w:ascii="Times New Roman"/>
          <w:b w:val="false"/>
          <w:i w:val="false"/>
          <w:color w:val="000000"/>
          <w:sz w:val="28"/>
        </w:rPr>
        <w:t>
      6) аудиторлық рәсімдер – аудит бағдарламасына сәйкес аудиторлық іс-шара барысында жүзеге асырылатын, аудиторлық іс-шара мақсаттарына қол жеткізу үшін қажет іс-қимылдар;</w:t>
      </w:r>
    </w:p>
    <w:bookmarkEnd w:id="21"/>
    <w:bookmarkStart w:name="z25" w:id="22"/>
    <w:p>
      <w:pPr>
        <w:spacing w:after="0"/>
        <w:ind w:left="0"/>
        <w:jc w:val="both"/>
      </w:pPr>
      <w:r>
        <w:rPr>
          <w:rFonts w:ascii="Times New Roman"/>
          <w:b w:val="false"/>
          <w:i w:val="false"/>
          <w:color w:val="000000"/>
          <w:sz w:val="28"/>
        </w:rPr>
        <w:t>
      7) аудиторлық тапсырма – аудит тобының қатысушылары арасында бөлінетін бағдарламалық мәселелерді қамтитын құжат;</w:t>
      </w:r>
    </w:p>
    <w:bookmarkEnd w:id="22"/>
    <w:bookmarkStart w:name="z26" w:id="23"/>
    <w:p>
      <w:pPr>
        <w:spacing w:after="0"/>
        <w:ind w:left="0"/>
        <w:jc w:val="both"/>
      </w:pPr>
      <w:r>
        <w:rPr>
          <w:rFonts w:ascii="Times New Roman"/>
          <w:b w:val="false"/>
          <w:i w:val="false"/>
          <w:color w:val="000000"/>
          <w:sz w:val="28"/>
        </w:rPr>
        <w:t>
      8) аудиторлық іс-шара – электрондық ішкі мемлекеттік аудит қорытындылары бойынша есептер мен қорытындыларды дайындауға, жүргізуге, ресімдеуге бағытталған іс-қимылдар кешені;</w:t>
      </w:r>
    </w:p>
    <w:bookmarkEnd w:id="23"/>
    <w:bookmarkStart w:name="z27" w:id="24"/>
    <w:p>
      <w:pPr>
        <w:spacing w:after="0"/>
        <w:ind w:left="0"/>
        <w:jc w:val="both"/>
      </w:pPr>
      <w:r>
        <w:rPr>
          <w:rFonts w:ascii="Times New Roman"/>
          <w:b w:val="false"/>
          <w:i w:val="false"/>
          <w:color w:val="000000"/>
          <w:sz w:val="28"/>
        </w:rPr>
        <w:t>
      9) аудиторлық іс-шараға жауапты тұлға – ішкі мемлекеттік аудит жөніндегі уәкілетті органның немесе оның аумақтық бөлімшелерінің лауазымды адамы, сондай-ақ электрондық ішкі мемлекеттік аудитті ұйымдастыру мен жүргізуді бақылау жөніндегі міндеттер жүктелген ІАҚ лауазымды адамы;</w:t>
      </w:r>
    </w:p>
    <w:bookmarkEnd w:id="24"/>
    <w:bookmarkStart w:name="z28" w:id="25"/>
    <w:p>
      <w:pPr>
        <w:spacing w:after="0"/>
        <w:ind w:left="0"/>
        <w:jc w:val="both"/>
      </w:pPr>
      <w:r>
        <w:rPr>
          <w:rFonts w:ascii="Times New Roman"/>
          <w:b w:val="false"/>
          <w:i w:val="false"/>
          <w:color w:val="000000"/>
          <w:sz w:val="28"/>
        </w:rPr>
        <w:t>
      10) "е-Қаржымині" интеграцияланған автоматтандырылған ақпараттық жүйесінің "Қаржылық бақылау. Тәуекелдерді басқару жүйесі" кіші жүйесі (бұдан әрі – ТБЖ/ҚБ) – мемлекеттік аудит және қаржылық бақылау, мемлекеттік сатып алу саласындағы ішкі мемлекеттік аудит жөніндегі уәкілетті органының міндеттерін автоматизациялауға арналған кіші жүйе;</w:t>
      </w:r>
    </w:p>
    <w:bookmarkEnd w:id="25"/>
    <w:bookmarkStart w:name="z29" w:id="26"/>
    <w:p>
      <w:pPr>
        <w:spacing w:after="0"/>
        <w:ind w:left="0"/>
        <w:jc w:val="both"/>
      </w:pPr>
      <w:r>
        <w:rPr>
          <w:rFonts w:ascii="Times New Roman"/>
          <w:b w:val="false"/>
          <w:i w:val="false"/>
          <w:color w:val="000000"/>
          <w:sz w:val="28"/>
        </w:rPr>
        <w:t>
      11) мемлекеттік аудит және қаржылық бақылау объектілері (бұдан әрі – мемлекеттік аудит объектілері) – мемлекеттік органдар, мемлекеттік мекемелер, квазимемлекеттік сектор субъектілері, сондай-ақ бюджет қаражатын алушылар;</w:t>
      </w:r>
    </w:p>
    <w:bookmarkEnd w:id="26"/>
    <w:bookmarkStart w:name="z30" w:id="27"/>
    <w:p>
      <w:pPr>
        <w:spacing w:after="0"/>
        <w:ind w:left="0"/>
        <w:jc w:val="both"/>
      </w:pPr>
      <w:r>
        <w:rPr>
          <w:rFonts w:ascii="Times New Roman"/>
          <w:b w:val="false"/>
          <w:i w:val="false"/>
          <w:color w:val="000000"/>
          <w:sz w:val="28"/>
        </w:rPr>
        <w:t>
      12) мемлекеттік аудит тобы – екі және одан көп аудиторлық іс-шараға қатысушылар (мемлекеттік аудитор (-лар), мемлекеттік аудитордың ассистенті (-тері), қажет болған кезде тиісті бейіні бойынша тартылған сарапшылар);</w:t>
      </w:r>
    </w:p>
    <w:bookmarkEnd w:id="27"/>
    <w:bookmarkStart w:name="z31" w:id="28"/>
    <w:p>
      <w:pPr>
        <w:spacing w:after="0"/>
        <w:ind w:left="0"/>
        <w:jc w:val="both"/>
      </w:pPr>
      <w:r>
        <w:rPr>
          <w:rFonts w:ascii="Times New Roman"/>
          <w:b w:val="false"/>
          <w:i w:val="false"/>
          <w:color w:val="000000"/>
          <w:sz w:val="28"/>
        </w:rPr>
        <w:t>
      13) мемлекеттік аудит тобының жетекшісі – ішкі мемлекеттік аудит жөніндегі уәкілетті органның немесе оның аумақтық бөлімшелерінің басшысы, ІАҚ басшысы немесе оның орнындағы адам айқындайтын мемлекеттік аудит тобын басқаратын мемлекеттік аудитор;</w:t>
      </w:r>
    </w:p>
    <w:bookmarkEnd w:id="28"/>
    <w:bookmarkStart w:name="z32" w:id="29"/>
    <w:p>
      <w:pPr>
        <w:spacing w:after="0"/>
        <w:ind w:left="0"/>
        <w:jc w:val="both"/>
      </w:pPr>
      <w:r>
        <w:rPr>
          <w:rFonts w:ascii="Times New Roman"/>
          <w:b w:val="false"/>
          <w:i w:val="false"/>
          <w:color w:val="000000"/>
          <w:sz w:val="28"/>
        </w:rPr>
        <w:t>
      14) мемлекеттiк сатып алудың электрондық көрсетілетін қызметтеріне қол жеткiзудiң бірыңғай нүктесiн ұсынатын мемлекеттiк органның ақпараттық жүйесі – мемлекеттiк сатып алу веб-порталы;</w:t>
      </w:r>
    </w:p>
    <w:bookmarkEnd w:id="29"/>
    <w:bookmarkStart w:name="z33" w:id="30"/>
    <w:p>
      <w:pPr>
        <w:spacing w:after="0"/>
        <w:ind w:left="0"/>
        <w:jc w:val="both"/>
      </w:pPr>
      <w:r>
        <w:rPr>
          <w:rFonts w:ascii="Times New Roman"/>
          <w:b w:val="false"/>
          <w:i w:val="false"/>
          <w:color w:val="000000"/>
          <w:sz w:val="28"/>
        </w:rPr>
        <w:t>
      15) ішкі аудит нәтижелері туралы есеп - аудиторлық есеп негізінде жасалған, электрондық ішкі мемлекеттік аудит нәтижелері бойынша тұжырымдар мен ұсынымдарды қамтитын және ІАҚ басшысының электрондық цифрлық қолтаңбасымен бекітілетін құжат;</w:t>
      </w:r>
    </w:p>
    <w:bookmarkEnd w:id="30"/>
    <w:bookmarkStart w:name="z34" w:id="31"/>
    <w:p>
      <w:pPr>
        <w:spacing w:after="0"/>
        <w:ind w:left="0"/>
        <w:jc w:val="both"/>
      </w:pPr>
      <w:r>
        <w:rPr>
          <w:rFonts w:ascii="Times New Roman"/>
          <w:b w:val="false"/>
          <w:i w:val="false"/>
          <w:color w:val="000000"/>
          <w:sz w:val="28"/>
        </w:rPr>
        <w:t>
      16) ішкі мемлекеттік аудит жөніндегі уәкілетті орган (бұдан әрі – уәкілетті орган) – Қазақстан Республикасы Қаржы министрлігінің Ішкі мемлекеттік аудит комитеті;</w:t>
      </w:r>
    </w:p>
    <w:bookmarkEnd w:id="31"/>
    <w:bookmarkStart w:name="z35" w:id="32"/>
    <w:p>
      <w:pPr>
        <w:spacing w:after="0"/>
        <w:ind w:left="0"/>
        <w:jc w:val="both"/>
      </w:pPr>
      <w:r>
        <w:rPr>
          <w:rFonts w:ascii="Times New Roman"/>
          <w:b w:val="false"/>
          <w:i w:val="false"/>
          <w:color w:val="000000"/>
          <w:sz w:val="28"/>
        </w:rPr>
        <w:t>
      17) электрондық құжат – ақпарат электрондық-цифрлық нысанда ұсынылған және электрондық цифрлық қолтаңба арқылы куәландырылған құжат;</w:t>
      </w:r>
    </w:p>
    <w:bookmarkEnd w:id="32"/>
    <w:bookmarkStart w:name="z36" w:id="33"/>
    <w:p>
      <w:pPr>
        <w:spacing w:after="0"/>
        <w:ind w:left="0"/>
        <w:jc w:val="both"/>
      </w:pPr>
      <w:r>
        <w:rPr>
          <w:rFonts w:ascii="Times New Roman"/>
          <w:b w:val="false"/>
          <w:i w:val="false"/>
          <w:color w:val="000000"/>
          <w:sz w:val="28"/>
        </w:rPr>
        <w:t>
      18)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33"/>
    <w:bookmarkStart w:name="z37" w:id="34"/>
    <w:p>
      <w:pPr>
        <w:spacing w:after="0"/>
        <w:ind w:left="0"/>
        <w:jc w:val="both"/>
      </w:pPr>
      <w:r>
        <w:rPr>
          <w:rFonts w:ascii="Times New Roman"/>
          <w:b w:val="false"/>
          <w:i w:val="false"/>
          <w:color w:val="000000"/>
          <w:sz w:val="28"/>
        </w:rPr>
        <w:t>
      19) электрондық ішкі мемлекеттік аудит – ақпараттық технологияларды қолдану арқылы уәкілетті орган және ІАҚ қашықтан жүзеге асыратын мемлекеттік аудит;</w:t>
      </w:r>
    </w:p>
    <w:bookmarkEnd w:id="34"/>
    <w:bookmarkStart w:name="z38" w:id="35"/>
    <w:p>
      <w:pPr>
        <w:spacing w:after="0"/>
        <w:ind w:left="0"/>
        <w:jc w:val="both"/>
      </w:pPr>
      <w:r>
        <w:rPr>
          <w:rFonts w:ascii="Times New Roman"/>
          <w:b w:val="false"/>
          <w:i w:val="false"/>
          <w:color w:val="000000"/>
          <w:sz w:val="28"/>
        </w:rPr>
        <w:t>
      20) электрондық ішкі мемлекеттік аудит ауқымы – мәселелер тізбесі, электрондық ішкі мемлекеттік аудит жүргізу кезеңі мен мерзімі, қажетті еңбек ресурстары;</w:t>
      </w:r>
    </w:p>
    <w:bookmarkEnd w:id="35"/>
    <w:bookmarkStart w:name="z39" w:id="36"/>
    <w:p>
      <w:pPr>
        <w:spacing w:after="0"/>
        <w:ind w:left="0"/>
        <w:jc w:val="both"/>
      </w:pPr>
      <w:r>
        <w:rPr>
          <w:rFonts w:ascii="Times New Roman"/>
          <w:b w:val="false"/>
          <w:i w:val="false"/>
          <w:color w:val="000000"/>
          <w:sz w:val="28"/>
        </w:rPr>
        <w:t>
      21) электрондық ішкі мемлекеттік аудит жүргізу бағдарламасы (аудит бағдарламасы) – мемлекеттік аудит объектісінің атауын, аудиторлық іс-шара мақсатын (нысанасын), электрондық ішкі мемлекеттік аудитке жататын егжей-тегжейлі мәселелер тізбесін, Қазақстан Республикасының нормативтік құқықтық актілерінің тізбесін қамтитын құжат, сондай-ақ іске асыру үшін қабылданған квазимемлекеттік секторлар субъектілерінің актілерінің сәйкестігіне жүргізілетін электрондық ішкі мемлекеттік аудит.</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Қағидаларда пайдаланылатын басқа ұғымдар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Заңда және Қазақстан Республикасының өзге заңнамасында айқындалатын мәндерде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Электрондық ішкі мемлекеттік аудит Заңның </w:t>
      </w:r>
      <w:r>
        <w:rPr>
          <w:rFonts w:ascii="Times New Roman"/>
          <w:b w:val="false"/>
          <w:i w:val="false"/>
          <w:color w:val="000000"/>
          <w:sz w:val="28"/>
        </w:rPr>
        <w:t>18-бабына</w:t>
      </w:r>
      <w:r>
        <w:rPr>
          <w:rFonts w:ascii="Times New Roman"/>
          <w:b w:val="false"/>
          <w:i w:val="false"/>
          <w:color w:val="000000"/>
          <w:sz w:val="28"/>
        </w:rPr>
        <w:t xml:space="preserve"> сәйкес қалыптастырылатын, уәкілетті орган мен ІАҚ-ның тиісті жылға арналған мемлекеттік аудит объектілерінің тізбесі негізінде жүргізіледі;</w:t>
      </w:r>
    </w:p>
    <w:p>
      <w:pPr>
        <w:spacing w:after="0"/>
        <w:ind w:left="0"/>
        <w:jc w:val="both"/>
      </w:pPr>
      <w:r>
        <w:rPr>
          <w:rFonts w:ascii="Times New Roman"/>
          <w:b w:val="false"/>
          <w:i w:val="false"/>
          <w:color w:val="000000"/>
          <w:sz w:val="28"/>
        </w:rPr>
        <w:t xml:space="preserve">
      ІАҚ жоспардан тыс электрондық ішкі мемлекеттік аудитті Заңның </w:t>
      </w:r>
      <w:r>
        <w:rPr>
          <w:rFonts w:ascii="Times New Roman"/>
          <w:b w:val="false"/>
          <w:i w:val="false"/>
          <w:color w:val="000000"/>
          <w:sz w:val="28"/>
        </w:rPr>
        <w:t>15-бабына</w:t>
      </w:r>
      <w:r>
        <w:rPr>
          <w:rFonts w:ascii="Times New Roman"/>
          <w:b w:val="false"/>
          <w:i w:val="false"/>
          <w:color w:val="000000"/>
          <w:sz w:val="28"/>
        </w:rPr>
        <w:t xml:space="preserve"> сәйкес жүргізеді.</w:t>
      </w:r>
    </w:p>
    <w:bookmarkStart w:name="z42" w:id="37"/>
    <w:p>
      <w:pPr>
        <w:spacing w:after="0"/>
        <w:ind w:left="0"/>
        <w:jc w:val="both"/>
      </w:pPr>
      <w:r>
        <w:rPr>
          <w:rFonts w:ascii="Times New Roman"/>
          <w:b w:val="false"/>
          <w:i w:val="false"/>
          <w:color w:val="000000"/>
          <w:sz w:val="28"/>
        </w:rPr>
        <w:t>
      Уәкілетті органн жоспардан тыс электрондық ішкі мемлекеттік аудитті Заңның 18-бабының 5-тармағына сәйкес жүргізеді.</w:t>
      </w:r>
    </w:p>
    <w:bookmarkEnd w:id="37"/>
    <w:bookmarkStart w:name="z43" w:id="38"/>
    <w:p>
      <w:pPr>
        <w:spacing w:after="0"/>
        <w:ind w:left="0"/>
        <w:jc w:val="left"/>
      </w:pPr>
      <w:r>
        <w:rPr>
          <w:rFonts w:ascii="Times New Roman"/>
          <w:b/>
          <w:i w:val="false"/>
          <w:color w:val="000000"/>
        </w:rPr>
        <w:t xml:space="preserve"> 2-тарау. Электрондық ішкі мемлекеттік аудит жүргізу тәртібі</w:t>
      </w:r>
    </w:p>
    <w:bookmarkEnd w:id="38"/>
    <w:bookmarkStart w:name="z44" w:id="39"/>
    <w:p>
      <w:pPr>
        <w:spacing w:after="0"/>
        <w:ind w:left="0"/>
        <w:jc w:val="both"/>
      </w:pPr>
      <w:r>
        <w:rPr>
          <w:rFonts w:ascii="Times New Roman"/>
          <w:b w:val="false"/>
          <w:i w:val="false"/>
          <w:color w:val="000000"/>
          <w:sz w:val="28"/>
        </w:rPr>
        <w:t>
      5. Электрондық ішкі мемлекеттік аудит құжаттары "Электрондық ішкі мемлекеттік аудит ісі" ТБЖ/ҚБ модулінде қалыптастырылады, онда аудит бағдарламасы, аудиторлық нұсқау, аудиторлық іс-шара жүргізуге тапсырмасы, аудиторлық есебі, аудиторлық қорытындысы, нұсқамасы және ТБЖ/ҚБ көзделген аудиторлық іс-шаралар нәтижелерін іске асыру бойынша басқа да құжаттары қамтылған.</w:t>
      </w:r>
    </w:p>
    <w:bookmarkEnd w:id="39"/>
    <w:bookmarkStart w:name="z45" w:id="40"/>
    <w:p>
      <w:pPr>
        <w:spacing w:after="0"/>
        <w:ind w:left="0"/>
        <w:jc w:val="both"/>
      </w:pPr>
      <w:r>
        <w:rPr>
          <w:rFonts w:ascii="Times New Roman"/>
          <w:b w:val="false"/>
          <w:i w:val="false"/>
          <w:color w:val="000000"/>
          <w:sz w:val="28"/>
        </w:rPr>
        <w:t>
      6. Электрондық ішкі мемлекеттік аудит дайындық, негізгі және қорытынды кезеңдерін қамтиды.</w:t>
      </w:r>
    </w:p>
    <w:bookmarkEnd w:id="40"/>
    <w:bookmarkStart w:name="z46" w:id="41"/>
    <w:p>
      <w:pPr>
        <w:spacing w:after="0"/>
        <w:ind w:left="0"/>
        <w:jc w:val="both"/>
      </w:pPr>
      <w:r>
        <w:rPr>
          <w:rFonts w:ascii="Times New Roman"/>
          <w:b w:val="false"/>
          <w:i w:val="false"/>
          <w:color w:val="000000"/>
          <w:sz w:val="28"/>
        </w:rPr>
        <w:t>
      7. Аудиторлық іс-шара басталғанға дейін дайындық кезеңінде мемлекеттік аудит объектісі, электрондық ішкі мемлекеттік аудит ауқымы анықталады, аудит бағдарламасы, аудиторлық нұсқау, аудиторлық іс-шара жүргізу тапсырмасы жасалады.</w:t>
      </w:r>
    </w:p>
    <w:bookmarkEnd w:id="41"/>
    <w:bookmarkStart w:name="z47" w:id="4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аудит бағдарламасын электрондық ішкі мемлекеттік аудит тобының жетекшісі немесе мемлекеттік аудитор жасайды және электрондық ішкі мемлекеттік аудитті жүргізуге жауапты тұлға бекітеді.</w:t>
      </w:r>
    </w:p>
    <w:bookmarkEnd w:id="42"/>
    <w:p>
      <w:pPr>
        <w:spacing w:after="0"/>
        <w:ind w:left="0"/>
        <w:jc w:val="both"/>
      </w:pPr>
      <w:r>
        <w:rPr>
          <w:rFonts w:ascii="Times New Roman"/>
          <w:b w:val="false"/>
          <w:i w:val="false"/>
          <w:color w:val="000000"/>
          <w:sz w:val="28"/>
        </w:rPr>
        <w:t xml:space="preserve">
      Аудиторлық іс-шараны екі және одан көп қатысушылар жүргізген кезде аудиторлық нұсқау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 мемлекеттік аудит тобының мүшелері қол қояды және мемлекеттік аудит тобының басшысы бекітеді.</w:t>
      </w:r>
    </w:p>
    <w:p>
      <w:pPr>
        <w:spacing w:after="0"/>
        <w:ind w:left="0"/>
        <w:jc w:val="both"/>
      </w:pPr>
      <w:r>
        <w:rPr>
          <w:rFonts w:ascii="Times New Roman"/>
          <w:b w:val="false"/>
          <w:i w:val="false"/>
          <w:color w:val="000000"/>
          <w:sz w:val="28"/>
        </w:rPr>
        <w:t xml:space="preserve">
      Аудиторлық іс-шара жүргізуге тапсырманы мемлекеттік аудитор немесе мемлекеттік аудит тобының жетекшісі электрондық ішкі мемлекеттік аудитті жүргізуге жауапты тұлғаның келісуімен,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жасайды және оған уәкілетті органның немесе оның аумақтық бөлімшелері басшысының немесе оның орнындағы адамның ЭЦҚ-мен, орталық мемлекеттік органның бірінші басшысының, облыс, республикалық маңызы бар қала, астана әкімінің ЭЦҚ-мен қол қойылады.</w:t>
      </w:r>
    </w:p>
    <w:bookmarkStart w:name="z48" w:id="43"/>
    <w:p>
      <w:pPr>
        <w:spacing w:after="0"/>
        <w:ind w:left="0"/>
        <w:jc w:val="both"/>
      </w:pPr>
      <w:r>
        <w:rPr>
          <w:rFonts w:ascii="Times New Roman"/>
          <w:b w:val="false"/>
          <w:i w:val="false"/>
          <w:color w:val="000000"/>
          <w:sz w:val="28"/>
        </w:rPr>
        <w:t xml:space="preserve">
      8. Аудиторлық іс-шара жүргізуге тапсырмаға уәкілетті органның немесе оның аумақтық бөлімшелері басшысының немесе оның орнындағы адамның ЭЦҚ-сымен қол қойылғаннан кейін ол Қазақстан Республикасы Бас Прокурорының міндетін атқарушының 2020 жылғы 25 желтоқсандағы № 162 бұйрығымен (Нормативтік құқықтық актілерді мемлекеттік тіркеу тізілімінде № 21964 болып тіркелген) бекітілген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w:t>
      </w:r>
      <w:r>
        <w:rPr>
          <w:rFonts w:ascii="Times New Roman"/>
          <w:b w:val="false"/>
          <w:i w:val="false"/>
          <w:color w:val="000000"/>
          <w:sz w:val="28"/>
        </w:rPr>
        <w:t>субъектісіне</w:t>
      </w:r>
      <w:r>
        <w:rPr>
          <w:rFonts w:ascii="Times New Roman"/>
          <w:b w:val="false"/>
          <w:i w:val="false"/>
          <w:color w:val="000000"/>
          <w:sz w:val="28"/>
        </w:rPr>
        <w:t xml:space="preserve">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қағидаларында (бұдан әрі – Актiлердi тіркеу қағидалары) айқындалған тәртіппен тіркеу үшін құқықтық статистика және арнайы есепке алу саласындағы уәкілетті органға жіберіледі.</w:t>
      </w:r>
    </w:p>
    <w:bookmarkEnd w:id="43"/>
    <w:bookmarkStart w:name="z49" w:id="44"/>
    <w:p>
      <w:pPr>
        <w:spacing w:after="0"/>
        <w:ind w:left="0"/>
        <w:jc w:val="both"/>
      </w:pPr>
      <w:r>
        <w:rPr>
          <w:rFonts w:ascii="Times New Roman"/>
          <w:b w:val="false"/>
          <w:i w:val="false"/>
          <w:color w:val="000000"/>
          <w:sz w:val="28"/>
        </w:rPr>
        <w:t>
      Аудиторлық іс-шара жүргізуге тапсырма құқықтық статистика және арнайы есепке алу саласындағы уәкілетті органда тіркелгеннен кейін ақпараттық технологияларды қолдану арқылы, оның ішінде мемлекеттік сатып алу веб-порталы арқылы мемлекеттік аудит объектісіне жіберіледі.</w:t>
      </w:r>
    </w:p>
    <w:bookmarkEnd w:id="44"/>
    <w:p>
      <w:pPr>
        <w:spacing w:after="0"/>
        <w:ind w:left="0"/>
        <w:jc w:val="both"/>
      </w:pPr>
      <w:r>
        <w:rPr>
          <w:rFonts w:ascii="Times New Roman"/>
          <w:b w:val="false"/>
          <w:i w:val="false"/>
          <w:color w:val="000000"/>
          <w:sz w:val="28"/>
        </w:rPr>
        <w:t>
      Аудиторлық іс-шара жүргізуге тапсырманы мемлекеттік аудит объектісінің бірінші басшысы немесе оның міндетін атқарушы тұлға алған кезде және оны оқығанда, ТБЖ/ҚБ-да оны жеткізу туралы хабарлама қалыптастырылады.</w:t>
      </w:r>
    </w:p>
    <w:bookmarkStart w:name="z50" w:id="45"/>
    <w:p>
      <w:pPr>
        <w:spacing w:after="0"/>
        <w:ind w:left="0"/>
        <w:jc w:val="both"/>
      </w:pPr>
      <w:r>
        <w:rPr>
          <w:rFonts w:ascii="Times New Roman"/>
          <w:b w:val="false"/>
          <w:i w:val="false"/>
          <w:color w:val="000000"/>
          <w:sz w:val="28"/>
        </w:rPr>
        <w:t>
      9. Аудиторлық іс-шараны жүргізуге тапсырмаға орталық мемлекеттік органның бірінші басшысының, облыс, республикалық маңызы бар қала, астана әкімінің немесе оның орнындағы адамның ЭЦҚ-сымен қол қойылғаннан кейін ақпараттық технологиялар арқылы жіберіледі.</w:t>
      </w:r>
    </w:p>
    <w:bookmarkEnd w:id="45"/>
    <w:p>
      <w:pPr>
        <w:spacing w:after="0"/>
        <w:ind w:left="0"/>
        <w:jc w:val="both"/>
      </w:pPr>
      <w:r>
        <w:rPr>
          <w:rFonts w:ascii="Times New Roman"/>
          <w:b w:val="false"/>
          <w:i w:val="false"/>
          <w:color w:val="000000"/>
          <w:sz w:val="28"/>
        </w:rPr>
        <w:t>
      Аудиторлық іс-шара жүргізуге тапсырманы мемлекеттік аудит объектісінің бірінші басшысы немесе оның орнындағы адам алған кезде және оны оқығанда, ТБЖ/ҚБ-да оны жеткізу туралы хабарлама қалыптастырылады.</w:t>
      </w:r>
    </w:p>
    <w:bookmarkStart w:name="z51" w:id="46"/>
    <w:p>
      <w:pPr>
        <w:spacing w:after="0"/>
        <w:ind w:left="0"/>
        <w:jc w:val="both"/>
      </w:pPr>
      <w:r>
        <w:rPr>
          <w:rFonts w:ascii="Times New Roman"/>
          <w:b w:val="false"/>
          <w:i w:val="false"/>
          <w:color w:val="000000"/>
          <w:sz w:val="28"/>
        </w:rPr>
        <w:t>
      10. Электрондық ішкі мемлекеттік аудитті жүргізудің негізгі кезеңінде мемлекеттік аудитор (-лар), мемлекеттік аудитордың ассистенті (-тері), қажет болған кезде тиісті бейіні бойынша тартылған сарапшылар бюджетті атқару жөніндегі орталық уәкілетті органның ақпараттық жүйелерінде қамтылған мәліметтерді пайдалана отырып, мемлекеттік аудит объектісінің Қазақстан Республикасының заңнама нормаларын, сондай-ақ оларды іске асыру үшін қабылданған квазимемлекеттік сектор субъектілерінің актілерін сақтауы тұрғысынан аудиторлық рәсімдерді орындау жолымен ішкі мемлекеттік аудитті жүзеге асырады.</w:t>
      </w:r>
    </w:p>
    <w:bookmarkEnd w:id="46"/>
    <w:bookmarkStart w:name="z52" w:id="47"/>
    <w:p>
      <w:pPr>
        <w:spacing w:after="0"/>
        <w:ind w:left="0"/>
        <w:jc w:val="both"/>
      </w:pPr>
      <w:r>
        <w:rPr>
          <w:rFonts w:ascii="Times New Roman"/>
          <w:b w:val="false"/>
          <w:i w:val="false"/>
          <w:color w:val="000000"/>
          <w:sz w:val="28"/>
        </w:rPr>
        <w:t>
      Электрондық ішкі мемлекеттік аудит нәтижелері бойынша анықталған бұзушылықтар және (немесе) кемшіліктер фактілері аудиторлық дәлелдерге және (немесе) өзге де құжаттар мен ақпараттарға негізделеді.</w:t>
      </w:r>
    </w:p>
    <w:bookmarkEnd w:id="47"/>
    <w:p>
      <w:pPr>
        <w:spacing w:after="0"/>
        <w:ind w:left="0"/>
        <w:jc w:val="both"/>
      </w:pPr>
      <w:r>
        <w:rPr>
          <w:rFonts w:ascii="Times New Roman"/>
          <w:b w:val="false"/>
          <w:i w:val="false"/>
          <w:color w:val="000000"/>
          <w:sz w:val="28"/>
        </w:rPr>
        <w:t>
      Оның негізінде электрондық ішкі мемлекеттік аудит нәтижелері бойынша тұжырымдар мен ұсынымдар қалыптастырылатын аудиторлық дәлелдер, объективтік, дұрыс және жеткілікті болып табылады.</w:t>
      </w:r>
    </w:p>
    <w:bookmarkStart w:name="z53" w:id="48"/>
    <w:p>
      <w:pPr>
        <w:spacing w:after="0"/>
        <w:ind w:left="0"/>
        <w:jc w:val="both"/>
      </w:pPr>
      <w:r>
        <w:rPr>
          <w:rFonts w:ascii="Times New Roman"/>
          <w:b w:val="false"/>
          <w:i w:val="false"/>
          <w:color w:val="000000"/>
          <w:sz w:val="28"/>
        </w:rPr>
        <w:t>
      11. Электрондық ішкі мемлекеттік аудитті жүргізудің қорытынды кезеңінде шешім қабылданады және электрондық ішкі мемлекеттік аудиттің құжаттары ТБЖ/ҚБ-ның "Электрондық ішкі мемлекеттік аудит ісі" модулінде қалыптастырылады (аудиторлық есеп, аудиторлық қорытынды, нұсқама және аудиторлық іс-шаралар нәтижелерін іске асыру жөніндегі басқа да құжаттар).</w:t>
      </w:r>
    </w:p>
    <w:bookmarkEnd w:id="48"/>
    <w:bookmarkStart w:name="z54" w:id="49"/>
    <w:p>
      <w:pPr>
        <w:spacing w:after="0"/>
        <w:ind w:left="0"/>
        <w:jc w:val="both"/>
      </w:pPr>
      <w:r>
        <w:rPr>
          <w:rFonts w:ascii="Times New Roman"/>
          <w:b w:val="false"/>
          <w:i w:val="false"/>
          <w:color w:val="000000"/>
          <w:sz w:val="28"/>
        </w:rPr>
        <w:t>
      12. Аудиторлық іс-шараларды жүргізу кезінде мемлекеттік аудитор (-лар), мемлекеттік аудитордың ассистенті (-тері), қажет болған жағдайда тиісті бейін бойынша тартылатын сарапшылар Заңда белгіленген құзыретке сүйене отырып, жалпы, мемлекеттік аудит және қаржылық бақылау рәсімдік стандарттарын және осы Қағидаларды басшылыққа алады.</w:t>
      </w:r>
    </w:p>
    <w:bookmarkEnd w:id="49"/>
    <w:bookmarkStart w:name="z55" w:id="50"/>
    <w:p>
      <w:pPr>
        <w:spacing w:after="0"/>
        <w:ind w:left="0"/>
        <w:jc w:val="both"/>
      </w:pPr>
      <w:r>
        <w:rPr>
          <w:rFonts w:ascii="Times New Roman"/>
          <w:b w:val="false"/>
          <w:i w:val="false"/>
          <w:color w:val="000000"/>
          <w:sz w:val="28"/>
        </w:rPr>
        <w:t>
      13. Электрондық ішкі мемлекеттік аудит ауқымын өзгерту электрондық ішкі мемлекеттік аудит құжаттарына (аудит бағдарламасы, аудиторлық нұсқау, аудиторлық іс-шара жүргізуге тапсырма) тиісті өзгерістер немесе толықтырулар енгізуімен жүзеге асырылады.</w:t>
      </w:r>
    </w:p>
    <w:bookmarkEnd w:id="50"/>
    <w:bookmarkStart w:name="z56" w:id="51"/>
    <w:p>
      <w:pPr>
        <w:spacing w:after="0"/>
        <w:ind w:left="0"/>
        <w:jc w:val="left"/>
      </w:pPr>
      <w:r>
        <w:rPr>
          <w:rFonts w:ascii="Times New Roman"/>
          <w:b/>
          <w:i w:val="false"/>
          <w:color w:val="000000"/>
        </w:rPr>
        <w:t xml:space="preserve"> 3-тарау. Электрондық ішкі мемлекеттік аудит нәтижелері бойынша шешімдер қабылдау мен құжаттарды қалыптастыру тәртібі</w:t>
      </w:r>
    </w:p>
    <w:bookmarkEnd w:id="51"/>
    <w:bookmarkStart w:name="z57" w:id="52"/>
    <w:p>
      <w:pPr>
        <w:spacing w:after="0"/>
        <w:ind w:left="0"/>
        <w:jc w:val="both"/>
      </w:pPr>
      <w:r>
        <w:rPr>
          <w:rFonts w:ascii="Times New Roman"/>
          <w:b w:val="false"/>
          <w:i w:val="false"/>
          <w:color w:val="000000"/>
          <w:sz w:val="28"/>
        </w:rPr>
        <w:t>
      14. Уәкілетті орган және оның аумақтық бөлімшелері аудиторлық қорытынды бекітілгеннен кейін 3 (үш) жұмыс күні ішінде құқықтық статистика және арнайы есепке алу саласындағы уәкілетті органға Актiлердi тіркеу қағидаларында айқындалған тәртіппен электрондық ақпараттық есепке алу құжатын – талон-хабарламаны жібереді.</w:t>
      </w:r>
    </w:p>
    <w:bookmarkEnd w:id="52"/>
    <w:bookmarkStart w:name="z58" w:id="53"/>
    <w:p>
      <w:pPr>
        <w:spacing w:after="0"/>
        <w:ind w:left="0"/>
        <w:jc w:val="both"/>
      </w:pPr>
      <w:r>
        <w:rPr>
          <w:rFonts w:ascii="Times New Roman"/>
          <w:b w:val="false"/>
          <w:i w:val="false"/>
          <w:color w:val="000000"/>
          <w:sz w:val="28"/>
        </w:rPr>
        <w:t xml:space="preserve">
      15. Аудиторлық есеп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аудит бағдарламасы мәселелерінің тізбесімен қатаң сәйкестікте жасалады.</w:t>
      </w:r>
    </w:p>
    <w:bookmarkEnd w:id="53"/>
    <w:p>
      <w:pPr>
        <w:spacing w:after="0"/>
        <w:ind w:left="0"/>
        <w:jc w:val="both"/>
      </w:pPr>
      <w:r>
        <w:rPr>
          <w:rFonts w:ascii="Times New Roman"/>
          <w:b w:val="false"/>
          <w:i w:val="false"/>
          <w:color w:val="000000"/>
          <w:sz w:val="28"/>
        </w:rPr>
        <w:t>
      Электрондық ішкі мемлекеттік аудит нәтижелері бойынша анықталған жетіспеушіліктер мен бұзушылықтар аудиторлық есептегі жазулардың дұрыстығын растайтын электрондық құжаттардың деректемелеріне, сондай-ақ ережелері бұзылған нормативтік құқықтық актілердің баптарына, тармақтары мен тармақшаларына қажетті сілтемелерді көрсете отырып, объективті және дәл сипатталады.</w:t>
      </w:r>
    </w:p>
    <w:p>
      <w:pPr>
        <w:spacing w:after="0"/>
        <w:ind w:left="0"/>
        <w:jc w:val="both"/>
      </w:pPr>
      <w:r>
        <w:rPr>
          <w:rFonts w:ascii="Times New Roman"/>
          <w:b w:val="false"/>
          <w:i w:val="false"/>
          <w:color w:val="000000"/>
          <w:sz w:val="28"/>
        </w:rPr>
        <w:t>
      Әрбір бұзушылық фактісі, сондай-ақ анықталған жетіспеушіліктер бұзушылықтың сипаты мен түрі сипаттала отырып, дәйекті тәртіппен нөмірленеді және тіркеледі.</w:t>
      </w:r>
    </w:p>
    <w:p>
      <w:pPr>
        <w:spacing w:after="0"/>
        <w:ind w:left="0"/>
        <w:jc w:val="both"/>
      </w:pPr>
      <w:r>
        <w:rPr>
          <w:rFonts w:ascii="Times New Roman"/>
          <w:b w:val="false"/>
          <w:i w:val="false"/>
          <w:color w:val="000000"/>
          <w:sz w:val="28"/>
        </w:rPr>
        <w:t>
      Егер аудиторлық іс-шара мәселесі бойынша жетіспеушіліктер мен бұзушылықтар анықталмаған болса, мемлекеттік аудитор аудиторлық есепте анықталған жетіспеушіліктер мен бұзушылықтардың жоқтығын көрсетеді және олардың негізінде осындай қорытындылар қалыптастырылған электрондық ішкі мемлекеттік аудитке ұшыраған құжаттардың деректемелерін атап өтеді.</w:t>
      </w:r>
    </w:p>
    <w:bookmarkStart w:name="z59" w:id="54"/>
    <w:p>
      <w:pPr>
        <w:spacing w:after="0"/>
        <w:ind w:left="0"/>
        <w:jc w:val="both"/>
      </w:pPr>
      <w:r>
        <w:rPr>
          <w:rFonts w:ascii="Times New Roman"/>
          <w:b w:val="false"/>
          <w:i w:val="false"/>
          <w:color w:val="000000"/>
          <w:sz w:val="28"/>
        </w:rPr>
        <w:t>
      Аудиторлық есепке тиісті аудиторлық дәлелдемелермен және (немесе) өзге де құжаттармен расталмаған фактілерді, тұжырымдарды енгізуге жол берілмейді.</w:t>
      </w:r>
    </w:p>
    <w:bookmarkEnd w:id="54"/>
    <w:p>
      <w:pPr>
        <w:spacing w:after="0"/>
        <w:ind w:left="0"/>
        <w:jc w:val="both"/>
      </w:pPr>
      <w:r>
        <w:rPr>
          <w:rFonts w:ascii="Times New Roman"/>
          <w:b w:val="false"/>
          <w:i w:val="false"/>
          <w:color w:val="000000"/>
          <w:sz w:val="28"/>
        </w:rPr>
        <w:t xml:space="preserve">
      Аудиторлық есептің ажырамас бөлігі болып табылатын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бұзушылықтар мен жетіспеушіліктер тізілімінде анықталған бұзушылықтар мен жетіспеушіліктер көрсетіледі.</w:t>
      </w:r>
    </w:p>
    <w:bookmarkStart w:name="z60" w:id="55"/>
    <w:p>
      <w:pPr>
        <w:spacing w:after="0"/>
        <w:ind w:left="0"/>
        <w:jc w:val="both"/>
      </w:pPr>
      <w:r>
        <w:rPr>
          <w:rFonts w:ascii="Times New Roman"/>
          <w:b w:val="false"/>
          <w:i w:val="false"/>
          <w:color w:val="000000"/>
          <w:sz w:val="28"/>
        </w:rPr>
        <w:t>
      16. Мемлекеттік аудитор жүргізген тексеру қорытындысы бойынша ТБЖ/ҚБ аудиторлық есепті қалыптастырады және оған қол қояды.</w:t>
      </w:r>
    </w:p>
    <w:bookmarkEnd w:id="55"/>
    <w:p>
      <w:pPr>
        <w:spacing w:after="0"/>
        <w:ind w:left="0"/>
        <w:jc w:val="both"/>
      </w:pPr>
      <w:r>
        <w:rPr>
          <w:rFonts w:ascii="Times New Roman"/>
          <w:b w:val="false"/>
          <w:i w:val="false"/>
          <w:color w:val="000000"/>
          <w:sz w:val="28"/>
        </w:rPr>
        <w:t>
      ТБЖ/ҚБ мемлекеттік аудитор қол қойылған аудиторлық есеп ақпараттық технологияларды қолдану арқылы, соның ішінде мемлекеттік сатып алу веб-портал арқылы мемлекеттік аудит объектісінің бірінші басшысына немесе оның міндетін атқарушы тұлғаға танысу және қол қою үшін:</w:t>
      </w:r>
    </w:p>
    <w:bookmarkStart w:name="z61" w:id="56"/>
    <w:p>
      <w:pPr>
        <w:spacing w:after="0"/>
        <w:ind w:left="0"/>
        <w:jc w:val="both"/>
      </w:pPr>
      <w:r>
        <w:rPr>
          <w:rFonts w:ascii="Times New Roman"/>
          <w:b w:val="false"/>
          <w:i w:val="false"/>
          <w:color w:val="000000"/>
          <w:sz w:val="28"/>
        </w:rPr>
        <w:t>
      1) жүргізу мерзімі 15 (он бес) жұмыс күнін құрайтын аудиторлық іс-шаралар бойынша – аудиторлық іс-шараны жүргізуге тапсырмада көрсетілген аудиторлық іс-шара аяқталғанша кемінде 1 (бір) жұмыс күнінен кешіктірмей;</w:t>
      </w:r>
    </w:p>
    <w:bookmarkEnd w:id="56"/>
    <w:bookmarkStart w:name="z62" w:id="57"/>
    <w:p>
      <w:pPr>
        <w:spacing w:after="0"/>
        <w:ind w:left="0"/>
        <w:jc w:val="both"/>
      </w:pPr>
      <w:r>
        <w:rPr>
          <w:rFonts w:ascii="Times New Roman"/>
          <w:b w:val="false"/>
          <w:i w:val="false"/>
          <w:color w:val="000000"/>
          <w:sz w:val="28"/>
        </w:rPr>
        <w:t>
      2) жүргізу мерзімі 15 (он бес) жұмыс күнінен асатын аудиторлық іс-шаралар бойынша – аудиторлық іс-шараны жүргізуге тапсырмада көрсетілген аудиторлық іс-шара аяқталғанша кемінде 1 (бір) жұмыс күнінен кешіктірмей жолданады.</w:t>
      </w:r>
    </w:p>
    <w:bookmarkEnd w:id="57"/>
    <w:bookmarkStart w:name="z63" w:id="58"/>
    <w:p>
      <w:pPr>
        <w:spacing w:after="0"/>
        <w:ind w:left="0"/>
        <w:jc w:val="both"/>
      </w:pPr>
      <w:r>
        <w:rPr>
          <w:rFonts w:ascii="Times New Roman"/>
          <w:b w:val="false"/>
          <w:i w:val="false"/>
          <w:color w:val="000000"/>
          <w:sz w:val="28"/>
        </w:rPr>
        <w:t>
      17. Мемлекеттік аудитор қол қойған аудиторлық есепті мемлекеттік аудит объектісінің бірінші басшысы немесе оның міндетін атқарушы тұлға алған кезде ТБЖ/ҚБ оны жеткізу туралы хабарлама қалыптастырылады.</w:t>
      </w:r>
    </w:p>
    <w:bookmarkEnd w:id="58"/>
    <w:bookmarkStart w:name="z64" w:id="59"/>
    <w:p>
      <w:pPr>
        <w:spacing w:after="0"/>
        <w:ind w:left="0"/>
        <w:jc w:val="both"/>
      </w:pPr>
      <w:r>
        <w:rPr>
          <w:rFonts w:ascii="Times New Roman"/>
          <w:b w:val="false"/>
          <w:i w:val="false"/>
          <w:color w:val="000000"/>
          <w:sz w:val="28"/>
        </w:rPr>
        <w:t>
      18. Аудиторлық іс-шараны жүргізуге тапсырмада көрсетілген аудиторлық іс-шараларды аяқтау күнінен кешіктірмей аудиторлық есепке мемлекеттік аудит объектісінің бірінші басшысы немесе оның міндетін атқарушы тұлға ЭЦҚ қол қояды және ТБЖ/ҚБ автоматты түрде қайта бағытталады.</w:t>
      </w:r>
    </w:p>
    <w:bookmarkEnd w:id="59"/>
    <w:p>
      <w:pPr>
        <w:spacing w:after="0"/>
        <w:ind w:left="0"/>
        <w:jc w:val="both"/>
      </w:pPr>
      <w:r>
        <w:rPr>
          <w:rFonts w:ascii="Times New Roman"/>
          <w:b w:val="false"/>
          <w:i w:val="false"/>
          <w:color w:val="000000"/>
          <w:sz w:val="28"/>
        </w:rPr>
        <w:t>
      Аудиторлық іс-шара нәтижелерімен келіспеген кезде аудиторлық іс-шараны жүргізуге тапсырмада көрсетілген аудиторлық іс-шараларды аяқтау күнінен кешіктірмей аудиторлық есепке мемлекеттік аудит объектісінің басшысы немесе оның міндетін атқарушы тұлға қарсылықтары бар екені туралы ескертпемен және олар бойынша негіздемелерді көрсете отырып қол қояды.</w:t>
      </w:r>
    </w:p>
    <w:bookmarkStart w:name="z65" w:id="60"/>
    <w:p>
      <w:pPr>
        <w:spacing w:after="0"/>
        <w:ind w:left="0"/>
        <w:jc w:val="both"/>
      </w:pPr>
      <w:r>
        <w:rPr>
          <w:rFonts w:ascii="Times New Roman"/>
          <w:b w:val="false"/>
          <w:i w:val="false"/>
          <w:color w:val="000000"/>
          <w:sz w:val="28"/>
        </w:rPr>
        <w:t xml:space="preserve">
      19. Қаржылық бақылауды Заңның 5-бабының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органы жүзеге асырады.</w:t>
      </w:r>
    </w:p>
    <w:bookmarkEnd w:id="60"/>
    <w:bookmarkStart w:name="z66" w:id="61"/>
    <w:p>
      <w:pPr>
        <w:spacing w:after="0"/>
        <w:ind w:left="0"/>
        <w:jc w:val="both"/>
      </w:pPr>
      <w:r>
        <w:rPr>
          <w:rFonts w:ascii="Times New Roman"/>
          <w:b w:val="false"/>
          <w:i w:val="false"/>
          <w:color w:val="000000"/>
          <w:sz w:val="28"/>
        </w:rPr>
        <w:t>
      20. Электрондық ішкі мемлекеттік аудит материалдарының сапасына бақылау жүргізілгеннен кейін 3 (үш) жұмыс күні ішінде:</w:t>
      </w:r>
    </w:p>
    <w:bookmarkEnd w:id="61"/>
    <w:bookmarkStart w:name="z67" w:id="6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аудиторлық іс-шараға жауапты тұлға электрондық ішкі мемлекеттік аудит қорытындылары бойынша аудиторлық қорытындыны ТБЖ/ҚБ қалыптастырады;</w:t>
      </w:r>
    </w:p>
    <w:bookmarkEnd w:id="62"/>
    <w:bookmarkStart w:name="z68" w:id="63"/>
    <w:p>
      <w:pPr>
        <w:spacing w:after="0"/>
        <w:ind w:left="0"/>
        <w:jc w:val="both"/>
      </w:pPr>
      <w:r>
        <w:rPr>
          <w:rFonts w:ascii="Times New Roman"/>
          <w:b w:val="false"/>
          <w:i w:val="false"/>
          <w:color w:val="000000"/>
          <w:sz w:val="28"/>
        </w:rPr>
        <w:t>
      2) уәкілетті органның немесе оның аумақтық бөлімшелерінің басшысы немесе оның міндетін атқарушы аудиторлық қорытындыны ЭЦҚ бекітеді;</w:t>
      </w:r>
    </w:p>
    <w:bookmarkEnd w:id="63"/>
    <w:bookmarkStart w:name="z69" w:id="64"/>
    <w:p>
      <w:pPr>
        <w:spacing w:after="0"/>
        <w:ind w:left="0"/>
        <w:jc w:val="both"/>
      </w:pPr>
      <w:r>
        <w:rPr>
          <w:rFonts w:ascii="Times New Roman"/>
          <w:b w:val="false"/>
          <w:i w:val="false"/>
          <w:color w:val="000000"/>
          <w:sz w:val="28"/>
        </w:rPr>
        <w:t xml:space="preserve">
      3) бұзушылықтар және (немесе) кемшіліктер анықталған жағдайда, ішкі мемлекеттік органның және оның аумақтық бөлімшілерінің мемлекеттік аудиторы мемлекеттік аудит объектілері орындауы үшін міндетті құжат болып табылатын,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анықталған бұзушылықтарды жою және оларға жол берген тұлғалардың жауапкершілігін қарау туралы нұсқаманы ТБЖ/ҚБ қалыптастырады;</w:t>
      </w:r>
    </w:p>
    <w:bookmarkEnd w:id="64"/>
    <w:bookmarkStart w:name="z70" w:id="65"/>
    <w:p>
      <w:pPr>
        <w:spacing w:after="0"/>
        <w:ind w:left="0"/>
        <w:jc w:val="both"/>
      </w:pPr>
      <w:r>
        <w:rPr>
          <w:rFonts w:ascii="Times New Roman"/>
          <w:b w:val="false"/>
          <w:i w:val="false"/>
          <w:color w:val="000000"/>
          <w:sz w:val="28"/>
        </w:rPr>
        <w:t>
      4) уәкілетті органының немесе оның аумақтық бөлімшелерінің басшысы немесе оның міндетін атқарушы нұсқамаға ЭЦҚ қол қойылады.</w:t>
      </w:r>
    </w:p>
    <w:bookmarkEnd w:id="65"/>
    <w:p>
      <w:pPr>
        <w:spacing w:after="0"/>
        <w:ind w:left="0"/>
        <w:jc w:val="both"/>
      </w:pPr>
      <w:r>
        <w:rPr>
          <w:rFonts w:ascii="Times New Roman"/>
          <w:b w:val="false"/>
          <w:i w:val="false"/>
          <w:color w:val="000000"/>
          <w:sz w:val="28"/>
        </w:rPr>
        <w:t>
      Аудиторлық қорытындыға және нұсқамаға аудит объектісінің қаралмаған және сапа бақылауымен расталмаған қарсылықтары бар бұзушылық және (немесе) кемшілік фактілерін енгізуге жол берілмейді.</w:t>
      </w:r>
    </w:p>
    <w:p>
      <w:pPr>
        <w:spacing w:after="0"/>
        <w:ind w:left="0"/>
        <w:jc w:val="both"/>
      </w:pPr>
      <w:r>
        <w:rPr>
          <w:rFonts w:ascii="Times New Roman"/>
          <w:b w:val="false"/>
          <w:i w:val="false"/>
          <w:color w:val="000000"/>
          <w:sz w:val="28"/>
        </w:rPr>
        <w:t xml:space="preserve">
      Мемлекеттік аудиторлар электрондық ішкі мемлекеттік аудит нәтижелері бойынша жасайтын құжаттарының сапа бақылауы Заңның 14-бабының </w:t>
      </w:r>
      <w:r>
        <w:rPr>
          <w:rFonts w:ascii="Times New Roman"/>
          <w:b w:val="false"/>
          <w:i w:val="false"/>
          <w:color w:val="000000"/>
          <w:sz w:val="28"/>
        </w:rPr>
        <w:t>8) тармақшасымен</w:t>
      </w:r>
      <w:r>
        <w:rPr>
          <w:rFonts w:ascii="Times New Roman"/>
          <w:b w:val="false"/>
          <w:i w:val="false"/>
          <w:color w:val="000000"/>
          <w:sz w:val="28"/>
        </w:rPr>
        <w:t xml:space="preserve"> сәйкес уәкілетті орган бекіткен Ішкі мемлекеттік аудит және қаржылық бақылау жүргізу қағидаларында айқындалған тәртіппен жүзеге асырылады.</w:t>
      </w:r>
    </w:p>
    <w:bookmarkStart w:name="z71" w:id="66"/>
    <w:p>
      <w:pPr>
        <w:spacing w:after="0"/>
        <w:ind w:left="0"/>
        <w:jc w:val="both"/>
      </w:pPr>
      <w:r>
        <w:rPr>
          <w:rFonts w:ascii="Times New Roman"/>
          <w:b w:val="false"/>
          <w:i w:val="false"/>
          <w:color w:val="000000"/>
          <w:sz w:val="28"/>
        </w:rPr>
        <w:t>
      21. Ішкі аудит нәтижелері туралы есепке қол қойылғаннан кейін 3 (үш) жұмыс күні ішінде:</w:t>
      </w:r>
    </w:p>
    <w:bookmarkEnd w:id="66"/>
    <w:bookmarkStart w:name="z72" w:id="67"/>
    <w:p>
      <w:pPr>
        <w:spacing w:after="0"/>
        <w:ind w:left="0"/>
        <w:jc w:val="both"/>
      </w:pPr>
      <w:r>
        <w:rPr>
          <w:rFonts w:ascii="Times New Roman"/>
          <w:b w:val="false"/>
          <w:i w:val="false"/>
          <w:color w:val="000000"/>
          <w:sz w:val="28"/>
        </w:rPr>
        <w:t xml:space="preserve">
      1) аудиторлық іс-шараға жауапты тұлға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электрондық ішкі мемлекеттік аудиттің қорытындылары бойынша ішкі аудиттің нәтижелері туралы есепті ТБЖ/ҚБ-да қалыптастырады және ЭЦҚ арқылы қол қояды;</w:t>
      </w:r>
    </w:p>
    <w:bookmarkEnd w:id="67"/>
    <w:bookmarkStart w:name="z73" w:id="68"/>
    <w:p>
      <w:pPr>
        <w:spacing w:after="0"/>
        <w:ind w:left="0"/>
        <w:jc w:val="both"/>
      </w:pPr>
      <w:r>
        <w:rPr>
          <w:rFonts w:ascii="Times New Roman"/>
          <w:b w:val="false"/>
          <w:i w:val="false"/>
          <w:color w:val="000000"/>
          <w:sz w:val="28"/>
        </w:rPr>
        <w:t xml:space="preserve">
      2) бұзушылықтар және (немесе) кемшіліктер анықталған жағдайда, ІАҚ мемлекеттік аудиторы ТБЖ/ФК-да анықталған бұзушылықтарды жоюға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оларға жол берген адамдардың жауапкершілігін қарау туралы мемлекеттік аудит объектісінің орындауы үшін міндетті құжат болып табылатын шешімді (бұдан әрі – шешім) қалыптастырады;</w:t>
      </w:r>
    </w:p>
    <w:bookmarkEnd w:id="68"/>
    <w:bookmarkStart w:name="z74" w:id="69"/>
    <w:p>
      <w:pPr>
        <w:spacing w:after="0"/>
        <w:ind w:left="0"/>
        <w:jc w:val="both"/>
      </w:pPr>
      <w:r>
        <w:rPr>
          <w:rFonts w:ascii="Times New Roman"/>
          <w:b w:val="false"/>
          <w:i w:val="false"/>
          <w:color w:val="000000"/>
          <w:sz w:val="28"/>
        </w:rPr>
        <w:t>
      3) орталық мемлекеттік органның бірінші басшысы, облыстың, республикалық маңызы бар қаланың, астананың әкімі ЭЦҚ арқылы шешімге қол қояды.</w:t>
      </w:r>
    </w:p>
    <w:bookmarkEnd w:id="69"/>
    <w:p>
      <w:pPr>
        <w:spacing w:after="0"/>
        <w:ind w:left="0"/>
        <w:jc w:val="both"/>
      </w:pPr>
      <w:r>
        <w:rPr>
          <w:rFonts w:ascii="Times New Roman"/>
          <w:b w:val="false"/>
          <w:i w:val="false"/>
          <w:color w:val="000000"/>
          <w:sz w:val="28"/>
        </w:rPr>
        <w:t>
      Ішкі аудит нәтижелері туралы есепке мемлекеттік аудит объектісінің қаралмаған қарсылықтарымен және сапа бақылауымен расталмаған анықталған бұзушылықтарды және (немесе) кемшіліктерді жоюға арналған шешімді енгізуге жол берілмейді.</w:t>
      </w:r>
    </w:p>
    <w:p>
      <w:pPr>
        <w:spacing w:after="0"/>
        <w:ind w:left="0"/>
        <w:jc w:val="both"/>
      </w:pPr>
      <w:r>
        <w:rPr>
          <w:rFonts w:ascii="Times New Roman"/>
          <w:b w:val="false"/>
          <w:i w:val="false"/>
          <w:color w:val="000000"/>
          <w:sz w:val="28"/>
        </w:rPr>
        <w:t>
      Электрондық ішкі мемлекеттік аудиттің нәтижелері бойынша ІАҚ мемлекеттік аудиторлары жасайтын құжаттардың сапасын бақылау Ішкі мемлекеттік аудит қағидаларында айқындалған тәртіппен жүзеге асырылады.</w:t>
      </w:r>
    </w:p>
    <w:bookmarkStart w:name="z75" w:id="70"/>
    <w:p>
      <w:pPr>
        <w:spacing w:after="0"/>
        <w:ind w:left="0"/>
        <w:jc w:val="both"/>
      </w:pPr>
      <w:r>
        <w:rPr>
          <w:rFonts w:ascii="Times New Roman"/>
          <w:b w:val="false"/>
          <w:i w:val="false"/>
          <w:color w:val="000000"/>
          <w:sz w:val="28"/>
        </w:rPr>
        <w:t>
      22. Аудиторлық қорытынды мен нұсқама ақпараттық технологияларды қолдану арқылы, оның ішінде мемлекеттiк сатып алу веб-порталы арқылы аудиторлық қорытынды бекітілгеннен кейін 1 (бір) жұмыс күні ішінде мемлекеттік аудит объектісіне жіберіледі.</w:t>
      </w:r>
    </w:p>
    <w:bookmarkEnd w:id="70"/>
    <w:p>
      <w:pPr>
        <w:spacing w:after="0"/>
        <w:ind w:left="0"/>
        <w:jc w:val="both"/>
      </w:pPr>
      <w:r>
        <w:rPr>
          <w:rFonts w:ascii="Times New Roman"/>
          <w:b w:val="false"/>
          <w:i w:val="false"/>
          <w:color w:val="000000"/>
          <w:sz w:val="28"/>
        </w:rPr>
        <w:t>
      Мемлекеттік аудит объектісінің бірінші басшысы немесе оның міндетін атқарушы тұлға Аудиторлық қорытындыны және нұсқаманы алған және оларды оқыған кезде ТБЖ/ҚБ олардың жеткізілгені туралы хабарлама қалыптастырылады.</w:t>
      </w:r>
    </w:p>
    <w:bookmarkStart w:name="z76" w:id="71"/>
    <w:p>
      <w:pPr>
        <w:spacing w:after="0"/>
        <w:ind w:left="0"/>
        <w:jc w:val="both"/>
      </w:pPr>
      <w:r>
        <w:rPr>
          <w:rFonts w:ascii="Times New Roman"/>
          <w:b w:val="false"/>
          <w:i w:val="false"/>
          <w:color w:val="000000"/>
          <w:sz w:val="28"/>
        </w:rPr>
        <w:t>
      23. Ішкі аудит нәтижелері туралы есеп және шешім аудиторлық қорытынды бекітілгеннен кейін 1 (бір) жұмыс күні ішінде ақпараттық технологияларды қолдану арқылы мемлекеттік аудит объектісіне жіберіледі.</w:t>
      </w:r>
    </w:p>
    <w:bookmarkEnd w:id="71"/>
    <w:bookmarkStart w:name="z77" w:id="72"/>
    <w:p>
      <w:pPr>
        <w:spacing w:after="0"/>
        <w:ind w:left="0"/>
        <w:jc w:val="left"/>
      </w:pPr>
      <w:r>
        <w:rPr>
          <w:rFonts w:ascii="Times New Roman"/>
          <w:b/>
          <w:i w:val="false"/>
          <w:color w:val="000000"/>
        </w:rPr>
        <w:t xml:space="preserve"> 4-тарау. Электрондық ішкі мемлекеттік аудит нәтижелері бойынша қабылданатын құжаттар мониторингі</w:t>
      </w:r>
    </w:p>
    <w:bookmarkEnd w:id="72"/>
    <w:bookmarkStart w:name="z78" w:id="73"/>
    <w:p>
      <w:pPr>
        <w:spacing w:after="0"/>
        <w:ind w:left="0"/>
        <w:jc w:val="both"/>
      </w:pPr>
      <w:r>
        <w:rPr>
          <w:rFonts w:ascii="Times New Roman"/>
          <w:b w:val="false"/>
          <w:i w:val="false"/>
          <w:color w:val="000000"/>
          <w:sz w:val="28"/>
        </w:rPr>
        <w:t>
      24. Мемлекеттік аудит объектісі тиісті құжаттарда көрсетілген мерзімдерде уәкілетті органға немесе оның аумақтық бөлімшелеріне ақпараттық технологияларды қолдану арқылы, оның ішінде мемлекеттiк сатып алу веб-порталы арқылы ұсынымдарды қарау нәтижелері туралы және нұсқамалардың орындалуы туралы ақпарат жібереді.</w:t>
      </w:r>
    </w:p>
    <w:bookmarkEnd w:id="73"/>
    <w:bookmarkStart w:name="z79" w:id="74"/>
    <w:p>
      <w:pPr>
        <w:spacing w:after="0"/>
        <w:ind w:left="0"/>
        <w:jc w:val="both"/>
      </w:pPr>
      <w:r>
        <w:rPr>
          <w:rFonts w:ascii="Times New Roman"/>
          <w:b w:val="false"/>
          <w:i w:val="false"/>
          <w:color w:val="000000"/>
          <w:sz w:val="28"/>
        </w:rPr>
        <w:t>
      25. Мемлекеттік аудит объектісі тиісті құжаттарда көрсетілген мерзімдерде ІАҚ-ға ақпараттық технологияларды қолдану арқылы, оның ішінде мемлекеттік сатып алу веб-порталы арқылы ұсынымдарды қарау нәтижелері туралы және шешімнің орындалуы туралы ақпарат жібереді.</w:t>
      </w:r>
    </w:p>
    <w:bookmarkEnd w:id="74"/>
    <w:bookmarkStart w:name="z80" w:id="75"/>
    <w:p>
      <w:pPr>
        <w:spacing w:after="0"/>
        <w:ind w:left="0"/>
        <w:jc w:val="both"/>
      </w:pPr>
      <w:r>
        <w:rPr>
          <w:rFonts w:ascii="Times New Roman"/>
          <w:b w:val="false"/>
          <w:i w:val="false"/>
          <w:color w:val="000000"/>
          <w:sz w:val="28"/>
        </w:rPr>
        <w:t>
      26. Аудиторлық іс-шараға жауапты адам тұрақты және жүйелі негізде:</w:t>
      </w:r>
    </w:p>
    <w:bookmarkEnd w:id="75"/>
    <w:bookmarkStart w:name="z81" w:id="76"/>
    <w:p>
      <w:pPr>
        <w:spacing w:after="0"/>
        <w:ind w:left="0"/>
        <w:jc w:val="both"/>
      </w:pPr>
      <w:r>
        <w:rPr>
          <w:rFonts w:ascii="Times New Roman"/>
          <w:b w:val="false"/>
          <w:i w:val="false"/>
          <w:color w:val="000000"/>
          <w:sz w:val="28"/>
        </w:rPr>
        <w:t>
      1) мемлекеттік аудит объектісі жіберетін аудиторлық қорытындыда немесе ішкі аудит нәтижелері туралы есепте берілген ұсынымдарды қарау нәтижелері туралы ақпараттың уақтылығы мен толықтығына;</w:t>
      </w:r>
    </w:p>
    <w:bookmarkEnd w:id="76"/>
    <w:bookmarkStart w:name="z82" w:id="77"/>
    <w:p>
      <w:pPr>
        <w:spacing w:after="0"/>
        <w:ind w:left="0"/>
        <w:jc w:val="both"/>
      </w:pPr>
      <w:r>
        <w:rPr>
          <w:rFonts w:ascii="Times New Roman"/>
          <w:b w:val="false"/>
          <w:i w:val="false"/>
          <w:color w:val="000000"/>
          <w:sz w:val="28"/>
        </w:rPr>
        <w:t>
      2) мемлекеттік аудит объектісінің нұсқаманы немесе шешімді уақтылы және толық орындауына мониторингті жүзеге асырады.</w:t>
      </w:r>
    </w:p>
    <w:bookmarkEnd w:id="77"/>
    <w:bookmarkStart w:name="z83" w:id="78"/>
    <w:p>
      <w:pPr>
        <w:spacing w:after="0"/>
        <w:ind w:left="0"/>
        <w:jc w:val="both"/>
      </w:pPr>
      <w:r>
        <w:rPr>
          <w:rFonts w:ascii="Times New Roman"/>
          <w:b w:val="false"/>
          <w:i w:val="false"/>
          <w:color w:val="000000"/>
          <w:sz w:val="28"/>
        </w:rPr>
        <w:t xml:space="preserve">
      27. Мемлекеттік аудит объектісінің ұсынымдарды қарауы және нұсқаманы толық орындауы нәтижелері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аудиторлық іс-шараның аяқталғаны туралы анықтама жасалады.</w:t>
      </w:r>
    </w:p>
    <w:bookmarkEnd w:id="78"/>
    <w:bookmarkStart w:name="z84" w:id="79"/>
    <w:p>
      <w:pPr>
        <w:spacing w:after="0"/>
        <w:ind w:left="0"/>
        <w:jc w:val="both"/>
      </w:pPr>
      <w:r>
        <w:rPr>
          <w:rFonts w:ascii="Times New Roman"/>
          <w:b w:val="false"/>
          <w:i w:val="false"/>
          <w:color w:val="000000"/>
          <w:sz w:val="28"/>
        </w:rPr>
        <w:t xml:space="preserve">
      28. Мемлекеттік аудит объектісінің ұсынымдарды қарауы және шешімді толық орындауы нәтижелері бойынша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аудиторлық іс-шараның аяқталуы туралы анықтама жасалады.</w:t>
      </w:r>
    </w:p>
    <w:bookmarkEnd w:id="79"/>
    <w:bookmarkStart w:name="z85" w:id="80"/>
    <w:p>
      <w:pPr>
        <w:spacing w:after="0"/>
        <w:ind w:left="0"/>
        <w:jc w:val="both"/>
      </w:pPr>
      <w:r>
        <w:rPr>
          <w:rFonts w:ascii="Times New Roman"/>
          <w:b w:val="false"/>
          <w:i w:val="false"/>
          <w:color w:val="000000"/>
          <w:sz w:val="28"/>
        </w:rPr>
        <w:t xml:space="preserve">
      29. Мемлекеттік аудит объектісі нұсқаманы көрсетілген мерзімде орындамаған немесе тиісінше орындамаған кезде аудит тобының жетекшісі немесе мемлекеттік аудитор нұсқамада көрсетілген мерзім аяқталған күннен бастап 5 (бес) жұмыс күні ішінде "Әкімшілік құқық бұзушылық туралы" Қазақстан Республикасы Кодексінің </w:t>
      </w:r>
      <w:r>
        <w:rPr>
          <w:rFonts w:ascii="Times New Roman"/>
          <w:b w:val="false"/>
          <w:i w:val="false"/>
          <w:color w:val="000000"/>
          <w:sz w:val="28"/>
        </w:rPr>
        <w:t>462-бабында</w:t>
      </w:r>
      <w:r>
        <w:rPr>
          <w:rFonts w:ascii="Times New Roman"/>
          <w:b w:val="false"/>
          <w:i w:val="false"/>
          <w:color w:val="000000"/>
          <w:sz w:val="28"/>
        </w:rPr>
        <w:t xml:space="preserve"> көзделген шараларды қолданады (бұдан әрі – Кодекс).</w:t>
      </w:r>
    </w:p>
    <w:bookmarkEnd w:id="80"/>
    <w:bookmarkStart w:name="z86" w:id="81"/>
    <w:p>
      <w:pPr>
        <w:spacing w:after="0"/>
        <w:ind w:left="0"/>
        <w:jc w:val="both"/>
      </w:pPr>
      <w:r>
        <w:rPr>
          <w:rFonts w:ascii="Times New Roman"/>
          <w:b w:val="false"/>
          <w:i w:val="false"/>
          <w:color w:val="000000"/>
          <w:sz w:val="28"/>
        </w:rPr>
        <w:t xml:space="preserve">
      30. Мемлекеттік аудит объектісі шешімді көрсетілген мерзімде орындамаған немесе тиісінше орындамаған кезде аудит тобының жетекшісі немесе мемлекеттік аудитор шешімде көрсетілген мерзім өткен күннен бастап 5 (бес) жұмыс күні ішінде Кодектің </w:t>
      </w:r>
      <w:r>
        <w:rPr>
          <w:rFonts w:ascii="Times New Roman"/>
          <w:b w:val="false"/>
          <w:i w:val="false"/>
          <w:color w:val="000000"/>
          <w:sz w:val="28"/>
        </w:rPr>
        <w:t>462-бабында</w:t>
      </w:r>
      <w:r>
        <w:rPr>
          <w:rFonts w:ascii="Times New Roman"/>
          <w:b w:val="false"/>
          <w:i w:val="false"/>
          <w:color w:val="000000"/>
          <w:sz w:val="28"/>
        </w:rPr>
        <w:t xml:space="preserve"> көзделген шараларды қолданады.</w:t>
      </w:r>
    </w:p>
    <w:bookmarkEnd w:id="81"/>
    <w:bookmarkStart w:name="z87" w:id="82"/>
    <w:p>
      <w:pPr>
        <w:spacing w:after="0"/>
        <w:ind w:left="0"/>
        <w:jc w:val="left"/>
      </w:pPr>
      <w:r>
        <w:rPr>
          <w:rFonts w:ascii="Times New Roman"/>
          <w:b/>
          <w:i w:val="false"/>
          <w:color w:val="000000"/>
        </w:rPr>
        <w:t xml:space="preserve"> 5-тарау. Электрондық ішкі мемлекеттік аудит нәтижелері бойынша шешімдер мен құжаттарға шағымдану тәртібі</w:t>
      </w:r>
    </w:p>
    <w:bookmarkEnd w:id="82"/>
    <w:bookmarkStart w:name="z88" w:id="83"/>
    <w:p>
      <w:pPr>
        <w:spacing w:after="0"/>
        <w:ind w:left="0"/>
        <w:jc w:val="both"/>
      </w:pPr>
      <w:r>
        <w:rPr>
          <w:rFonts w:ascii="Times New Roman"/>
          <w:b w:val="false"/>
          <w:i w:val="false"/>
          <w:color w:val="000000"/>
          <w:sz w:val="28"/>
        </w:rPr>
        <w:t xml:space="preserve">
      31. Электрондық ішкі мемлекеттік аудит нәтижелері бойынша шешімдер мен құжаттарға шағымдану Заңның 37-бабы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және </w:t>
      </w:r>
      <w:r>
        <w:rPr>
          <w:rFonts w:ascii="Times New Roman"/>
          <w:b w:val="false"/>
          <w:i w:val="false"/>
          <w:color w:val="000000"/>
          <w:sz w:val="28"/>
        </w:rPr>
        <w:t>60-бабында</w:t>
      </w:r>
      <w:r>
        <w:rPr>
          <w:rFonts w:ascii="Times New Roman"/>
          <w:b w:val="false"/>
          <w:i w:val="false"/>
          <w:color w:val="000000"/>
          <w:sz w:val="28"/>
        </w:rPr>
        <w:t xml:space="preserve"> белгіленген тәртіппен жүзеге асырылады.</w:t>
      </w:r>
    </w:p>
    <w:bookmarkEnd w:id="8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аудитті жүргізуге жауапты тұлға</w:t>
            </w:r>
            <w:r>
              <w:br/>
            </w:r>
            <w:r>
              <w:rPr>
                <w:rFonts w:ascii="Times New Roman"/>
                <w:b w:val="false"/>
                <w:i w:val="false"/>
                <w:color w:val="000000"/>
                <w:sz w:val="20"/>
              </w:rPr>
              <w:t>___________________________</w:t>
            </w:r>
            <w:r>
              <w:br/>
            </w:r>
            <w:r>
              <w:rPr>
                <w:rFonts w:ascii="Times New Roman"/>
                <w:b w:val="false"/>
                <w:i w:val="false"/>
                <w:color w:val="000000"/>
                <w:sz w:val="20"/>
              </w:rPr>
              <w:t>(лауазымы,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қолы)</w:t>
            </w:r>
            <w:r>
              <w:br/>
            </w:r>
            <w:r>
              <w:rPr>
                <w:rFonts w:ascii="Times New Roman"/>
                <w:b w:val="false"/>
                <w:i w:val="false"/>
                <w:color w:val="000000"/>
                <w:sz w:val="20"/>
              </w:rPr>
              <w:t>20___ жылғы "___" __________</w:t>
            </w:r>
          </w:p>
        </w:tc>
      </w:tr>
    </w:tbl>
    <w:bookmarkStart w:name="z90" w:id="84"/>
    <w:p>
      <w:pPr>
        <w:spacing w:after="0"/>
        <w:ind w:left="0"/>
        <w:jc w:val="left"/>
      </w:pPr>
      <w:r>
        <w:rPr>
          <w:rFonts w:ascii="Times New Roman"/>
          <w:b/>
          <w:i w:val="false"/>
          <w:color w:val="000000"/>
        </w:rPr>
        <w:t xml:space="preserve"> Аудит бағдарламасы</w:t>
      </w:r>
    </w:p>
    <w:bookmarkEnd w:id="84"/>
    <w:bookmarkStart w:name="z91" w:id="85"/>
    <w:p>
      <w:pPr>
        <w:spacing w:after="0"/>
        <w:ind w:left="0"/>
        <w:jc w:val="both"/>
      </w:pPr>
      <w:r>
        <w:rPr>
          <w:rFonts w:ascii="Times New Roman"/>
          <w:b w:val="false"/>
          <w:i w:val="false"/>
          <w:color w:val="000000"/>
          <w:sz w:val="28"/>
        </w:rPr>
        <w:t>
      1. Мемлекеттік аудит объектісінің атауы:________________________</w:t>
      </w:r>
    </w:p>
    <w:bookmarkEnd w:id="85"/>
    <w:bookmarkStart w:name="z92" w:id="86"/>
    <w:p>
      <w:pPr>
        <w:spacing w:after="0"/>
        <w:ind w:left="0"/>
        <w:jc w:val="both"/>
      </w:pPr>
      <w:r>
        <w:rPr>
          <w:rFonts w:ascii="Times New Roman"/>
          <w:b w:val="false"/>
          <w:i w:val="false"/>
          <w:color w:val="000000"/>
          <w:sz w:val="28"/>
        </w:rPr>
        <w:t>
      2. Аудиторлық іс-шараның мақсаты/мәні:_______________________</w:t>
      </w:r>
    </w:p>
    <w:bookmarkEnd w:id="86"/>
    <w:bookmarkStart w:name="z93" w:id="87"/>
    <w:p>
      <w:pPr>
        <w:spacing w:after="0"/>
        <w:ind w:left="0"/>
        <w:jc w:val="both"/>
      </w:pPr>
      <w:r>
        <w:rPr>
          <w:rFonts w:ascii="Times New Roman"/>
          <w:b w:val="false"/>
          <w:i w:val="false"/>
          <w:color w:val="000000"/>
          <w:sz w:val="28"/>
        </w:rPr>
        <w:t>
      3. Электрондық ішкі мемлекеттік аудитті қамтитын егжей-тегжейлі сұрақтар тізбесі:</w:t>
      </w:r>
    </w:p>
    <w:bookmarkEnd w:id="87"/>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нормативтік құқықтық актілерінің тізбесі, сондай-ақ</w:t>
      </w:r>
    </w:p>
    <w:p>
      <w:pPr>
        <w:spacing w:after="0"/>
        <w:ind w:left="0"/>
        <w:jc w:val="both"/>
      </w:pPr>
      <w:r>
        <w:rPr>
          <w:rFonts w:ascii="Times New Roman"/>
          <w:b w:val="false"/>
          <w:i w:val="false"/>
          <w:color w:val="000000"/>
          <w:sz w:val="28"/>
        </w:rPr>
        <w:t>
      оларды іске асыру үшін қабылданған квазимемлекеттік сектор субъектілерінің актілері,</w:t>
      </w:r>
    </w:p>
    <w:p>
      <w:pPr>
        <w:spacing w:after="0"/>
        <w:ind w:left="0"/>
        <w:jc w:val="both"/>
      </w:pPr>
      <w:r>
        <w:rPr>
          <w:rFonts w:ascii="Times New Roman"/>
          <w:b w:val="false"/>
          <w:i w:val="false"/>
          <w:color w:val="000000"/>
          <w:sz w:val="28"/>
        </w:rPr>
        <w:t>
      олардың сәйкестігіне электрондық ішкі мемлекеттік аудит жүргізіледі:</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Мемлекеттік аудит тобының басшысы/мемлекеттік аудитор</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Ескертпе:</w:t>
      </w:r>
    </w:p>
    <w:bookmarkStart w:name="z95" w:id="88"/>
    <w:p>
      <w:pPr>
        <w:spacing w:after="0"/>
        <w:ind w:left="0"/>
        <w:jc w:val="both"/>
      </w:pPr>
      <w:r>
        <w:rPr>
          <w:rFonts w:ascii="Times New Roman"/>
          <w:b w:val="false"/>
          <w:i w:val="false"/>
          <w:color w:val="000000"/>
          <w:sz w:val="28"/>
        </w:rPr>
        <w:t>
      1. Мемлекеттік аудит объектісінің атауы (аудит объектісінің толық атауы,</w:t>
      </w:r>
    </w:p>
    <w:bookmarkEnd w:id="88"/>
    <w:p>
      <w:pPr>
        <w:spacing w:after="0"/>
        <w:ind w:left="0"/>
        <w:jc w:val="both"/>
      </w:pPr>
      <w:r>
        <w:rPr>
          <w:rFonts w:ascii="Times New Roman"/>
          <w:b w:val="false"/>
          <w:i w:val="false"/>
          <w:color w:val="000000"/>
          <w:sz w:val="28"/>
        </w:rPr>
        <w:t>
      ұйымдық-құқықтық нысаны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Аудиторлық іс-шараның мақсаты/мәні (аудиторлық іс-шара тақырыбына байланысты,</w:t>
      </w:r>
    </w:p>
    <w:p>
      <w:pPr>
        <w:spacing w:after="0"/>
        <w:ind w:left="0"/>
        <w:jc w:val="both"/>
      </w:pPr>
      <w:r>
        <w:rPr>
          <w:rFonts w:ascii="Times New Roman"/>
          <w:b w:val="false"/>
          <w:i w:val="false"/>
          <w:color w:val="000000"/>
          <w:sz w:val="28"/>
        </w:rPr>
        <w:t>
      мақсаты ретінде "Мемлекеттік аудит және қаржылық бақылау туралы"</w:t>
      </w:r>
    </w:p>
    <w:p>
      <w:pPr>
        <w:spacing w:after="0"/>
        <w:ind w:left="0"/>
        <w:jc w:val="both"/>
      </w:pPr>
      <w:r>
        <w:rPr>
          <w:rFonts w:ascii="Times New Roman"/>
          <w:b w:val="false"/>
          <w:i w:val="false"/>
          <w:color w:val="000000"/>
          <w:sz w:val="28"/>
        </w:rPr>
        <w:t xml:space="preserve">
      Қазақстан Республикасы Заңының 14-бабының </w:t>
      </w:r>
      <w:r>
        <w:rPr>
          <w:rFonts w:ascii="Times New Roman"/>
          <w:b w:val="false"/>
          <w:i w:val="false"/>
          <w:color w:val="000000"/>
          <w:sz w:val="28"/>
        </w:rPr>
        <w:t>2)-тармақшасында</w:t>
      </w:r>
      <w:r>
        <w:rPr>
          <w:rFonts w:ascii="Times New Roman"/>
          <w:b w:val="false"/>
          <w:i w:val="false"/>
          <w:color w:val="000000"/>
          <w:sz w:val="28"/>
        </w:rPr>
        <w:t xml:space="preserve"> көзделген бағыттар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Электрондық ішкі мемлекеттік аудитке жататын егжей-тегжейлі сұрақтар тізбесі (электрондық</w:t>
      </w:r>
    </w:p>
    <w:p>
      <w:pPr>
        <w:spacing w:after="0"/>
        <w:ind w:left="0"/>
        <w:jc w:val="both"/>
      </w:pPr>
      <w:r>
        <w:rPr>
          <w:rFonts w:ascii="Times New Roman"/>
          <w:b w:val="false"/>
          <w:i w:val="false"/>
          <w:color w:val="000000"/>
          <w:sz w:val="28"/>
        </w:rPr>
        <w:t>
      ішкі мемлекеттік аудитке жататын сұрақтарды нақтылау).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нормативтік құқықтық актілерінің тізбесі, сондай-ақ оларды</w:t>
      </w:r>
    </w:p>
    <w:p>
      <w:pPr>
        <w:spacing w:after="0"/>
        <w:ind w:left="0"/>
        <w:jc w:val="both"/>
      </w:pPr>
      <w:r>
        <w:rPr>
          <w:rFonts w:ascii="Times New Roman"/>
          <w:b w:val="false"/>
          <w:i w:val="false"/>
          <w:color w:val="000000"/>
          <w:sz w:val="28"/>
        </w:rPr>
        <w:t>
      іске асыру үшін қабылданған квазимемлекеттік сектор субъектілерінің актілері, олардың</w:t>
      </w:r>
    </w:p>
    <w:p>
      <w:pPr>
        <w:spacing w:after="0"/>
        <w:ind w:left="0"/>
        <w:jc w:val="both"/>
      </w:pPr>
      <w:r>
        <w:rPr>
          <w:rFonts w:ascii="Times New Roman"/>
          <w:b w:val="false"/>
          <w:i w:val="false"/>
          <w:color w:val="000000"/>
          <w:sz w:val="28"/>
        </w:rPr>
        <w:t>
      сәйкестігіне электрондық ішкі мемлекеттік аудит жүргізіледі (аудиторлық іс-шара барысында</w:t>
      </w:r>
    </w:p>
    <w:p>
      <w:pPr>
        <w:spacing w:after="0"/>
        <w:ind w:left="0"/>
        <w:jc w:val="both"/>
      </w:pPr>
      <w:r>
        <w:rPr>
          <w:rFonts w:ascii="Times New Roman"/>
          <w:b w:val="false"/>
          <w:i w:val="false"/>
          <w:color w:val="000000"/>
          <w:sz w:val="28"/>
        </w:rPr>
        <w:t>
      қолданылатын Қазақстан Республикасының нормативтік құқықтық актілерінің тізбесі, сондай-ақ</w:t>
      </w:r>
    </w:p>
    <w:p>
      <w:pPr>
        <w:spacing w:after="0"/>
        <w:ind w:left="0"/>
        <w:jc w:val="both"/>
      </w:pPr>
      <w:r>
        <w:rPr>
          <w:rFonts w:ascii="Times New Roman"/>
          <w:b w:val="false"/>
          <w:i w:val="false"/>
          <w:color w:val="000000"/>
          <w:sz w:val="28"/>
        </w:rPr>
        <w:t>
      оларды іске асыру үшін қабылданған квазимемлекеттік сектор субъектілерінің актілері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Мемлекеттік аудит тобының</w:t>
            </w:r>
            <w:r>
              <w:br/>
            </w:r>
            <w:r>
              <w:rPr>
                <w:rFonts w:ascii="Times New Roman"/>
                <w:b w:val="false"/>
                <w:i w:val="false"/>
                <w:color w:val="000000"/>
                <w:sz w:val="20"/>
              </w:rPr>
              <w:t>басшысы</w:t>
            </w:r>
            <w:r>
              <w:br/>
            </w:r>
            <w:r>
              <w:rPr>
                <w:rFonts w:ascii="Times New Roman"/>
                <w:b w:val="false"/>
                <w:i w:val="false"/>
                <w:color w:val="000000"/>
                <w:sz w:val="20"/>
              </w:rPr>
              <w:t>________________________</w:t>
            </w:r>
            <w:r>
              <w:br/>
            </w:r>
            <w:r>
              <w:rPr>
                <w:rFonts w:ascii="Times New Roman"/>
                <w:b w:val="false"/>
                <w:i w:val="false"/>
                <w:color w:val="000000"/>
                <w:sz w:val="20"/>
              </w:rPr>
              <w:t>(лауазымы,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қолы)</w:t>
            </w:r>
            <w:r>
              <w:br/>
            </w:r>
            <w:r>
              <w:rPr>
                <w:rFonts w:ascii="Times New Roman"/>
                <w:b w:val="false"/>
                <w:i w:val="false"/>
                <w:color w:val="000000"/>
                <w:sz w:val="20"/>
              </w:rPr>
              <w:t>20___ жылғы "___" __________</w:t>
            </w:r>
          </w:p>
        </w:tc>
      </w:tr>
    </w:tbl>
    <w:bookmarkStart w:name="z101" w:id="89"/>
    <w:p>
      <w:pPr>
        <w:spacing w:after="0"/>
        <w:ind w:left="0"/>
        <w:jc w:val="left"/>
      </w:pPr>
      <w:r>
        <w:rPr>
          <w:rFonts w:ascii="Times New Roman"/>
          <w:b/>
          <w:i w:val="false"/>
          <w:color w:val="000000"/>
        </w:rPr>
        <w:t xml:space="preserve"> Аудиторлық тапсырма*</w:t>
      </w:r>
    </w:p>
    <w:bookmarkEnd w:id="89"/>
    <w:p>
      <w:pPr>
        <w:spacing w:after="0"/>
        <w:ind w:left="0"/>
        <w:jc w:val="both"/>
      </w:pPr>
      <w:r>
        <w:rPr>
          <w:rFonts w:ascii="Times New Roman"/>
          <w:b w:val="false"/>
          <w:i w:val="false"/>
          <w:color w:val="000000"/>
          <w:sz w:val="28"/>
        </w:rPr>
        <w:t>
      1. Мемлекеттік аудит объектісінің атауы: __________________________________</w:t>
      </w:r>
    </w:p>
    <w:p>
      <w:pPr>
        <w:spacing w:after="0"/>
        <w:ind w:left="0"/>
        <w:jc w:val="both"/>
      </w:pPr>
      <w:r>
        <w:rPr>
          <w:rFonts w:ascii="Times New Roman"/>
          <w:b w:val="false"/>
          <w:i w:val="false"/>
          <w:color w:val="000000"/>
          <w:sz w:val="28"/>
        </w:rPr>
        <w:t>
      2. Аудиторлық іс-шара мерзімі: 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тобының қатысушылары арасындағы бөлінетін аудиторлық іс-шаралар (аудит жоспарынан) мәселелері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және мемлекеттік аудитордың, мемлекеттік аудитордың ассистентінің лауазымы (тартылған сарапшының, сарапшының)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 жүргізу мерзімі (кезеңдері)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бағдарламасының мәселесін қарау басталған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бағдарламасының мәселесін қарау аяқталатын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есепке енгізу үшін материалдарды ұсыну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тобының мүшелері (мемлекеттік аудитор (-лар), мемлекеттік</w:t>
      </w:r>
    </w:p>
    <w:p>
      <w:pPr>
        <w:spacing w:after="0"/>
        <w:ind w:left="0"/>
        <w:jc w:val="both"/>
      </w:pPr>
      <w:r>
        <w:rPr>
          <w:rFonts w:ascii="Times New Roman"/>
          <w:b w:val="false"/>
          <w:i w:val="false"/>
          <w:color w:val="000000"/>
          <w:sz w:val="28"/>
        </w:rPr>
        <w:t>
      аудитордың ассистенті (-тері), қажет болған кезде тиісті бейіні бойынша тартылған сарапшылар)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Электрондық ішкі мемлекеттік аудитті</w:t>
      </w:r>
    </w:p>
    <w:p>
      <w:pPr>
        <w:spacing w:after="0"/>
        <w:ind w:left="0"/>
        <w:jc w:val="both"/>
      </w:pPr>
      <w:r>
        <w:rPr>
          <w:rFonts w:ascii="Times New Roman"/>
          <w:b w:val="false"/>
          <w:i w:val="false"/>
          <w:color w:val="000000"/>
          <w:sz w:val="28"/>
        </w:rPr>
        <w:t>
      жүргізуге жауапты тұлға</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(лауазымы, тегі, аты, әкесінің аты (бар</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*Мемлекеттік аудитормен (бір қатысушы) аудиторлық іс-шара жүргізілген кезде</w:t>
      </w:r>
    </w:p>
    <w:p>
      <w:pPr>
        <w:spacing w:after="0"/>
        <w:ind w:left="0"/>
        <w:jc w:val="both"/>
      </w:pPr>
      <w:r>
        <w:rPr>
          <w:rFonts w:ascii="Times New Roman"/>
          <w:b w:val="false"/>
          <w:i w:val="false"/>
          <w:color w:val="000000"/>
          <w:sz w:val="28"/>
        </w:rPr>
        <w:t>
      аудиторлық есеп жасалынбайды.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Мемлекеттік аудит объектісінің атауы (аудит объектісінің толық атауы,</w:t>
      </w:r>
    </w:p>
    <w:p>
      <w:pPr>
        <w:spacing w:after="0"/>
        <w:ind w:left="0"/>
        <w:jc w:val="both"/>
      </w:pPr>
      <w:r>
        <w:rPr>
          <w:rFonts w:ascii="Times New Roman"/>
          <w:b w:val="false"/>
          <w:i w:val="false"/>
          <w:color w:val="000000"/>
          <w:sz w:val="28"/>
        </w:rPr>
        <w:t>
      ұйымдық-құқықтық нысаны көрсетіледі).</w:t>
      </w:r>
    </w:p>
    <w:p>
      <w:pPr>
        <w:spacing w:after="0"/>
        <w:ind w:left="0"/>
        <w:jc w:val="both"/>
      </w:pPr>
      <w:r>
        <w:rPr>
          <w:rFonts w:ascii="Times New Roman"/>
          <w:b w:val="false"/>
          <w:i w:val="false"/>
          <w:color w:val="000000"/>
          <w:sz w:val="28"/>
        </w:rPr>
        <w:t>
      2. Аудиторлық іс-шара мерзімі (аудиторлық іс-шараны жүргізуге арналған тапсырмаға</w:t>
      </w:r>
    </w:p>
    <w:p>
      <w:pPr>
        <w:spacing w:after="0"/>
        <w:ind w:left="0"/>
        <w:jc w:val="both"/>
      </w:pPr>
      <w:r>
        <w:rPr>
          <w:rFonts w:ascii="Times New Roman"/>
          <w:b w:val="false"/>
          <w:i w:val="false"/>
          <w:color w:val="000000"/>
          <w:sz w:val="28"/>
        </w:rPr>
        <w:t>
      сәйкес аудиторлық іс-шара мерзімі және аудиторлық іс-шараны жүргізу үшін қажет</w:t>
      </w:r>
    </w:p>
    <w:p>
      <w:pPr>
        <w:spacing w:after="0"/>
        <w:ind w:left="0"/>
        <w:jc w:val="both"/>
      </w:pPr>
      <w:r>
        <w:rPr>
          <w:rFonts w:ascii="Times New Roman"/>
          <w:b w:val="false"/>
          <w:i w:val="false"/>
          <w:color w:val="000000"/>
          <w:sz w:val="28"/>
        </w:rPr>
        <w:t>
      жұмыс күндерінің жалпы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90"/>
    <w:p>
      <w:pPr>
        <w:spacing w:after="0"/>
        <w:ind w:left="0"/>
        <w:jc w:val="left"/>
      </w:pPr>
      <w:r>
        <w:rPr>
          <w:rFonts w:ascii="Times New Roman"/>
          <w:b/>
          <w:i w:val="false"/>
          <w:color w:val="000000"/>
        </w:rPr>
        <w:t xml:space="preserve"> Аудиторлық іс-шараны (тексеруді) жүргізуге тапсырма (Тексеруді тағайындау туралы акті)</w:t>
      </w:r>
    </w:p>
    <w:bookmarkEnd w:id="90"/>
    <w:p>
      <w:pPr>
        <w:spacing w:after="0"/>
        <w:ind w:left="0"/>
        <w:jc w:val="both"/>
      </w:pPr>
      <w:r>
        <w:rPr>
          <w:rFonts w:ascii="Times New Roman"/>
          <w:b w:val="false"/>
          <w:i w:val="false"/>
          <w:color w:val="000000"/>
          <w:sz w:val="28"/>
        </w:rPr>
        <w:t>
      20 __ жылғы "___" ________                                             № __</w:t>
      </w:r>
    </w:p>
    <w:p>
      <w:pPr>
        <w:spacing w:after="0"/>
        <w:ind w:left="0"/>
        <w:jc w:val="both"/>
      </w:pPr>
      <w:r>
        <w:rPr>
          <w:rFonts w:ascii="Times New Roman"/>
          <w:b w:val="false"/>
          <w:i w:val="false"/>
          <w:color w:val="000000"/>
          <w:sz w:val="28"/>
        </w:rPr>
        <w:t>
      "Мемлекеттік аудит және қаржылық бақылау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18 бабына</w:t>
      </w:r>
      <w:r>
        <w:rPr>
          <w:rFonts w:ascii="Times New Roman"/>
          <w:b w:val="false"/>
          <w:i w:val="false"/>
          <w:color w:val="000000"/>
          <w:sz w:val="28"/>
        </w:rPr>
        <w:t xml:space="preserve"> сәйкес (бұдан әрі – Заң) ____________________________</w:t>
      </w:r>
    </w:p>
    <w:p>
      <w:pPr>
        <w:spacing w:after="0"/>
        <w:ind w:left="0"/>
        <w:jc w:val="both"/>
      </w:pPr>
      <w:r>
        <w:rPr>
          <w:rFonts w:ascii="Times New Roman"/>
          <w:b w:val="false"/>
          <w:i w:val="false"/>
          <w:color w:val="000000"/>
          <w:sz w:val="28"/>
        </w:rPr>
        <w:t>
      (аудиторлық іс-шараны (тексеруді) жүргізу тапсырылған мемлекеттік аудит тобының</w:t>
      </w:r>
    </w:p>
    <w:p>
      <w:pPr>
        <w:spacing w:after="0"/>
        <w:ind w:left="0"/>
        <w:jc w:val="both"/>
      </w:pPr>
      <w:r>
        <w:rPr>
          <w:rFonts w:ascii="Times New Roman"/>
          <w:b w:val="false"/>
          <w:i w:val="false"/>
          <w:color w:val="000000"/>
          <w:sz w:val="28"/>
        </w:rPr>
        <w:t>
      басшысын көрсете отырып, ішкі мемлекеттік аудит органыдарының қызметкері (-лері)</w:t>
      </w:r>
    </w:p>
    <w:p>
      <w:pPr>
        <w:spacing w:after="0"/>
        <w:ind w:left="0"/>
        <w:jc w:val="both"/>
      </w:pPr>
      <w:r>
        <w:rPr>
          <w:rFonts w:ascii="Times New Roman"/>
          <w:b w:val="false"/>
          <w:i w:val="false"/>
          <w:color w:val="000000"/>
          <w:sz w:val="28"/>
        </w:rPr>
        <w:t>
      нің тегі, аты-жөні және лауазымы көрсетіледі)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ұйымдық-құқықтық нысаны, толық атауы, оның</w:t>
      </w:r>
    </w:p>
    <w:p>
      <w:pPr>
        <w:spacing w:after="0"/>
        <w:ind w:left="0"/>
        <w:jc w:val="both"/>
      </w:pPr>
      <w:r>
        <w:rPr>
          <w:rFonts w:ascii="Times New Roman"/>
          <w:b w:val="false"/>
          <w:i w:val="false"/>
          <w:color w:val="000000"/>
          <w:sz w:val="28"/>
        </w:rPr>
        <w:t>
      орналасқан жері, бизнес сәйкестендіру нөмірі, мемлекеттік аудит объектісінің бірінші</w:t>
      </w:r>
    </w:p>
    <w:p>
      <w:pPr>
        <w:spacing w:after="0"/>
        <w:ind w:left="0"/>
        <w:jc w:val="both"/>
      </w:pPr>
      <w:r>
        <w:rPr>
          <w:rFonts w:ascii="Times New Roman"/>
          <w:b w:val="false"/>
          <w:i w:val="false"/>
          <w:color w:val="000000"/>
          <w:sz w:val="28"/>
        </w:rPr>
        <w:t>
      басшысы немесе оның міндетін атқарушы тұлғаның тегі, аты-жөні көрсетіледі)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(аудиторлық іс-шараның (тексерудің) мақсаты/мәні көрсетіледі)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мәселелері бойынша аудиторлық іс-шара (тексеру) жүргізу тапсырылады.</w:t>
      </w:r>
    </w:p>
    <w:p>
      <w:pPr>
        <w:spacing w:after="0"/>
        <w:ind w:left="0"/>
        <w:jc w:val="both"/>
      </w:pPr>
      <w:r>
        <w:rPr>
          <w:rFonts w:ascii="Times New Roman"/>
          <w:b w:val="false"/>
          <w:i w:val="false"/>
          <w:color w:val="000000"/>
          <w:sz w:val="28"/>
        </w:rPr>
        <w:t>
      *Мемлекеттік аудиттің түрі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Аудиторлық іс-шарамен (тексерумен) қамтылатын кезең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Аудиторлық іс-шараны (тексеруді) жүргізу мерзімі: ____ бастап _______ дейін.</w:t>
      </w:r>
    </w:p>
    <w:p>
      <w:pPr>
        <w:spacing w:after="0"/>
        <w:ind w:left="0"/>
        <w:jc w:val="both"/>
      </w:pPr>
      <w:r>
        <w:rPr>
          <w:rFonts w:ascii="Times New Roman"/>
          <w:b w:val="false"/>
          <w:i w:val="false"/>
          <w:color w:val="000000"/>
          <w:sz w:val="28"/>
        </w:rPr>
        <w:t>
      Аудиторлық іс-шараға жауапты тұлға: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Аудиторлық іс-шара (тексеру) жүргізуге тапсырма құқықтық статистика және</w:t>
      </w:r>
    </w:p>
    <w:p>
      <w:pPr>
        <w:spacing w:after="0"/>
        <w:ind w:left="0"/>
        <w:jc w:val="both"/>
      </w:pPr>
      <w:r>
        <w:rPr>
          <w:rFonts w:ascii="Times New Roman"/>
          <w:b w:val="false"/>
          <w:i w:val="false"/>
          <w:color w:val="000000"/>
          <w:sz w:val="28"/>
        </w:rPr>
        <w:t>
      арнайы есепке алу саласындағы уәкілетті органда тіркелген күннен бастап күшіне енеді.</w:t>
      </w:r>
    </w:p>
    <w:p>
      <w:pPr>
        <w:spacing w:after="0"/>
        <w:ind w:left="0"/>
        <w:jc w:val="both"/>
      </w:pPr>
      <w:r>
        <w:rPr>
          <w:rFonts w:ascii="Times New Roman"/>
          <w:b w:val="false"/>
          <w:i w:val="false"/>
          <w:color w:val="000000"/>
          <w:sz w:val="28"/>
        </w:rPr>
        <w:t>
      Негіздеме: _________________________________________________</w:t>
      </w:r>
    </w:p>
    <w:p>
      <w:pPr>
        <w:spacing w:after="0"/>
        <w:ind w:left="0"/>
        <w:jc w:val="both"/>
      </w:pPr>
      <w:r>
        <w:rPr>
          <w:rFonts w:ascii="Times New Roman"/>
          <w:b w:val="false"/>
          <w:i w:val="false"/>
          <w:color w:val="000000"/>
          <w:sz w:val="28"/>
        </w:rPr>
        <w:t>
      (ішкі мемлекеттік аудит жөніндегі уәкілетті орган мен оның аумақтық бөлімшелерінің</w:t>
      </w:r>
    </w:p>
    <w:p>
      <w:pPr>
        <w:spacing w:after="0"/>
        <w:ind w:left="0"/>
        <w:jc w:val="both"/>
      </w:pPr>
      <w:r>
        <w:rPr>
          <w:rFonts w:ascii="Times New Roman"/>
          <w:b w:val="false"/>
          <w:i w:val="false"/>
          <w:color w:val="000000"/>
          <w:sz w:val="28"/>
        </w:rPr>
        <w:t>
      тиісті жылға арналған мемлекеттік аудит объектілерінің тізбесі; Қазақстан Республикасының</w:t>
      </w:r>
    </w:p>
    <w:p>
      <w:pPr>
        <w:spacing w:after="0"/>
        <w:ind w:left="0"/>
        <w:jc w:val="both"/>
      </w:pPr>
      <w:r>
        <w:rPr>
          <w:rFonts w:ascii="Times New Roman"/>
          <w:b w:val="false"/>
          <w:i w:val="false"/>
          <w:color w:val="000000"/>
          <w:sz w:val="28"/>
        </w:rPr>
        <w:t>
      Президенті мен Қазақстан Республикасы Үкіметінің тапсырмасы; тәуекелдерді басқару</w:t>
      </w:r>
    </w:p>
    <w:p>
      <w:pPr>
        <w:spacing w:after="0"/>
        <w:ind w:left="0"/>
        <w:jc w:val="both"/>
      </w:pPr>
      <w:r>
        <w:rPr>
          <w:rFonts w:ascii="Times New Roman"/>
          <w:b w:val="false"/>
          <w:i w:val="false"/>
          <w:color w:val="000000"/>
          <w:sz w:val="28"/>
        </w:rPr>
        <w:t>
      жүйесін қолдана отырып,бюджетті атқару жөніндегі орталық уәкілетті органның ақпараттық</w:t>
      </w:r>
    </w:p>
    <w:p>
      <w:pPr>
        <w:spacing w:after="0"/>
        <w:ind w:left="0"/>
        <w:jc w:val="both"/>
      </w:pPr>
      <w:r>
        <w:rPr>
          <w:rFonts w:ascii="Times New Roman"/>
          <w:b w:val="false"/>
          <w:i w:val="false"/>
          <w:color w:val="000000"/>
          <w:sz w:val="28"/>
        </w:rPr>
        <w:t>
      жүйелерінің деректеріне мониторинг нәтижелері; жеке және заңды тұлғаның өтініштері;</w:t>
      </w:r>
    </w:p>
    <w:p>
      <w:pPr>
        <w:spacing w:after="0"/>
        <w:ind w:left="0"/>
        <w:jc w:val="both"/>
      </w:pPr>
      <w:r>
        <w:rPr>
          <w:rFonts w:ascii="Times New Roman"/>
          <w:b w:val="false"/>
          <w:i w:val="false"/>
          <w:color w:val="000000"/>
          <w:sz w:val="28"/>
        </w:rPr>
        <w:t>
      аудиторлық іс-шара тағайындау үшін негіз болған құжаттың нөмірі).</w:t>
      </w:r>
    </w:p>
    <w:p>
      <w:pPr>
        <w:spacing w:after="0"/>
        <w:ind w:left="0"/>
        <w:jc w:val="both"/>
      </w:pPr>
      <w:r>
        <w:rPr>
          <w:rFonts w:ascii="Times New Roman"/>
          <w:b w:val="false"/>
          <w:i w:val="false"/>
          <w:color w:val="000000"/>
          <w:sz w:val="28"/>
        </w:rPr>
        <w:t>
      Ішкі мемлекеттік аудит жөніндегі уәкілетті органның/оның аумақтық бөлімшелерінің</w:t>
      </w:r>
    </w:p>
    <w:p>
      <w:pPr>
        <w:spacing w:after="0"/>
        <w:ind w:left="0"/>
        <w:jc w:val="both"/>
      </w:pPr>
      <w:r>
        <w:rPr>
          <w:rFonts w:ascii="Times New Roman"/>
          <w:b w:val="false"/>
          <w:i w:val="false"/>
          <w:color w:val="000000"/>
          <w:sz w:val="28"/>
        </w:rPr>
        <w:t>
      басшысы 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 қолы)</w:t>
      </w:r>
    </w:p>
    <w:p>
      <w:pPr>
        <w:spacing w:after="0"/>
        <w:ind w:left="0"/>
        <w:jc w:val="both"/>
      </w:pPr>
      <w:r>
        <w:rPr>
          <w:rFonts w:ascii="Times New Roman"/>
          <w:b w:val="false"/>
          <w:i w:val="false"/>
          <w:color w:val="000000"/>
          <w:sz w:val="28"/>
        </w:rPr>
        <w:t>
      *Үстеме тексеру жүргізу кезінде көрсетілмейді.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Ескерпе: Заңының </w:t>
      </w:r>
      <w:r>
        <w:rPr>
          <w:rFonts w:ascii="Times New Roman"/>
          <w:b w:val="false"/>
          <w:i w:val="false"/>
          <w:color w:val="000000"/>
          <w:sz w:val="28"/>
        </w:rPr>
        <w:t>37-бабына</w:t>
      </w:r>
      <w:r>
        <w:rPr>
          <w:rFonts w:ascii="Times New Roman"/>
          <w:b w:val="false"/>
          <w:i w:val="false"/>
          <w:color w:val="000000"/>
          <w:sz w:val="28"/>
        </w:rPr>
        <w:t xml:space="preserve"> сәйкес мемлекеттік аудит объектілерінің құқықтыры мен</w:t>
      </w:r>
    </w:p>
    <w:p>
      <w:pPr>
        <w:spacing w:after="0"/>
        <w:ind w:left="0"/>
        <w:jc w:val="both"/>
      </w:pPr>
      <w:r>
        <w:rPr>
          <w:rFonts w:ascii="Times New Roman"/>
          <w:b w:val="false"/>
          <w:i w:val="false"/>
          <w:color w:val="000000"/>
          <w:sz w:val="28"/>
        </w:rPr>
        <w:t>
      түсініктемелері аудиторлық іс-шараны жүргізу тапсырмасының сыртқы жағында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91"/>
    <w:p>
      <w:pPr>
        <w:spacing w:after="0"/>
        <w:ind w:left="0"/>
        <w:jc w:val="left"/>
      </w:pPr>
      <w:r>
        <w:rPr>
          <w:rFonts w:ascii="Times New Roman"/>
          <w:b/>
          <w:i w:val="false"/>
          <w:color w:val="000000"/>
        </w:rPr>
        <w:t xml:space="preserve"> Аудиторлық есеп</w:t>
      </w:r>
    </w:p>
    <w:bookmarkEnd w:id="91"/>
    <w:p>
      <w:pPr>
        <w:spacing w:after="0"/>
        <w:ind w:left="0"/>
        <w:jc w:val="both"/>
      </w:pPr>
      <w:r>
        <w:rPr>
          <w:rFonts w:ascii="Times New Roman"/>
          <w:b w:val="false"/>
          <w:i w:val="false"/>
          <w:color w:val="000000"/>
          <w:sz w:val="28"/>
        </w:rPr>
        <w:t>
      20 __ жылғы "___" ________                                           № __</w:t>
      </w:r>
    </w:p>
    <w:p>
      <w:pPr>
        <w:spacing w:after="0"/>
        <w:ind w:left="0"/>
        <w:jc w:val="both"/>
      </w:pPr>
      <w:r>
        <w:rPr>
          <w:rFonts w:ascii="Times New Roman"/>
          <w:b w:val="false"/>
          <w:i w:val="false"/>
          <w:color w:val="000000"/>
          <w:sz w:val="28"/>
        </w:rPr>
        <w:t>
      1. Мемлекеттік аудит объектісінің атауы: _______________________________</w:t>
      </w:r>
    </w:p>
    <w:p>
      <w:pPr>
        <w:spacing w:after="0"/>
        <w:ind w:left="0"/>
        <w:jc w:val="both"/>
      </w:pPr>
      <w:r>
        <w:rPr>
          <w:rFonts w:ascii="Times New Roman"/>
          <w:b w:val="false"/>
          <w:i w:val="false"/>
          <w:color w:val="000000"/>
          <w:sz w:val="28"/>
        </w:rPr>
        <w:t>
      2. Электрондық ішкі мемлекеттік аудит түрі: ____________________________</w:t>
      </w:r>
    </w:p>
    <w:p>
      <w:pPr>
        <w:spacing w:after="0"/>
        <w:ind w:left="0"/>
        <w:jc w:val="both"/>
      </w:pPr>
      <w:r>
        <w:rPr>
          <w:rFonts w:ascii="Times New Roman"/>
          <w:b w:val="false"/>
          <w:i w:val="false"/>
          <w:color w:val="000000"/>
          <w:sz w:val="28"/>
        </w:rPr>
        <w:t>
      3. Электрондық ішкі мемлекеттік аудитті жүргізуге тапсырма: _____________</w:t>
      </w:r>
    </w:p>
    <w:p>
      <w:pPr>
        <w:spacing w:after="0"/>
        <w:ind w:left="0"/>
        <w:jc w:val="both"/>
      </w:pPr>
      <w:r>
        <w:rPr>
          <w:rFonts w:ascii="Times New Roman"/>
          <w:b w:val="false"/>
          <w:i w:val="false"/>
          <w:color w:val="000000"/>
          <w:sz w:val="28"/>
        </w:rPr>
        <w:t>
      4. Электрондық ішкі мемлекеттік аудит жүргізілді: _______________________</w:t>
      </w:r>
    </w:p>
    <w:p>
      <w:pPr>
        <w:spacing w:after="0"/>
        <w:ind w:left="0"/>
        <w:jc w:val="both"/>
      </w:pPr>
      <w:r>
        <w:rPr>
          <w:rFonts w:ascii="Times New Roman"/>
          <w:b w:val="false"/>
          <w:i w:val="false"/>
          <w:color w:val="000000"/>
          <w:sz w:val="28"/>
        </w:rPr>
        <w:t>
      5. Электрондық ішкі мемлекеттік аудиттің мақсаты, мәні: _________________</w:t>
      </w:r>
    </w:p>
    <w:p>
      <w:pPr>
        <w:spacing w:after="0"/>
        <w:ind w:left="0"/>
        <w:jc w:val="both"/>
      </w:pPr>
      <w:r>
        <w:rPr>
          <w:rFonts w:ascii="Times New Roman"/>
          <w:b w:val="false"/>
          <w:i w:val="false"/>
          <w:color w:val="000000"/>
          <w:sz w:val="28"/>
        </w:rPr>
        <w:t>
      6. Электрондық ішкі мемлекеттік аудитпен қамтылған кезең: ______________</w:t>
      </w:r>
    </w:p>
    <w:p>
      <w:pPr>
        <w:spacing w:after="0"/>
        <w:ind w:left="0"/>
        <w:jc w:val="both"/>
      </w:pPr>
      <w:r>
        <w:rPr>
          <w:rFonts w:ascii="Times New Roman"/>
          <w:b w:val="false"/>
          <w:i w:val="false"/>
          <w:color w:val="000000"/>
          <w:sz w:val="28"/>
        </w:rPr>
        <w:t>
      7. Электрондық ішкі мемлекеттік аудитті жүргізу мерзімі: ___ бастап ___ дейін.</w:t>
      </w:r>
    </w:p>
    <w:p>
      <w:pPr>
        <w:spacing w:after="0"/>
        <w:ind w:left="0"/>
        <w:jc w:val="both"/>
      </w:pPr>
      <w:r>
        <w:rPr>
          <w:rFonts w:ascii="Times New Roman"/>
          <w:b w:val="false"/>
          <w:i w:val="false"/>
          <w:color w:val="000000"/>
          <w:sz w:val="28"/>
        </w:rPr>
        <w:t>
      8. Электрондық ішкі мемлекеттік аудит объектісінің лауазымды тұлғалары: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Жүргізілген электрондық ішкі мемлекеттік аудиттің нәтижелері туралы мәліметтер:</w:t>
      </w:r>
    </w:p>
    <w:p>
      <w:pPr>
        <w:spacing w:after="0"/>
        <w:ind w:left="0"/>
        <w:jc w:val="both"/>
      </w:pPr>
      <w:r>
        <w:rPr>
          <w:rFonts w:ascii="Times New Roman"/>
          <w:b w:val="false"/>
          <w:i w:val="false"/>
          <w:color w:val="000000"/>
          <w:sz w:val="28"/>
        </w:rPr>
        <w:t>
      1) Аудит бағдарламасы сұрағының нөмірі мен атауы: _____________________</w:t>
      </w:r>
    </w:p>
    <w:p>
      <w:pPr>
        <w:spacing w:after="0"/>
        <w:ind w:left="0"/>
        <w:jc w:val="both"/>
      </w:pPr>
      <w:r>
        <w:rPr>
          <w:rFonts w:ascii="Times New Roman"/>
          <w:b w:val="false"/>
          <w:i w:val="false"/>
          <w:color w:val="000000"/>
          <w:sz w:val="28"/>
        </w:rPr>
        <w:t>
      Аудит бағдарламасы сұрағына жауап ___________________________________</w:t>
      </w:r>
    </w:p>
    <w:p>
      <w:pPr>
        <w:spacing w:after="0"/>
        <w:ind w:left="0"/>
        <w:jc w:val="both"/>
      </w:pPr>
      <w:r>
        <w:rPr>
          <w:rFonts w:ascii="Times New Roman"/>
          <w:b w:val="false"/>
          <w:i w:val="false"/>
          <w:color w:val="000000"/>
          <w:sz w:val="28"/>
        </w:rPr>
        <w:t>
      2) Аудит бағдарламасы сұрағының нөмірі мен атауы: _____________________</w:t>
      </w:r>
    </w:p>
    <w:p>
      <w:pPr>
        <w:spacing w:after="0"/>
        <w:ind w:left="0"/>
        <w:jc w:val="both"/>
      </w:pPr>
      <w:r>
        <w:rPr>
          <w:rFonts w:ascii="Times New Roman"/>
          <w:b w:val="false"/>
          <w:i w:val="false"/>
          <w:color w:val="000000"/>
          <w:sz w:val="28"/>
        </w:rPr>
        <w:t>
      Аудит бағдарламасында қарастырылған сұрақтардың реттілігіне сәйкес аудит</w:t>
      </w:r>
    </w:p>
    <w:p>
      <w:pPr>
        <w:spacing w:after="0"/>
        <w:ind w:left="0"/>
        <w:jc w:val="both"/>
      </w:pPr>
      <w:r>
        <w:rPr>
          <w:rFonts w:ascii="Times New Roman"/>
          <w:b w:val="false"/>
          <w:i w:val="false"/>
          <w:color w:val="000000"/>
          <w:sz w:val="28"/>
        </w:rPr>
        <w:t>
      бағдарламасының сұрағына жауап __________________________________________</w:t>
      </w:r>
    </w:p>
    <w:p>
      <w:pPr>
        <w:spacing w:after="0"/>
        <w:ind w:left="0"/>
        <w:jc w:val="both"/>
      </w:pPr>
      <w:r>
        <w:rPr>
          <w:rFonts w:ascii="Times New Roman"/>
          <w:b w:val="false"/>
          <w:i w:val="false"/>
          <w:color w:val="000000"/>
          <w:sz w:val="28"/>
        </w:rPr>
        <w:t>
      10. Электрондық ішкі мемлекеттік аудит барысында қолданылған шаралар:</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Мемлекеттік аудитор (-лар)</w:t>
      </w:r>
    </w:p>
    <w:p>
      <w:pPr>
        <w:spacing w:after="0"/>
        <w:ind w:left="0"/>
        <w:jc w:val="both"/>
      </w:pPr>
      <w:r>
        <w:rPr>
          <w:rFonts w:ascii="Times New Roman"/>
          <w:b w:val="false"/>
          <w:i w:val="false"/>
          <w:color w:val="000000"/>
          <w:sz w:val="28"/>
        </w:rPr>
        <w:t>
      ____________________ 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w:t>
      </w:r>
    </w:p>
    <w:p>
      <w:pPr>
        <w:spacing w:after="0"/>
        <w:ind w:left="0"/>
        <w:jc w:val="both"/>
      </w:pPr>
      <w:r>
        <w:rPr>
          <w:rFonts w:ascii="Times New Roman"/>
          <w:b w:val="false"/>
          <w:i w:val="false"/>
          <w:color w:val="000000"/>
          <w:sz w:val="28"/>
        </w:rPr>
        <w:t>
      Тартылған сарапшылар (тартылған жағдайда)</w:t>
      </w:r>
    </w:p>
    <w:p>
      <w:pPr>
        <w:spacing w:after="0"/>
        <w:ind w:left="0"/>
        <w:jc w:val="both"/>
      </w:pPr>
      <w:r>
        <w:rPr>
          <w:rFonts w:ascii="Times New Roman"/>
          <w:b w:val="false"/>
          <w:i w:val="false"/>
          <w:color w:val="000000"/>
          <w:sz w:val="28"/>
        </w:rPr>
        <w:t>
      ____________________ 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w:t>
      </w:r>
    </w:p>
    <w:p>
      <w:pPr>
        <w:spacing w:after="0"/>
        <w:ind w:left="0"/>
        <w:jc w:val="both"/>
      </w:pPr>
      <w:r>
        <w:rPr>
          <w:rFonts w:ascii="Times New Roman"/>
          <w:b w:val="false"/>
          <w:i w:val="false"/>
          <w:color w:val="000000"/>
          <w:sz w:val="28"/>
        </w:rPr>
        <w:t>
      Таныстым  ___________________________________________________</w:t>
      </w:r>
    </w:p>
    <w:p>
      <w:pPr>
        <w:spacing w:after="0"/>
        <w:ind w:left="0"/>
        <w:jc w:val="both"/>
      </w:pPr>
      <w:r>
        <w:rPr>
          <w:rFonts w:ascii="Times New Roman"/>
          <w:b w:val="false"/>
          <w:i w:val="false"/>
          <w:color w:val="000000"/>
          <w:sz w:val="28"/>
        </w:rPr>
        <w:t>
      (Мемлекеттік аудит объектісінің бірінші басшысы немесе оның міндетін атқарушы</w:t>
      </w:r>
    </w:p>
    <w:p>
      <w:pPr>
        <w:spacing w:after="0"/>
        <w:ind w:left="0"/>
        <w:jc w:val="both"/>
      </w:pPr>
      <w:r>
        <w:rPr>
          <w:rFonts w:ascii="Times New Roman"/>
          <w:b w:val="false"/>
          <w:i w:val="false"/>
          <w:color w:val="000000"/>
          <w:sz w:val="28"/>
        </w:rPr>
        <w:t>
      тұлғаның қолы, тегі, аты, әкесінің аты (болған жағдайда), танысқан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Электрондық ішкі мемлекеттік аудит объектісінің атауы (аудит объектісінің ұйымдық-құқықтық нысаны, толық атауы, оның орналасқан жері, мемлекеттік тіркеу туралы деректертер, бизнес сәйкестендіру нөмірі көрсетіледі).</w:t>
      </w:r>
    </w:p>
    <w:p>
      <w:pPr>
        <w:spacing w:after="0"/>
        <w:ind w:left="0"/>
        <w:jc w:val="both"/>
      </w:pPr>
      <w:r>
        <w:rPr>
          <w:rFonts w:ascii="Times New Roman"/>
          <w:b w:val="false"/>
          <w:i w:val="false"/>
          <w:color w:val="000000"/>
          <w:sz w:val="28"/>
        </w:rPr>
        <w:t>
      2. Электрондық ішкі мемлекеттік аудит түрі (сәйкестік аудиті).</w:t>
      </w:r>
    </w:p>
    <w:p>
      <w:pPr>
        <w:spacing w:after="0"/>
        <w:ind w:left="0"/>
        <w:jc w:val="both"/>
      </w:pPr>
      <w:r>
        <w:rPr>
          <w:rFonts w:ascii="Times New Roman"/>
          <w:b w:val="false"/>
          <w:i w:val="false"/>
          <w:color w:val="000000"/>
          <w:sz w:val="28"/>
        </w:rPr>
        <w:t>
      3. Электрондық ішкі мемлекеттік аудитті жүргізуге тапсырма (ішкі мемлекеттік аудитті жүргізуге арналған тапсырманың күні мен нөмірі).</w:t>
      </w:r>
    </w:p>
    <w:p>
      <w:pPr>
        <w:spacing w:after="0"/>
        <w:ind w:left="0"/>
        <w:jc w:val="both"/>
      </w:pPr>
      <w:r>
        <w:rPr>
          <w:rFonts w:ascii="Times New Roman"/>
          <w:b w:val="false"/>
          <w:i w:val="false"/>
          <w:color w:val="000000"/>
          <w:sz w:val="28"/>
        </w:rPr>
        <w:t>
      4. Электрондық ішкі мемлекеттік аудит жүргізілді (тегі, аты, әкесінің аты (болған жағдайда) мемлекеттік аудитор (-лар) дың, мемлекеттік аудитордың асситенті (-тері), тиісті бейіні бойынша тартылған сарапшылар).</w:t>
      </w:r>
    </w:p>
    <w:p>
      <w:pPr>
        <w:spacing w:after="0"/>
        <w:ind w:left="0"/>
        <w:jc w:val="both"/>
      </w:pPr>
      <w:r>
        <w:rPr>
          <w:rFonts w:ascii="Times New Roman"/>
          <w:b w:val="false"/>
          <w:i w:val="false"/>
          <w:color w:val="000000"/>
          <w:sz w:val="28"/>
        </w:rPr>
        <w:t>
      5. Электрондық ішкі мемлекеттік аудиттің мақсаты (мәні) (электрондық ішкі мемлекеттік аудитті жүргізу тапсырмасына сәйкес ішкі мемлекеттік аудиттің мақсаты (мәні)).</w:t>
      </w:r>
    </w:p>
    <w:p>
      <w:pPr>
        <w:spacing w:after="0"/>
        <w:ind w:left="0"/>
        <w:jc w:val="both"/>
      </w:pPr>
      <w:r>
        <w:rPr>
          <w:rFonts w:ascii="Times New Roman"/>
          <w:b w:val="false"/>
          <w:i w:val="false"/>
          <w:color w:val="000000"/>
          <w:sz w:val="28"/>
        </w:rPr>
        <w:t>
      6. Электрондық ішкі мемлекеттік аудитпен қамтылған кезең (мемлекеттік аудит объектісі қызметінің тексерілген кезеңі).</w:t>
      </w:r>
    </w:p>
    <w:p>
      <w:pPr>
        <w:spacing w:after="0"/>
        <w:ind w:left="0"/>
        <w:jc w:val="both"/>
      </w:pPr>
      <w:r>
        <w:rPr>
          <w:rFonts w:ascii="Times New Roman"/>
          <w:b w:val="false"/>
          <w:i w:val="false"/>
          <w:color w:val="000000"/>
          <w:sz w:val="28"/>
        </w:rPr>
        <w:t>
       7. Электрондық ішкі мемлекеттік аудитті жүргізу мерзімі (электрондық ішкі мемлекеттік аудитті жүргізудің басталған және аяқталған күні).</w:t>
      </w:r>
    </w:p>
    <w:p>
      <w:pPr>
        <w:spacing w:after="0"/>
        <w:ind w:left="0"/>
        <w:jc w:val="both"/>
      </w:pPr>
      <w:r>
        <w:rPr>
          <w:rFonts w:ascii="Times New Roman"/>
          <w:b w:val="false"/>
          <w:i w:val="false"/>
          <w:color w:val="000000"/>
          <w:sz w:val="28"/>
        </w:rPr>
        <w:t>
       8. Мемлекеттік аудит объектісінің лауазымды тұлғалары (келісімімен электрондық ішкі мемлекеттік аудит жүзеге асырылған мемлекеттік аудит объектісінің лауазымды тұлғаларының тегі, аты-жөні).</w:t>
      </w:r>
    </w:p>
    <w:p>
      <w:pPr>
        <w:spacing w:after="0"/>
        <w:ind w:left="0"/>
        <w:jc w:val="both"/>
      </w:pPr>
      <w:r>
        <w:rPr>
          <w:rFonts w:ascii="Times New Roman"/>
          <w:b w:val="false"/>
          <w:i w:val="false"/>
          <w:color w:val="000000"/>
          <w:sz w:val="28"/>
        </w:rPr>
        <w:t>
       9. Жүргізілген ішкі мемлекеттік аудиттің нәтижелері туралы мәліметтер.</w:t>
      </w:r>
    </w:p>
    <w:p>
      <w:pPr>
        <w:spacing w:after="0"/>
        <w:ind w:left="0"/>
        <w:jc w:val="both"/>
      </w:pPr>
      <w:r>
        <w:rPr>
          <w:rFonts w:ascii="Times New Roman"/>
          <w:b w:val="false"/>
          <w:i w:val="false"/>
          <w:color w:val="000000"/>
          <w:sz w:val="28"/>
        </w:rPr>
        <w:t>
       Аудиторлық есептің осы бөлімінде ол арқылы электрондық ішкі мемлекеттік аудит жүргізілген мемлекеттік органның ақпараттық жүйесі, сондай-ақ мемлекеттік аудит мақсатына қол жеткізілгенін растау үшін жеткілікті жүргізілген электрондық ішкі мемлкеттік аудит нәтижелері көрсетіледі.</w:t>
      </w:r>
    </w:p>
    <w:p>
      <w:pPr>
        <w:spacing w:after="0"/>
        <w:ind w:left="0"/>
        <w:jc w:val="both"/>
      </w:pPr>
      <w:r>
        <w:rPr>
          <w:rFonts w:ascii="Times New Roman"/>
          <w:b w:val="false"/>
          <w:i w:val="false"/>
          <w:color w:val="000000"/>
          <w:sz w:val="28"/>
        </w:rPr>
        <w:t>
      Қажет болған кезде аудиторлық есепте тексерілетін мәселелер бойынша ақпарат жалпылама түрде көрсетіледі, егжей-тегжейлі ақпарат аудиторлық есепке қосымшаларда жазылады.</w:t>
      </w:r>
    </w:p>
    <w:p>
      <w:pPr>
        <w:spacing w:after="0"/>
        <w:ind w:left="0"/>
        <w:jc w:val="both"/>
      </w:pPr>
      <w:r>
        <w:rPr>
          <w:rFonts w:ascii="Times New Roman"/>
          <w:b w:val="false"/>
          <w:i w:val="false"/>
          <w:color w:val="000000"/>
          <w:sz w:val="28"/>
        </w:rPr>
        <w:t>
       Аудит мәселелері бойынша бұзушылықтар анықталған кезде, әрбір бұзушылық фактісі кезек тәртібімен нөмірленеді және ережелері бұзылған нормативтік құқықтық актілердің баптарына, тармақтары мен тармақшаларына сілтеме жасай отырып, бұзушылықтардың сипаттамасы мен түрі сипатталған жеке тармақпен тіркеледі және тиісті бұзушылықтардың дәлелдемесі болатын құжаттардың деректемелері мен атаулары көрсетіледі.</w:t>
      </w:r>
    </w:p>
    <w:p>
      <w:pPr>
        <w:spacing w:after="0"/>
        <w:ind w:left="0"/>
        <w:jc w:val="both"/>
      </w:pPr>
      <w:r>
        <w:rPr>
          <w:rFonts w:ascii="Times New Roman"/>
          <w:b w:val="false"/>
          <w:i w:val="false"/>
          <w:color w:val="000000"/>
          <w:sz w:val="28"/>
        </w:rPr>
        <w:t>
       Егер аудит бағдарламасының мәселесі бойынша бұзушылықтар мен кемшіліктер анықталмаса, аудиторлық есепте "Бағдарлама мәселесі (атауы) тексерілді. Бұзушылықтар мен кемшіліктер анықталмады." деген жазба жасалады және оның негізінде осы қорытындылар қалыптастырылған ішкі мемлекеттік аудитке ұшыраған құжаттардың деректемелері көрсетіледі.</w:t>
      </w:r>
    </w:p>
    <w:p>
      <w:pPr>
        <w:spacing w:after="0"/>
        <w:ind w:left="0"/>
        <w:jc w:val="both"/>
      </w:pPr>
      <w:r>
        <w:rPr>
          <w:rFonts w:ascii="Times New Roman"/>
          <w:b w:val="false"/>
          <w:i w:val="false"/>
          <w:color w:val="000000"/>
          <w:sz w:val="28"/>
        </w:rPr>
        <w:t>
      Аудиторлық есепке тиісті аудиторлық дәлелдермен және (немесе) өзге де құжаттармен және ақпаратпен расталмаған фактілер, қорытындылар енгізуге жол берілмейді.</w:t>
      </w:r>
    </w:p>
    <w:p>
      <w:pPr>
        <w:spacing w:after="0"/>
        <w:ind w:left="0"/>
        <w:jc w:val="both"/>
      </w:pPr>
      <w:r>
        <w:rPr>
          <w:rFonts w:ascii="Times New Roman"/>
          <w:b w:val="false"/>
          <w:i w:val="false"/>
          <w:color w:val="000000"/>
          <w:sz w:val="28"/>
        </w:rPr>
        <w:t>
      10. Электрондық мемлекеттік ішкі аудит барысында қабылданған шаралар (бюджетке өтеуді қамтамасыз ету арқылы аудит объектісі қабылдаған шараларды көрсету, жұмыстарды орындау жолымен қалпына келтіру, қызметтерді көрсету, тауарларды жеткізу және (немесе) бұзушылықтардың айқындалған сомасын есепке алу бойынша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92"/>
    <w:p>
      <w:pPr>
        <w:spacing w:after="0"/>
        <w:ind w:left="0"/>
        <w:jc w:val="left"/>
      </w:pPr>
      <w:r>
        <w:rPr>
          <w:rFonts w:ascii="Times New Roman"/>
          <w:b/>
          <w:i w:val="false"/>
          <w:color w:val="000000"/>
        </w:rPr>
        <w:t xml:space="preserve"> Бұзушылықтар мен жетіспеушіліктер тізілімі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tblGrid>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Бюджетке қаражат түсімі кезінде (мың теңге)</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түсімдері бойынша анықталған қаржылық бұзушылықтардың жалпы сомасы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фактісін сипаттау, нормативті құқықтық акт бұзылған ережелеріне сілтеме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кезде)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атауы</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бизнес сәйестендіру нөмірі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коды</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классификация бойынша бюджет түсімдерінің коды</w:t>
            </w:r>
          </w:p>
        </w:tc>
        <w:tc>
          <w:tcPr>
            <w:tcW w:w="0" w:type="auto"/>
            <w:gridSpan w:val="1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өтеуге жатады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барысында өтелді</w:t>
            </w:r>
          </w:p>
        </w:tc>
        <w:tc>
          <w:tcPr>
            <w:tcW w:w="0" w:type="auto"/>
            <w:gridSpan w:val="7"/>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(оның ішінде аудитке қатысқан тұлғалар бөліндісінде):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Бюджет қаражаты мен активтерді пайдаланған кезде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әзірлеушінің атауы</w:t>
            </w:r>
          </w:p>
        </w:tc>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бизнес сәйестендіру нөмірі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коды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қаражат көлемі</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трансферттерді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(оның ішінде аудитке қатысқан тұлғалар бөліндісінде):</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(болған жағдайда)</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(болған жағдайда)</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қаржылық бұзушылықтардың жалпы сомасы</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баған + 28 баған + 33 баған)</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трансферттерді пайдалану кезінде</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қалпына келтіруге (өтеуге) жатады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баған + 26 баған + 29 баған + 31 баған + 34 баған)</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мынаған жатады</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аудит барысында қалпына келтірілді (өтелді)</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w:t>
            </w:r>
          </w:p>
        </w:tc>
        <w:tc>
          <w:tcPr>
            <w:tcW w:w="0" w:type="auto"/>
            <w:gridSpan w:val="1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барысында қалпына келтірілді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барысында өтелді</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трансферттер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Қаражатты пайдалану кезіндегі заңнама бұзушылықтары</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бұзушылық</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бюджеттік есепті жүргізу мен қаржылық, бюджеттік есептілікті жасау кезіндегі заңнаманы бұзушылық</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жүргізу тәсілі</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мемлекеттік сатып алу рәсімдерінің (лоттарының) саны</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сатып алу қорытындысына ықпал ететін заңнама бұзушылықтарымен жүргізген мемлекеттік сатып алу туралы</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сатып алу қорытындысына ықпал етпейтін заңнама бұзушылықтарымен жүргізген мемлекеттік сатып алу туралы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мемлекеттік сатып алу сомасы</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сатып алудың қорытындысына ықпал ететін мемлекеттік сатып алу туралы заңнаманы бұзушылықтармен жүргізілген мемлекеттік сатып алу сомасы</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сатып алудың қорытындысына ықпал етпейтін мемлекеттік сатып алу туралы заңнаманы бұзушылықтармен жүргізілген мемлекеттік сатып алу сомасы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есепті жүргізу, қаржылық есептілікті жасау қағидаларын бұзушылық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есепке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Қаражатты пайдалану кезіндегі заңнаманы бұзушылық</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фактісін сипаттау, НҚА бұзылған ережелеріне сілтеме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кезде)</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бюджеттік есепті жүргізу мен қаржылық, бюджеттік есептілікті жасау кезіндегі заңнаманы бұзушылық</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бұзушылықтар</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мемлекеттік кепілдіктерді, мемлекет кепілгерлігін беру талаптары мен рәсімдерін бұзушылық</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0"/>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жатады</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аудит барысында өтелгені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жатады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аудит барысында өтелгені</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w:t>
            </w:r>
          </w:p>
        </w:tc>
        <w:tc>
          <w:tcPr>
            <w:tcW w:w="0" w:type="auto"/>
            <w:gridSpan w:val="11"/>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Мемлекеттің, квазимемлекеттік сектор субъектілерінің активтерін басқару мен пайдалану кезіндегі заңнаманы бұзушылықтар</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 лықтар фактісін сипаттау, нормативті құқықтық акт бұзылған ережелері не сілтеме</w:t>
            </w:r>
          </w:p>
        </w:tc>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шылықтар сыныптауы шының тарма ғы (болған кезде)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vMerge/>
            <w:tcBorders>
              <w:top w:val="nil"/>
              <w:left w:val="single" w:color="cfcfcf" w:sz="5"/>
              <w:bottom w:val="single" w:color="cfcfcf" w:sz="5"/>
              <w:right w:val="single" w:color="cfcfcf" w:sz="5"/>
            </w:tcBorders>
          </w:tcPr>
          <w:p/>
        </w:tc>
        <w:tc>
          <w:tcPr>
            <w:tcW w:w="0" w:type="auto"/>
            <w:gridSpan w:val="2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аудит барысында қалпына келтірілді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аудит барысында өтелді</w:t>
            </w:r>
          </w:p>
        </w:tc>
        <w:tc>
          <w:tcPr>
            <w:tcW w:w="0" w:type="auto"/>
            <w:gridSpan w:val="11"/>
            <w:vMerge/>
            <w:tcBorders>
              <w:top w:val="nil"/>
              <w:left w:val="single" w:color="cfcfcf" w:sz="5"/>
              <w:bottom w:val="single" w:color="cfcfcf" w:sz="5"/>
              <w:right w:val="single" w:color="cfcfcf" w:sz="5"/>
            </w:tcBorders>
          </w:tcPr>
          <w:p/>
        </w:tc>
        <w:tc>
          <w:tcPr>
            <w:tcW w:w="0" w:type="auto"/>
            <w:gridSpan w:val="2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объектісі қызметіндегі, сондай-ақ оның міндеттерін, функцияларын іске асыруға байланысты өзге де заңнаманы бұзушылықтар, заңнаманың жетіспеушіліктері мен кемшіліктері</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мемлекеттік (салалық) бағдарлама әзірлеушісінің/ бірлесіп орындаушысының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бизнес сәйестендіру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қаражатының (активінің)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бұзушылықтар (мың теңге)</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 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байланысты жүйелі проблемаларды сипаттау</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(оның ішінде аудитке қатысқан тұлғалар бөліндісінде):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(болған жағдайда)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(болған жағдайда)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аудитті жүргізуге жауапты тұлға</w:t>
            </w:r>
            <w:r>
              <w:br/>
            </w:r>
            <w:r>
              <w:rPr>
                <w:rFonts w:ascii="Times New Roman"/>
                <w:b w:val="false"/>
                <w:i w:val="false"/>
                <w:color w:val="000000"/>
                <w:sz w:val="20"/>
              </w:rPr>
              <w:t>____________________________</w:t>
            </w:r>
            <w:r>
              <w:br/>
            </w:r>
            <w:r>
              <w:rPr>
                <w:rFonts w:ascii="Times New Roman"/>
                <w:b w:val="false"/>
                <w:i w:val="false"/>
                <w:color w:val="000000"/>
                <w:sz w:val="20"/>
              </w:rPr>
              <w:t>(лауазымы, тегі, аты, әкесінің аты (бар болған жағдайда),</w:t>
            </w:r>
            <w:r>
              <w:br/>
            </w:r>
            <w:r>
              <w:rPr>
                <w:rFonts w:ascii="Times New Roman"/>
                <w:b w:val="false"/>
                <w:i w:val="false"/>
                <w:color w:val="000000"/>
                <w:sz w:val="20"/>
              </w:rPr>
              <w:t>қолы)</w:t>
            </w:r>
            <w:r>
              <w:br/>
            </w:r>
            <w:r>
              <w:rPr>
                <w:rFonts w:ascii="Times New Roman"/>
                <w:b w:val="false"/>
                <w:i w:val="false"/>
                <w:color w:val="000000"/>
                <w:sz w:val="20"/>
              </w:rPr>
              <w:t>20___ жылғы "__" _________</w:t>
            </w:r>
          </w:p>
        </w:tc>
      </w:tr>
    </w:tbl>
    <w:bookmarkStart w:name="z111" w:id="93"/>
    <w:p>
      <w:pPr>
        <w:spacing w:after="0"/>
        <w:ind w:left="0"/>
        <w:jc w:val="left"/>
      </w:pPr>
      <w:r>
        <w:rPr>
          <w:rFonts w:ascii="Times New Roman"/>
          <w:b/>
          <w:i w:val="false"/>
          <w:color w:val="000000"/>
        </w:rPr>
        <w:t xml:space="preserve"> Электрондық ішкі мемлекеттік аудит нәтижелері бойынша</w:t>
      </w:r>
      <w:r>
        <w:br/>
      </w:r>
      <w:r>
        <w:rPr>
          <w:rFonts w:ascii="Times New Roman"/>
          <w:b/>
          <w:i w:val="false"/>
          <w:color w:val="000000"/>
        </w:rPr>
        <w:t>АУДИТОРЛЫҚ ҚОРЫТЫНДЫ</w:t>
      </w:r>
    </w:p>
    <w:bookmarkEnd w:id="93"/>
    <w:p>
      <w:pPr>
        <w:spacing w:after="0"/>
        <w:ind w:left="0"/>
        <w:jc w:val="both"/>
      </w:pPr>
      <w:r>
        <w:rPr>
          <w:rFonts w:ascii="Times New Roman"/>
          <w:b w:val="false"/>
          <w:i w:val="false"/>
          <w:color w:val="000000"/>
          <w:sz w:val="28"/>
        </w:rPr>
        <w:t>
      1. Мемлекеттік аудит объектісі: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2. Электрондық ішкі мемлекеттік аудиттің мақсаты (мәні):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3. Электрондық ішкі мемлекеттік аудитпен қамтылған кезең:</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4. Электрондық ішкі мемлекеттік аудиттің нәтижелелері: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5. Электрондық ішкі мемлекеттік аудиттің қорытындысы бойынша тұжырымдар</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6. Электрондық ішкі мемлекеттік аудиттің қорытындысы бойынша ұсынымдар*: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7. Қаржылық бақылаудың ден қою шаралары*:_________________</w:t>
      </w:r>
    </w:p>
    <w:p>
      <w:pPr>
        <w:spacing w:after="0"/>
        <w:ind w:left="0"/>
        <w:jc w:val="both"/>
      </w:pPr>
      <w:r>
        <w:rPr>
          <w:rFonts w:ascii="Times New Roman"/>
          <w:b w:val="false"/>
          <w:i w:val="false"/>
          <w:color w:val="000000"/>
          <w:sz w:val="28"/>
        </w:rPr>
        <w:t>
      8. Ұсынымдарды қарау нәтижелері туралы ақпарат ұсыну мерзімі растайтын</w:t>
      </w:r>
    </w:p>
    <w:p>
      <w:pPr>
        <w:spacing w:after="0"/>
        <w:ind w:left="0"/>
        <w:jc w:val="both"/>
      </w:pPr>
      <w:r>
        <w:rPr>
          <w:rFonts w:ascii="Times New Roman"/>
          <w:b w:val="false"/>
          <w:i w:val="false"/>
          <w:color w:val="000000"/>
          <w:sz w:val="28"/>
        </w:rPr>
        <w:t>
      құжаттарды қоса бере отырып, 20__ жылғы ___ _________ дейін. Бір мезгілде</w:t>
      </w:r>
    </w:p>
    <w:p>
      <w:pPr>
        <w:spacing w:after="0"/>
        <w:ind w:left="0"/>
        <w:jc w:val="both"/>
      </w:pPr>
      <w:r>
        <w:rPr>
          <w:rFonts w:ascii="Times New Roman"/>
          <w:b w:val="false"/>
          <w:i w:val="false"/>
          <w:color w:val="000000"/>
          <w:sz w:val="28"/>
        </w:rPr>
        <w:t>
      "Мемлекеттік аудит және қаржылық бақылау туралы" (бұдан әрі – Заң) Қазақстан</w:t>
      </w:r>
    </w:p>
    <w:p>
      <w:pPr>
        <w:spacing w:after="0"/>
        <w:ind w:left="0"/>
        <w:jc w:val="both"/>
      </w:pPr>
      <w:r>
        <w:rPr>
          <w:rFonts w:ascii="Times New Roman"/>
          <w:b w:val="false"/>
          <w:i w:val="false"/>
          <w:color w:val="000000"/>
          <w:sz w:val="28"/>
        </w:rPr>
        <w:t xml:space="preserve">
      Республикасы Заңының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ұсынымдардың қаралу нәтижелері</w:t>
      </w:r>
    </w:p>
    <w:p>
      <w:pPr>
        <w:spacing w:after="0"/>
        <w:ind w:left="0"/>
        <w:jc w:val="both"/>
      </w:pPr>
      <w:r>
        <w:rPr>
          <w:rFonts w:ascii="Times New Roman"/>
          <w:b w:val="false"/>
          <w:i w:val="false"/>
          <w:color w:val="000000"/>
          <w:sz w:val="28"/>
        </w:rPr>
        <w:t>
      туралы ақпаратты мемлекеттік аудит объектісі растау құжаттарын тиісті көрсетілген</w:t>
      </w:r>
    </w:p>
    <w:p>
      <w:pPr>
        <w:spacing w:after="0"/>
        <w:ind w:left="0"/>
        <w:jc w:val="both"/>
      </w:pPr>
      <w:r>
        <w:rPr>
          <w:rFonts w:ascii="Times New Roman"/>
          <w:b w:val="false"/>
          <w:i w:val="false"/>
          <w:color w:val="000000"/>
          <w:sz w:val="28"/>
        </w:rPr>
        <w:t>
      мерзімдерде жіберуге міндетті екенін Сізге хабарлаймыз.</w:t>
      </w:r>
    </w:p>
    <w:p>
      <w:pPr>
        <w:spacing w:after="0"/>
        <w:ind w:left="0"/>
        <w:jc w:val="both"/>
      </w:pPr>
      <w:r>
        <w:rPr>
          <w:rFonts w:ascii="Times New Roman"/>
          <w:b w:val="false"/>
          <w:i w:val="false"/>
          <w:color w:val="000000"/>
          <w:sz w:val="28"/>
        </w:rPr>
        <w:t>
      Аудиторлық іс-шараға жауапты тұлға 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 қолы)</w:t>
      </w:r>
    </w:p>
    <w:p>
      <w:pPr>
        <w:spacing w:after="0"/>
        <w:ind w:left="0"/>
        <w:jc w:val="both"/>
      </w:pPr>
      <w:r>
        <w:rPr>
          <w:rFonts w:ascii="Times New Roman"/>
          <w:b w:val="false"/>
          <w:i w:val="false"/>
          <w:color w:val="000000"/>
          <w:sz w:val="28"/>
        </w:rPr>
        <w:t>
      *Бұзушылықтар және (немесе) жетіспеушіліктер анықталмаған кезде ұсынымдар</w:t>
      </w:r>
    </w:p>
    <w:p>
      <w:pPr>
        <w:spacing w:after="0"/>
        <w:ind w:left="0"/>
        <w:jc w:val="both"/>
      </w:pPr>
      <w:r>
        <w:rPr>
          <w:rFonts w:ascii="Times New Roman"/>
          <w:b w:val="false"/>
          <w:i w:val="false"/>
          <w:color w:val="000000"/>
          <w:sz w:val="28"/>
        </w:rPr>
        <w:t>
      шығарылмайды.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Мемлекеттік аудит объектісі (мемлекеттік аудит объектісінің ұйымдық-құқықтық нысаны, толық атауы, бизнес сәйкестендіру нөмірі көрсетіледі).</w:t>
      </w:r>
    </w:p>
    <w:p>
      <w:pPr>
        <w:spacing w:after="0"/>
        <w:ind w:left="0"/>
        <w:jc w:val="both"/>
      </w:pPr>
      <w:r>
        <w:rPr>
          <w:rFonts w:ascii="Times New Roman"/>
          <w:b w:val="false"/>
          <w:i w:val="false"/>
          <w:color w:val="000000"/>
          <w:sz w:val="28"/>
        </w:rPr>
        <w:t>
      2. Электрондық ішкі мемлекеттік аудиттің мақсаты (мәні) (электрондық ішкі мемлекеттік аудитті жүргізу тапсырмасына сәйкес электрондық ішкі мемлекеттік аудиттің мақсаты және мәні).</w:t>
      </w:r>
    </w:p>
    <w:p>
      <w:pPr>
        <w:spacing w:after="0"/>
        <w:ind w:left="0"/>
        <w:jc w:val="both"/>
      </w:pPr>
      <w:r>
        <w:rPr>
          <w:rFonts w:ascii="Times New Roman"/>
          <w:b w:val="false"/>
          <w:i w:val="false"/>
          <w:color w:val="000000"/>
          <w:sz w:val="28"/>
        </w:rPr>
        <w:t>
      3. Электрондық ішкі мемлекеттік аудитпен қамтылған кезең (мемлекеттік аудит объектісі қызметінің тексерілген кезеңі).</w:t>
      </w:r>
    </w:p>
    <w:p>
      <w:pPr>
        <w:spacing w:after="0"/>
        <w:ind w:left="0"/>
        <w:jc w:val="both"/>
      </w:pPr>
      <w:r>
        <w:rPr>
          <w:rFonts w:ascii="Times New Roman"/>
          <w:b w:val="false"/>
          <w:i w:val="false"/>
          <w:color w:val="000000"/>
          <w:sz w:val="28"/>
        </w:rPr>
        <w:t>
      4. Электрондық ішкі мемлекеттік аудиттің нәтижелері (мемлекеттік аудитпен қамтылған жалпы сомасы; нормативті құқықтық актілер ережелері бұзылған баптарының, тармақтарының, тармақшаларының бұзушылықтары сипаты көрсетіле отырып анықталған қаржылық бұзушылықтар сомасы; нормативті құқықтық актілер ережелері бұзылған баптарының, тармақтарының, тармақшаларының бұзушылықтары сипаты көрсетіле отырып анықталған рәсімдік бұзушылықтар сомасы; бюджетке өтеуді қамтамасыз ету, жұмыстарды орындау, қызметтерді көрсету, тауарларды жеткізу арқылы қалпына келтіру және (немесе) анықталған қаржылық бұзушылық сомаларын есепке алу бойынша көрсету жөніндегі мемлекеттік аудит объектісімен қабылданған шаралар).</w:t>
      </w:r>
    </w:p>
    <w:p>
      <w:pPr>
        <w:spacing w:after="0"/>
        <w:ind w:left="0"/>
        <w:jc w:val="both"/>
      </w:pPr>
      <w:r>
        <w:rPr>
          <w:rFonts w:ascii="Times New Roman"/>
          <w:b w:val="false"/>
          <w:i w:val="false"/>
          <w:color w:val="000000"/>
          <w:sz w:val="28"/>
        </w:rPr>
        <w:t>
      5. Электрондық ішкі мемлекеттік аудитпен нәтижелері (өткізілген электрондық мемлекеттік аудит сұрақтары бойынша мемелкеттік аудит объектінің қызметінің нәтижилеріне жалпы баға көрсетіледі; анықталған кезде бұзышылықтардың және кемшіліктердің себептері, сондай-ақ олар әкелуі мүмкін салдарлар).</w:t>
      </w:r>
    </w:p>
    <w:p>
      <w:pPr>
        <w:spacing w:after="0"/>
        <w:ind w:left="0"/>
        <w:jc w:val="both"/>
      </w:pPr>
      <w:r>
        <w:rPr>
          <w:rFonts w:ascii="Times New Roman"/>
          <w:b w:val="false"/>
          <w:i w:val="false"/>
          <w:color w:val="000000"/>
          <w:sz w:val="28"/>
        </w:rPr>
        <w:t>
      6. Электрондық ішкі мемлекеттік аудит қорытындылары бойынша ұсынымдар* (анықталған бұзушылықтар мен кемшіліктердің себептерін жоюға, сондай-ақ мемлекеттік аудит объектілерінің қызметін жетілдіру және тиімділігін жоғарлатуға бағытталған ұсынымдар көрсетіледі).</w:t>
      </w:r>
    </w:p>
    <w:p>
      <w:pPr>
        <w:spacing w:after="0"/>
        <w:ind w:left="0"/>
        <w:jc w:val="both"/>
      </w:pPr>
      <w:r>
        <w:rPr>
          <w:rFonts w:ascii="Times New Roman"/>
          <w:b w:val="false"/>
          <w:i w:val="false"/>
          <w:color w:val="000000"/>
          <w:sz w:val="28"/>
        </w:rPr>
        <w:t xml:space="preserve">
      7. Қаржылық бақылауға ден қою шаралары*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қаржылық бақылауға ден қоюдың қажетті шаралары және мемлекеттік сатып алу туралы заңнамада көзделген шаралар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аудит объектісінің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аудит объектісі</w:t>
            </w:r>
            <w:r>
              <w:br/>
            </w:r>
            <w:r>
              <w:rPr>
                <w:rFonts w:ascii="Times New Roman"/>
                <w:b w:val="false"/>
                <w:i w:val="false"/>
                <w:color w:val="000000"/>
                <w:sz w:val="20"/>
              </w:rPr>
              <w:t>басшысының тегі, аты, әкесінің</w:t>
            </w:r>
            <w:r>
              <w:br/>
            </w:r>
            <w:r>
              <w:rPr>
                <w:rFonts w:ascii="Times New Roman"/>
                <w:b w:val="false"/>
                <w:i w:val="false"/>
                <w:color w:val="000000"/>
                <w:sz w:val="20"/>
              </w:rPr>
              <w:t>аты (бар болған жағдайда))</w:t>
            </w:r>
          </w:p>
        </w:tc>
      </w:tr>
    </w:tbl>
    <w:bookmarkStart w:name="z113" w:id="94"/>
    <w:p>
      <w:pPr>
        <w:spacing w:after="0"/>
        <w:ind w:left="0"/>
        <w:jc w:val="left"/>
      </w:pPr>
      <w:r>
        <w:rPr>
          <w:rFonts w:ascii="Times New Roman"/>
          <w:b/>
          <w:i w:val="false"/>
          <w:color w:val="000000"/>
        </w:rPr>
        <w:t xml:space="preserve"> Анықталған бұзушылықтарды жою және оларға жол берген тұлғалардың жауапкершілігін қарау туралы нұсқама</w:t>
      </w:r>
    </w:p>
    <w:bookmarkEnd w:id="9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аудиттің түрі)</w:t>
      </w:r>
    </w:p>
    <w:p>
      <w:pPr>
        <w:spacing w:after="0"/>
        <w:ind w:left="0"/>
        <w:jc w:val="both"/>
      </w:pPr>
      <w:r>
        <w:rPr>
          <w:rFonts w:ascii="Times New Roman"/>
          <w:b w:val="false"/>
          <w:i w:val="false"/>
          <w:color w:val="000000"/>
          <w:sz w:val="28"/>
        </w:rPr>
        <w:t>
      жүргізілген электрондық ішкі мемлекеттік аудитпен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толық атауын, мемлекеттік аудит объектісінің</w:t>
      </w:r>
    </w:p>
    <w:p>
      <w:pPr>
        <w:spacing w:after="0"/>
        <w:ind w:left="0"/>
        <w:jc w:val="both"/>
      </w:pPr>
      <w:r>
        <w:rPr>
          <w:rFonts w:ascii="Times New Roman"/>
          <w:b w:val="false"/>
          <w:i w:val="false"/>
          <w:color w:val="000000"/>
          <w:sz w:val="28"/>
        </w:rPr>
        <w:t>
      ұйымдастыру-құқықтық нысанын көрсетіледі)</w:t>
      </w:r>
    </w:p>
    <w:p>
      <w:pPr>
        <w:spacing w:after="0"/>
        <w:ind w:left="0"/>
        <w:jc w:val="both"/>
      </w:pPr>
      <w:r>
        <w:rPr>
          <w:rFonts w:ascii="Times New Roman"/>
          <w:b w:val="false"/>
          <w:i w:val="false"/>
          <w:color w:val="000000"/>
          <w:sz w:val="28"/>
        </w:rPr>
        <w:t>
      (20__ жылғы "___"___№___ аудиторлық есеп, 20__ жылғы "___"________№___ аудиторлық</w:t>
      </w:r>
    </w:p>
    <w:p>
      <w:pPr>
        <w:spacing w:after="0"/>
        <w:ind w:left="0"/>
        <w:jc w:val="both"/>
      </w:pPr>
      <w:r>
        <w:rPr>
          <w:rFonts w:ascii="Times New Roman"/>
          <w:b w:val="false"/>
          <w:i w:val="false"/>
          <w:color w:val="000000"/>
          <w:sz w:val="28"/>
        </w:rPr>
        <w:t>
      қорытынды) _____ мың теңге сомасында қаржылық бұзушылықтар анықталды.</w:t>
      </w:r>
    </w:p>
    <w:p>
      <w:pPr>
        <w:spacing w:after="0"/>
        <w:ind w:left="0"/>
        <w:jc w:val="both"/>
      </w:pPr>
      <w:r>
        <w:rPr>
          <w:rFonts w:ascii="Times New Roman"/>
          <w:b w:val="false"/>
          <w:i w:val="false"/>
          <w:color w:val="000000"/>
          <w:sz w:val="28"/>
        </w:rPr>
        <w:t>
      Оның ішінде _____ мың теңге бюджетке өтелуге (аударуға), ______ мың теңге жұмыстар</w:t>
      </w:r>
    </w:p>
    <w:p>
      <w:pPr>
        <w:spacing w:after="0"/>
        <w:ind w:left="0"/>
        <w:jc w:val="both"/>
      </w:pPr>
      <w:r>
        <w:rPr>
          <w:rFonts w:ascii="Times New Roman"/>
          <w:b w:val="false"/>
          <w:i w:val="false"/>
          <w:color w:val="000000"/>
          <w:sz w:val="28"/>
        </w:rPr>
        <w:t>
      орындау, қызметтер көрсету, тауарлар жеткізу жолымен қалпына келтіруге, ______ мың теңге</w:t>
      </w:r>
    </w:p>
    <w:p>
      <w:pPr>
        <w:spacing w:after="0"/>
        <w:ind w:left="0"/>
        <w:jc w:val="both"/>
      </w:pPr>
      <w:r>
        <w:rPr>
          <w:rFonts w:ascii="Times New Roman"/>
          <w:b w:val="false"/>
          <w:i w:val="false"/>
          <w:color w:val="000000"/>
          <w:sz w:val="28"/>
        </w:rPr>
        <w:t>
      есепке алу жолымен қалпына келтіруге жатады.</w:t>
      </w:r>
    </w:p>
    <w:p>
      <w:pPr>
        <w:spacing w:after="0"/>
        <w:ind w:left="0"/>
        <w:jc w:val="both"/>
      </w:pPr>
      <w:r>
        <w:rPr>
          <w:rFonts w:ascii="Times New Roman"/>
          <w:b w:val="false"/>
          <w:i w:val="false"/>
          <w:color w:val="000000"/>
          <w:sz w:val="28"/>
        </w:rPr>
        <w:t>
      _____________ мың теңге сомасында рәсімдік сипаттағы бұзушылықтар анықталды.</w:t>
      </w:r>
    </w:p>
    <w:p>
      <w:pPr>
        <w:spacing w:after="0"/>
        <w:ind w:left="0"/>
        <w:jc w:val="both"/>
      </w:pPr>
      <w:r>
        <w:rPr>
          <w:rFonts w:ascii="Times New Roman"/>
          <w:b w:val="false"/>
          <w:i w:val="false"/>
          <w:color w:val="000000"/>
          <w:sz w:val="28"/>
        </w:rPr>
        <w:t>
      Электрондық ішкі мемлекеттік аудит барысында ___________ шаралар қабылданды.</w:t>
      </w:r>
    </w:p>
    <w:p>
      <w:pPr>
        <w:spacing w:after="0"/>
        <w:ind w:left="0"/>
        <w:jc w:val="both"/>
      </w:pPr>
      <w:r>
        <w:rPr>
          <w:rFonts w:ascii="Times New Roman"/>
          <w:b w:val="false"/>
          <w:i w:val="false"/>
          <w:color w:val="000000"/>
          <w:sz w:val="28"/>
        </w:rPr>
        <w:t>
      (жұмыстар орындау, қызметтер көрсету, тауарлар жеткізу жолымен қалпына келтіруді</w:t>
      </w:r>
    </w:p>
    <w:p>
      <w:pPr>
        <w:spacing w:after="0"/>
        <w:ind w:left="0"/>
        <w:jc w:val="both"/>
      </w:pPr>
      <w:r>
        <w:rPr>
          <w:rFonts w:ascii="Times New Roman"/>
          <w:b w:val="false"/>
          <w:i w:val="false"/>
          <w:color w:val="000000"/>
          <w:sz w:val="28"/>
        </w:rPr>
        <w:t>
      және (немесе) анықталған бұзушылықтар сомасын есепке алу бойынша көрсету және</w:t>
      </w:r>
    </w:p>
    <w:p>
      <w:pPr>
        <w:spacing w:after="0"/>
        <w:ind w:left="0"/>
        <w:jc w:val="both"/>
      </w:pPr>
      <w:r>
        <w:rPr>
          <w:rFonts w:ascii="Times New Roman"/>
          <w:b w:val="false"/>
          <w:i w:val="false"/>
          <w:color w:val="000000"/>
          <w:sz w:val="28"/>
        </w:rPr>
        <w:t>
      мемлекеттік сатып алу заңнамасында көзделген шаралармен бюджетке өтеуді қамтамасыз</w:t>
      </w:r>
    </w:p>
    <w:p>
      <w:pPr>
        <w:spacing w:after="0"/>
        <w:ind w:left="0"/>
        <w:jc w:val="both"/>
      </w:pPr>
      <w:r>
        <w:rPr>
          <w:rFonts w:ascii="Times New Roman"/>
          <w:b w:val="false"/>
          <w:i w:val="false"/>
          <w:color w:val="000000"/>
          <w:sz w:val="28"/>
        </w:rPr>
        <w:t>
      ету арқылы мемлекеттік аудит объектісімен қабылданған шаралар көрсетіледі)</w:t>
      </w:r>
    </w:p>
    <w:p>
      <w:pPr>
        <w:spacing w:after="0"/>
        <w:ind w:left="0"/>
        <w:jc w:val="both"/>
      </w:pPr>
      <w:r>
        <w:rPr>
          <w:rFonts w:ascii="Times New Roman"/>
          <w:b w:val="false"/>
          <w:i w:val="false"/>
          <w:color w:val="000000"/>
          <w:sz w:val="28"/>
        </w:rPr>
        <w:t>
      "Мемлекеттік аудит және қаржылық бақылау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5-бабына</w:t>
      </w:r>
      <w:r>
        <w:rPr>
          <w:rFonts w:ascii="Times New Roman"/>
          <w:b w:val="false"/>
          <w:i w:val="false"/>
          <w:color w:val="000000"/>
          <w:sz w:val="28"/>
        </w:rPr>
        <w:t xml:space="preserve"> (бұдан әрі - Заң), "Мемлекеттік сатып алу туралы" Қазақстан Республикасы</w:t>
      </w:r>
    </w:p>
    <w:p>
      <w:pPr>
        <w:spacing w:after="0"/>
        <w:ind w:left="0"/>
        <w:jc w:val="both"/>
      </w:pPr>
      <w:r>
        <w:rPr>
          <w:rFonts w:ascii="Times New Roman"/>
          <w:b w:val="false"/>
          <w:i w:val="false"/>
          <w:color w:val="000000"/>
          <w:sz w:val="28"/>
        </w:rPr>
        <w:t>
      Заңының ___ бабына (қажет болған жағдайда) және Қазақстан Республикасы Қаржы министрінің</w:t>
      </w:r>
    </w:p>
    <w:p>
      <w:pPr>
        <w:spacing w:after="0"/>
        <w:ind w:left="0"/>
        <w:jc w:val="both"/>
      </w:pPr>
      <w:r>
        <w:rPr>
          <w:rFonts w:ascii="Times New Roman"/>
          <w:b w:val="false"/>
          <w:i w:val="false"/>
          <w:color w:val="000000"/>
          <w:sz w:val="28"/>
        </w:rPr>
        <w:t xml:space="preserve">
      2018 жылғы 19 наурыздағы № 392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актілерінің мемлекеттік</w:t>
      </w:r>
    </w:p>
    <w:p>
      <w:pPr>
        <w:spacing w:after="0"/>
        <w:ind w:left="0"/>
        <w:jc w:val="both"/>
      </w:pPr>
      <w:r>
        <w:rPr>
          <w:rFonts w:ascii="Times New Roman"/>
          <w:b w:val="false"/>
          <w:i w:val="false"/>
          <w:color w:val="000000"/>
          <w:sz w:val="28"/>
        </w:rPr>
        <w:t>
      тіркеу тізілімінде № 16689 болып тіркелген) бекітілген Ішкі мемлекеттік аудит және қаржылық</w:t>
      </w:r>
    </w:p>
    <w:p>
      <w:pPr>
        <w:spacing w:after="0"/>
        <w:ind w:left="0"/>
        <w:jc w:val="both"/>
      </w:pPr>
      <w:r>
        <w:rPr>
          <w:rFonts w:ascii="Times New Roman"/>
          <w:b w:val="false"/>
          <w:i w:val="false"/>
          <w:color w:val="000000"/>
          <w:sz w:val="28"/>
        </w:rPr>
        <w:t>
      бақылау жүргізу қағидаларының ___ тармағына сәйкес:</w:t>
      </w:r>
    </w:p>
    <w:p>
      <w:pPr>
        <w:spacing w:after="0"/>
        <w:ind w:left="0"/>
        <w:jc w:val="both"/>
      </w:pPr>
      <w:r>
        <w:rPr>
          <w:rFonts w:ascii="Times New Roman"/>
          <w:b w:val="false"/>
          <w:i w:val="false"/>
          <w:color w:val="000000"/>
          <w:sz w:val="28"/>
        </w:rPr>
        <w:t>
      1) бюджетке ____ Бюджеттік сыныптама кодына ___ мың теңге сомасын өтеуді (аударуды);</w:t>
      </w:r>
    </w:p>
    <w:p>
      <w:pPr>
        <w:spacing w:after="0"/>
        <w:ind w:left="0"/>
        <w:jc w:val="both"/>
      </w:pPr>
      <w:r>
        <w:rPr>
          <w:rFonts w:ascii="Times New Roman"/>
          <w:b w:val="false"/>
          <w:i w:val="false"/>
          <w:color w:val="000000"/>
          <w:sz w:val="28"/>
        </w:rPr>
        <w:t>
      2) ______ мың теңге сомаға __________________ жеткізуді қамтамасыз етуді,</w:t>
      </w:r>
    </w:p>
    <w:p>
      <w:pPr>
        <w:spacing w:after="0"/>
        <w:ind w:left="0"/>
        <w:jc w:val="both"/>
      </w:pPr>
      <w:r>
        <w:rPr>
          <w:rFonts w:ascii="Times New Roman"/>
          <w:b w:val="false"/>
          <w:i w:val="false"/>
          <w:color w:val="000000"/>
          <w:sz w:val="28"/>
        </w:rPr>
        <w:t>
      (тауар атауы) ____ мың теңге сомаға ____________ орындауды/көрсетуді қамтамасыз етуді;</w:t>
      </w:r>
    </w:p>
    <w:p>
      <w:pPr>
        <w:spacing w:after="0"/>
        <w:ind w:left="0"/>
        <w:jc w:val="both"/>
      </w:pPr>
      <w:r>
        <w:rPr>
          <w:rFonts w:ascii="Times New Roman"/>
          <w:b w:val="false"/>
          <w:i w:val="false"/>
          <w:color w:val="000000"/>
          <w:sz w:val="28"/>
        </w:rPr>
        <w:t xml:space="preserve">                                (жұмыстар немесе қызметтер атауы)</w:t>
      </w:r>
    </w:p>
    <w:p>
      <w:pPr>
        <w:spacing w:after="0"/>
        <w:ind w:left="0"/>
        <w:jc w:val="both"/>
      </w:pPr>
      <w:r>
        <w:rPr>
          <w:rFonts w:ascii="Times New Roman"/>
          <w:b w:val="false"/>
          <w:i w:val="false"/>
          <w:color w:val="000000"/>
          <w:sz w:val="28"/>
        </w:rPr>
        <w:t>
      3) бухгалтерлік есеп пен қаржылық есептілік бойынша ________ мың теңге сомасын</w:t>
      </w:r>
    </w:p>
    <w:p>
      <w:pPr>
        <w:spacing w:after="0"/>
        <w:ind w:left="0"/>
        <w:jc w:val="both"/>
      </w:pPr>
      <w:r>
        <w:rPr>
          <w:rFonts w:ascii="Times New Roman"/>
          <w:b w:val="false"/>
          <w:i w:val="false"/>
          <w:color w:val="000000"/>
          <w:sz w:val="28"/>
        </w:rPr>
        <w:t>
      қалпына келтіруді;</w:t>
      </w:r>
    </w:p>
    <w:p>
      <w:pPr>
        <w:spacing w:after="0"/>
        <w:ind w:left="0"/>
        <w:jc w:val="both"/>
      </w:pPr>
      <w:r>
        <w:rPr>
          <w:rFonts w:ascii="Times New Roman"/>
          <w:b w:val="false"/>
          <w:i w:val="false"/>
          <w:color w:val="000000"/>
          <w:sz w:val="28"/>
        </w:rPr>
        <w:t>
      4) мемлекеттік сатып алу саласындағы бұзушылықтар бойынша жүргізілген мемлекеттік</w:t>
      </w:r>
    </w:p>
    <w:p>
      <w:pPr>
        <w:spacing w:after="0"/>
        <w:ind w:left="0"/>
        <w:jc w:val="both"/>
      </w:pPr>
      <w:r>
        <w:rPr>
          <w:rFonts w:ascii="Times New Roman"/>
          <w:b w:val="false"/>
          <w:i w:val="false"/>
          <w:color w:val="000000"/>
          <w:sz w:val="28"/>
        </w:rPr>
        <w:t>
      сатып алу тәсіліне сәйкес нақты сатып алу бойынша бұзушылықтарды жоюға ықпал ететін</w:t>
      </w:r>
    </w:p>
    <w:p>
      <w:pPr>
        <w:spacing w:after="0"/>
        <w:ind w:left="0"/>
        <w:jc w:val="both"/>
      </w:pPr>
      <w:r>
        <w:rPr>
          <w:rFonts w:ascii="Times New Roman"/>
          <w:b w:val="false"/>
          <w:i w:val="false"/>
          <w:color w:val="000000"/>
          <w:sz w:val="28"/>
        </w:rPr>
        <w:t>
      қажетті шараларды көрсетуді;</w:t>
      </w:r>
    </w:p>
    <w:p>
      <w:pPr>
        <w:spacing w:after="0"/>
        <w:ind w:left="0"/>
        <w:jc w:val="both"/>
      </w:pPr>
      <w:r>
        <w:rPr>
          <w:rFonts w:ascii="Times New Roman"/>
          <w:b w:val="false"/>
          <w:i w:val="false"/>
          <w:color w:val="000000"/>
          <w:sz w:val="28"/>
        </w:rPr>
        <w:t>
      5) анықталған бұзушылықтарға жол берген лауазымды тұлғалардың тәртіптік жауапкершілігін</w:t>
      </w:r>
    </w:p>
    <w:p>
      <w:pPr>
        <w:spacing w:after="0"/>
        <w:ind w:left="0"/>
        <w:jc w:val="both"/>
      </w:pPr>
      <w:r>
        <w:rPr>
          <w:rFonts w:ascii="Times New Roman"/>
          <w:b w:val="false"/>
          <w:i w:val="false"/>
          <w:color w:val="000000"/>
          <w:sz w:val="28"/>
        </w:rPr>
        <w:t>
      қарастыруды ҰСЫНАМЫН.</w:t>
      </w:r>
    </w:p>
    <w:p>
      <w:pPr>
        <w:spacing w:after="0"/>
        <w:ind w:left="0"/>
        <w:jc w:val="both"/>
      </w:pPr>
      <w:r>
        <w:rPr>
          <w:rFonts w:ascii="Times New Roman"/>
          <w:b w:val="false"/>
          <w:i w:val="false"/>
          <w:color w:val="000000"/>
          <w:sz w:val="28"/>
        </w:rPr>
        <w:t>
      Нұсқаманың орындалуы туралы 20__ жылғы "__" ___________ дейінгі мерзімде растайтын</w:t>
      </w:r>
    </w:p>
    <w:p>
      <w:pPr>
        <w:spacing w:after="0"/>
        <w:ind w:left="0"/>
        <w:jc w:val="both"/>
      </w:pPr>
      <w:r>
        <w:rPr>
          <w:rFonts w:ascii="Times New Roman"/>
          <w:b w:val="false"/>
          <w:i w:val="false"/>
          <w:color w:val="000000"/>
          <w:sz w:val="28"/>
        </w:rPr>
        <w:t>
      құжаттарды (төлем тапсырмаларының, бұйрықтардың көшірмелері және т.б.) қоса бере</w:t>
      </w:r>
    </w:p>
    <w:p>
      <w:pPr>
        <w:spacing w:after="0"/>
        <w:ind w:left="0"/>
        <w:jc w:val="both"/>
      </w:pPr>
      <w:r>
        <w:rPr>
          <w:rFonts w:ascii="Times New Roman"/>
          <w:b w:val="false"/>
          <w:i w:val="false"/>
          <w:color w:val="000000"/>
          <w:sz w:val="28"/>
        </w:rPr>
        <w:t>
      отырып, хабарлансын.</w:t>
      </w:r>
    </w:p>
    <w:p>
      <w:pPr>
        <w:spacing w:after="0"/>
        <w:ind w:left="0"/>
        <w:jc w:val="both"/>
      </w:pPr>
      <w:r>
        <w:rPr>
          <w:rFonts w:ascii="Times New Roman"/>
          <w:b w:val="false"/>
          <w:i w:val="false"/>
          <w:color w:val="000000"/>
          <w:sz w:val="28"/>
        </w:rPr>
        <w:t xml:space="preserve">
      Бір мезгілде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нұсқамалардың орындалуы туралы</w:t>
      </w:r>
    </w:p>
    <w:p>
      <w:pPr>
        <w:spacing w:after="0"/>
        <w:ind w:left="0"/>
        <w:jc w:val="both"/>
      </w:pPr>
      <w:r>
        <w:rPr>
          <w:rFonts w:ascii="Times New Roman"/>
          <w:b w:val="false"/>
          <w:i w:val="false"/>
          <w:color w:val="000000"/>
          <w:sz w:val="28"/>
        </w:rPr>
        <w:t>
      ақпаратты мемлекеттік аудит объектісі растау құжаттарын қоса бере отырып, тиісті көрсетілген</w:t>
      </w:r>
    </w:p>
    <w:p>
      <w:pPr>
        <w:spacing w:after="0"/>
        <w:ind w:left="0"/>
        <w:jc w:val="both"/>
      </w:pPr>
      <w:r>
        <w:rPr>
          <w:rFonts w:ascii="Times New Roman"/>
          <w:b w:val="false"/>
          <w:i w:val="false"/>
          <w:color w:val="000000"/>
          <w:sz w:val="28"/>
        </w:rPr>
        <w:t>
      мерзімде жіберуге міндетті екенін Сізге хабарлаймыз.</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аудит объектісінің лауазымды адамдары</w:t>
      </w:r>
    </w:p>
    <w:p>
      <w:pPr>
        <w:spacing w:after="0"/>
        <w:ind w:left="0"/>
        <w:jc w:val="both"/>
      </w:pPr>
      <w:r>
        <w:rPr>
          <w:rFonts w:ascii="Times New Roman"/>
          <w:b w:val="false"/>
          <w:i w:val="false"/>
          <w:color w:val="000000"/>
          <w:sz w:val="28"/>
        </w:rPr>
        <w:t>
      мемлекеттік аудит және қаржылық бақылау органдарының нұсқамаларын орындамағаны</w:t>
      </w:r>
    </w:p>
    <w:p>
      <w:pPr>
        <w:spacing w:after="0"/>
        <w:ind w:left="0"/>
        <w:jc w:val="both"/>
      </w:pPr>
      <w:r>
        <w:rPr>
          <w:rFonts w:ascii="Times New Roman"/>
          <w:b w:val="false"/>
          <w:i w:val="false"/>
          <w:color w:val="000000"/>
          <w:sz w:val="28"/>
        </w:rPr>
        <w:t xml:space="preserve">
      үшін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жауаптылықта болады.</w:t>
      </w:r>
    </w:p>
    <w:p>
      <w:pPr>
        <w:spacing w:after="0"/>
        <w:ind w:left="0"/>
        <w:jc w:val="both"/>
      </w:pPr>
      <w:r>
        <w:rPr>
          <w:rFonts w:ascii="Times New Roman"/>
          <w:b w:val="false"/>
          <w:i w:val="false"/>
          <w:color w:val="000000"/>
          <w:sz w:val="28"/>
        </w:rPr>
        <w:t>
      Ішкі мемлекеттік аудит жөніндегі уәкілетті органның/оның аумақтық бөлімшесінің</w:t>
      </w:r>
    </w:p>
    <w:p>
      <w:pPr>
        <w:spacing w:after="0"/>
        <w:ind w:left="0"/>
        <w:jc w:val="both"/>
      </w:pPr>
      <w:r>
        <w:rPr>
          <w:rFonts w:ascii="Times New Roman"/>
          <w:b w:val="false"/>
          <w:i w:val="false"/>
          <w:color w:val="000000"/>
          <w:sz w:val="28"/>
        </w:rPr>
        <w:t>
      басшысы ___________ _______________________________________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 xml:space="preserve">аудит қағидаларына </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115" w:id="95"/>
    <w:p>
      <w:pPr>
        <w:spacing w:after="0"/>
        <w:ind w:left="0"/>
        <w:jc w:val="left"/>
      </w:pPr>
      <w:r>
        <w:rPr>
          <w:rFonts w:ascii="Times New Roman"/>
          <w:b/>
          <w:i w:val="false"/>
          <w:color w:val="000000"/>
        </w:rPr>
        <w:t xml:space="preserve"> Ішкі аудит нәтижелері туралы есеп</w:t>
      </w:r>
    </w:p>
    <w:bookmarkEnd w:id="95"/>
    <w:p>
      <w:pPr>
        <w:spacing w:after="0"/>
        <w:ind w:left="0"/>
        <w:jc w:val="both"/>
      </w:pPr>
      <w:r>
        <w:rPr>
          <w:rFonts w:ascii="Times New Roman"/>
          <w:b w:val="false"/>
          <w:i w:val="false"/>
          <w:color w:val="000000"/>
          <w:sz w:val="28"/>
        </w:rPr>
        <w:t>
      _____________________                             _____________________</w:t>
      </w:r>
    </w:p>
    <w:p>
      <w:pPr>
        <w:spacing w:after="0"/>
        <w:ind w:left="0"/>
        <w:jc w:val="both"/>
      </w:pPr>
      <w:r>
        <w:rPr>
          <w:rFonts w:ascii="Times New Roman"/>
          <w:b w:val="false"/>
          <w:i w:val="false"/>
          <w:color w:val="000000"/>
          <w:sz w:val="28"/>
        </w:rPr>
        <w:t xml:space="preserve">                    (жасалған орны)                                          (жасалған күні)</w:t>
      </w:r>
    </w:p>
    <w:p>
      <w:pPr>
        <w:spacing w:after="0"/>
        <w:ind w:left="0"/>
        <w:jc w:val="both"/>
      </w:pPr>
      <w:r>
        <w:rPr>
          <w:rFonts w:ascii="Times New Roman"/>
          <w:b w:val="false"/>
          <w:i w:val="false"/>
          <w:color w:val="000000"/>
          <w:sz w:val="28"/>
        </w:rPr>
        <w:t>
      1. Мемлекеттік аудит объектісі:________________________________________</w:t>
      </w:r>
    </w:p>
    <w:p>
      <w:pPr>
        <w:spacing w:after="0"/>
        <w:ind w:left="0"/>
        <w:jc w:val="both"/>
      </w:pPr>
      <w:r>
        <w:rPr>
          <w:rFonts w:ascii="Times New Roman"/>
          <w:b w:val="false"/>
          <w:i w:val="false"/>
          <w:color w:val="000000"/>
          <w:sz w:val="28"/>
        </w:rPr>
        <w:t>
      (мемлекеттік аудит объектісінің ұйымдық-құқықтық нысаны, толық атауы,</w:t>
      </w:r>
    </w:p>
    <w:p>
      <w:pPr>
        <w:spacing w:after="0"/>
        <w:ind w:left="0"/>
        <w:jc w:val="both"/>
      </w:pPr>
      <w:r>
        <w:rPr>
          <w:rFonts w:ascii="Times New Roman"/>
          <w:b w:val="false"/>
          <w:i w:val="false"/>
          <w:color w:val="000000"/>
          <w:sz w:val="28"/>
        </w:rPr>
        <w:t>
      Бизнес-сәйкестендіру нөмірі көрсетілсін)</w:t>
      </w:r>
    </w:p>
    <w:p>
      <w:pPr>
        <w:spacing w:after="0"/>
        <w:ind w:left="0"/>
        <w:jc w:val="both"/>
      </w:pPr>
      <w:r>
        <w:rPr>
          <w:rFonts w:ascii="Times New Roman"/>
          <w:b w:val="false"/>
          <w:i w:val="false"/>
          <w:color w:val="000000"/>
          <w:sz w:val="28"/>
        </w:rPr>
        <w:t>
      2. Электрондық ішкі мемлекеттік аудиттің мақсаты (мәні):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(электрондық ішкі мемлекеттік аудит жүргізуге арналған тапсырмаға сәйкес</w:t>
      </w:r>
    </w:p>
    <w:p>
      <w:pPr>
        <w:spacing w:after="0"/>
        <w:ind w:left="0"/>
        <w:jc w:val="both"/>
      </w:pPr>
      <w:r>
        <w:rPr>
          <w:rFonts w:ascii="Times New Roman"/>
          <w:b w:val="false"/>
          <w:i w:val="false"/>
          <w:color w:val="000000"/>
          <w:sz w:val="28"/>
        </w:rPr>
        <w:t>
      электрондық ішкі мемлекеттік аудиттің мақсаты мен мәні)</w:t>
      </w:r>
    </w:p>
    <w:p>
      <w:pPr>
        <w:spacing w:after="0"/>
        <w:ind w:left="0"/>
        <w:jc w:val="both"/>
      </w:pPr>
      <w:r>
        <w:rPr>
          <w:rFonts w:ascii="Times New Roman"/>
          <w:b w:val="false"/>
          <w:i w:val="false"/>
          <w:color w:val="000000"/>
          <w:sz w:val="28"/>
        </w:rPr>
        <w:t>
      3. Ішкі мемлекеттік аудитпен қамтылған кезең:</w:t>
      </w:r>
    </w:p>
    <w:p>
      <w:pPr>
        <w:spacing w:after="0"/>
        <w:ind w:left="0"/>
        <w:jc w:val="both"/>
      </w:pPr>
      <w:r>
        <w:rPr>
          <w:rFonts w:ascii="Times New Roman"/>
          <w:b w:val="false"/>
          <w:i w:val="false"/>
          <w:color w:val="000000"/>
          <w:sz w:val="28"/>
        </w:rPr>
        <w:t>
      __________________________________ (мемлекеттік аудит объектісі қызметінің</w:t>
      </w:r>
    </w:p>
    <w:p>
      <w:pPr>
        <w:spacing w:after="0"/>
        <w:ind w:left="0"/>
        <w:jc w:val="both"/>
      </w:pPr>
      <w:r>
        <w:rPr>
          <w:rFonts w:ascii="Times New Roman"/>
          <w:b w:val="false"/>
          <w:i w:val="false"/>
          <w:color w:val="000000"/>
          <w:sz w:val="28"/>
        </w:rPr>
        <w:t>
      тексерілген кезеңі)</w:t>
      </w:r>
    </w:p>
    <w:p>
      <w:pPr>
        <w:spacing w:after="0"/>
        <w:ind w:left="0"/>
        <w:jc w:val="both"/>
      </w:pPr>
      <w:r>
        <w:rPr>
          <w:rFonts w:ascii="Times New Roman"/>
          <w:b w:val="false"/>
          <w:i w:val="false"/>
          <w:color w:val="000000"/>
          <w:sz w:val="28"/>
        </w:rPr>
        <w:t>
      4. Электрондық ішкі мемлекеттік аудит нәтижелері:_______________________</w:t>
      </w:r>
    </w:p>
    <w:p>
      <w:pPr>
        <w:spacing w:after="0"/>
        <w:ind w:left="0"/>
        <w:jc w:val="both"/>
      </w:pPr>
      <w:r>
        <w:rPr>
          <w:rFonts w:ascii="Times New Roman"/>
          <w:b w:val="false"/>
          <w:i w:val="false"/>
          <w:color w:val="000000"/>
          <w:sz w:val="28"/>
        </w:rPr>
        <w:t>
      (мемлекеттік аудит қамтыған жалпы сома; бұзушылықтардың, ережелері бұзылған</w:t>
      </w:r>
    </w:p>
    <w:p>
      <w:pPr>
        <w:spacing w:after="0"/>
        <w:ind w:left="0"/>
        <w:jc w:val="both"/>
      </w:pPr>
      <w:r>
        <w:rPr>
          <w:rFonts w:ascii="Times New Roman"/>
          <w:b w:val="false"/>
          <w:i w:val="false"/>
          <w:color w:val="000000"/>
          <w:sz w:val="28"/>
        </w:rPr>
        <w:t>
      нормативтік құқықтық актілердің баптарының, тармақтары мен тармақшаларының</w:t>
      </w:r>
    </w:p>
    <w:p>
      <w:pPr>
        <w:spacing w:after="0"/>
        <w:ind w:left="0"/>
        <w:jc w:val="both"/>
      </w:pPr>
      <w:r>
        <w:rPr>
          <w:rFonts w:ascii="Times New Roman"/>
          <w:b w:val="false"/>
          <w:i w:val="false"/>
          <w:color w:val="000000"/>
          <w:sz w:val="28"/>
        </w:rPr>
        <w:t>
      сипаттамасы көрсетіле отырып, анықталған қаржылық бұзушылықтардың сомасы;</w:t>
      </w:r>
    </w:p>
    <w:p>
      <w:pPr>
        <w:spacing w:after="0"/>
        <w:ind w:left="0"/>
        <w:jc w:val="both"/>
      </w:pPr>
      <w:r>
        <w:rPr>
          <w:rFonts w:ascii="Times New Roman"/>
          <w:b w:val="false"/>
          <w:i w:val="false"/>
          <w:color w:val="000000"/>
          <w:sz w:val="28"/>
        </w:rPr>
        <w:t>
      бұзушылықтардың, ережелері бұзылған нормативтік құқықтық актілердің баптарының,</w:t>
      </w:r>
    </w:p>
    <w:p>
      <w:pPr>
        <w:spacing w:after="0"/>
        <w:ind w:left="0"/>
        <w:jc w:val="both"/>
      </w:pPr>
      <w:r>
        <w:rPr>
          <w:rFonts w:ascii="Times New Roman"/>
          <w:b w:val="false"/>
          <w:i w:val="false"/>
          <w:color w:val="000000"/>
          <w:sz w:val="28"/>
        </w:rPr>
        <w:t>
      тармақтары мен тармақшаларының сипаттамасы көрсетіле отырып, рәсімдік сипаттағы</w:t>
      </w:r>
    </w:p>
    <w:p>
      <w:pPr>
        <w:spacing w:after="0"/>
        <w:ind w:left="0"/>
        <w:jc w:val="both"/>
      </w:pPr>
      <w:r>
        <w:rPr>
          <w:rFonts w:ascii="Times New Roman"/>
          <w:b w:val="false"/>
          <w:i w:val="false"/>
          <w:color w:val="000000"/>
          <w:sz w:val="28"/>
        </w:rPr>
        <w:t>
      бұзушылықтардың сомасы; бюджетке өтеуді қамтамасыз ету, жұмыстарды орындау,</w:t>
      </w:r>
    </w:p>
    <w:p>
      <w:pPr>
        <w:spacing w:after="0"/>
        <w:ind w:left="0"/>
        <w:jc w:val="both"/>
      </w:pPr>
      <w:r>
        <w:rPr>
          <w:rFonts w:ascii="Times New Roman"/>
          <w:b w:val="false"/>
          <w:i w:val="false"/>
          <w:color w:val="000000"/>
          <w:sz w:val="28"/>
        </w:rPr>
        <w:t>
      қызметтерді көрсету, тауарларды жеткізу жолымен қалпына келтіру және (немесе)</w:t>
      </w:r>
    </w:p>
    <w:p>
      <w:pPr>
        <w:spacing w:after="0"/>
        <w:ind w:left="0"/>
        <w:jc w:val="both"/>
      </w:pPr>
      <w:r>
        <w:rPr>
          <w:rFonts w:ascii="Times New Roman"/>
          <w:b w:val="false"/>
          <w:i w:val="false"/>
          <w:color w:val="000000"/>
          <w:sz w:val="28"/>
        </w:rPr>
        <w:t>
      анықталған қаржылық бұзушылық сомасын есеп бойынша көрсету арқылы мемлекеттік</w:t>
      </w:r>
    </w:p>
    <w:p>
      <w:pPr>
        <w:spacing w:after="0"/>
        <w:ind w:left="0"/>
        <w:jc w:val="both"/>
      </w:pPr>
      <w:r>
        <w:rPr>
          <w:rFonts w:ascii="Times New Roman"/>
          <w:b w:val="false"/>
          <w:i w:val="false"/>
          <w:color w:val="000000"/>
          <w:sz w:val="28"/>
        </w:rPr>
        <w:t>
      аудит объектісі қолданған шаралар; бюджетке өтеуге (бюджеттік сыныптама кодын</w:t>
      </w:r>
    </w:p>
    <w:p>
      <w:pPr>
        <w:spacing w:after="0"/>
        <w:ind w:left="0"/>
        <w:jc w:val="both"/>
      </w:pPr>
      <w:r>
        <w:rPr>
          <w:rFonts w:ascii="Times New Roman"/>
          <w:b w:val="false"/>
          <w:i w:val="false"/>
          <w:color w:val="000000"/>
          <w:sz w:val="28"/>
        </w:rPr>
        <w:t>
      көрсете отырып), жұмыстарды орындау, қызметтерді көрсету, тауарларды жеткізу</w:t>
      </w:r>
    </w:p>
    <w:p>
      <w:pPr>
        <w:spacing w:after="0"/>
        <w:ind w:left="0"/>
        <w:jc w:val="both"/>
      </w:pPr>
      <w:r>
        <w:rPr>
          <w:rFonts w:ascii="Times New Roman"/>
          <w:b w:val="false"/>
          <w:i w:val="false"/>
          <w:color w:val="000000"/>
          <w:sz w:val="28"/>
        </w:rPr>
        <w:t>
      жолымен қалпына келтіруге, есеп бойынша көрсетуге жататын қаржылық бұзушылық</w:t>
      </w:r>
    </w:p>
    <w:p>
      <w:pPr>
        <w:spacing w:after="0"/>
        <w:ind w:left="0"/>
        <w:jc w:val="both"/>
      </w:pPr>
      <w:r>
        <w:rPr>
          <w:rFonts w:ascii="Times New Roman"/>
          <w:b w:val="false"/>
          <w:i w:val="false"/>
          <w:color w:val="000000"/>
          <w:sz w:val="28"/>
        </w:rPr>
        <w:t>
      сомасы көрсетіледі)</w:t>
      </w:r>
    </w:p>
    <w:p>
      <w:pPr>
        <w:spacing w:after="0"/>
        <w:ind w:left="0"/>
        <w:jc w:val="both"/>
      </w:pPr>
      <w:r>
        <w:rPr>
          <w:rFonts w:ascii="Times New Roman"/>
          <w:b w:val="false"/>
          <w:i w:val="false"/>
          <w:color w:val="000000"/>
          <w:sz w:val="28"/>
        </w:rPr>
        <w:t>
      5. Электрондық ішкі мемлекеттік аудит нәтижелері бойынша қорытындылар:______</w:t>
      </w:r>
    </w:p>
    <w:p>
      <w:pPr>
        <w:spacing w:after="0"/>
        <w:ind w:left="0"/>
        <w:jc w:val="both"/>
      </w:pPr>
      <w:r>
        <w:rPr>
          <w:rFonts w:ascii="Times New Roman"/>
          <w:b w:val="false"/>
          <w:i w:val="false"/>
          <w:color w:val="000000"/>
          <w:sz w:val="28"/>
        </w:rPr>
        <w:t>
      (жүргізілген ішкі мемлекеттік аудит мәселелері бойынша мемлекеттік аудит объектісі</w:t>
      </w:r>
    </w:p>
    <w:p>
      <w:pPr>
        <w:spacing w:after="0"/>
        <w:ind w:left="0"/>
        <w:jc w:val="both"/>
      </w:pPr>
      <w:r>
        <w:rPr>
          <w:rFonts w:ascii="Times New Roman"/>
          <w:b w:val="false"/>
          <w:i w:val="false"/>
          <w:color w:val="000000"/>
          <w:sz w:val="28"/>
        </w:rPr>
        <w:t>
      қызметінің нәтижелерінің жалпы бағалануы; бұзушылықтар анықталған жағдайда</w:t>
      </w:r>
    </w:p>
    <w:p>
      <w:pPr>
        <w:spacing w:after="0"/>
        <w:ind w:left="0"/>
        <w:jc w:val="both"/>
      </w:pPr>
      <w:r>
        <w:rPr>
          <w:rFonts w:ascii="Times New Roman"/>
          <w:b w:val="false"/>
          <w:i w:val="false"/>
          <w:color w:val="000000"/>
          <w:sz w:val="28"/>
        </w:rPr>
        <w:t>
      олардың бұзушылықтары мен кемшіліктері себептерін, сондай-ақ оларға әкеп соғуы</w:t>
      </w:r>
    </w:p>
    <w:p>
      <w:pPr>
        <w:spacing w:after="0"/>
        <w:ind w:left="0"/>
        <w:jc w:val="both"/>
      </w:pPr>
      <w:r>
        <w:rPr>
          <w:rFonts w:ascii="Times New Roman"/>
          <w:b w:val="false"/>
          <w:i w:val="false"/>
          <w:color w:val="000000"/>
          <w:sz w:val="28"/>
        </w:rPr>
        <w:t>
      мүмкін болатын салдарлар көрсетіледі)</w:t>
      </w:r>
    </w:p>
    <w:p>
      <w:pPr>
        <w:spacing w:after="0"/>
        <w:ind w:left="0"/>
        <w:jc w:val="both"/>
      </w:pPr>
      <w:r>
        <w:rPr>
          <w:rFonts w:ascii="Times New Roman"/>
          <w:b w:val="false"/>
          <w:i w:val="false"/>
          <w:color w:val="000000"/>
          <w:sz w:val="28"/>
        </w:rPr>
        <w:t>
      6. Ішкі мемлекеттік аудит қорытындылары бойынша ұсынымдар*: ___________</w:t>
      </w:r>
    </w:p>
    <w:p>
      <w:pPr>
        <w:spacing w:after="0"/>
        <w:ind w:left="0"/>
        <w:jc w:val="both"/>
      </w:pPr>
      <w:r>
        <w:rPr>
          <w:rFonts w:ascii="Times New Roman"/>
          <w:b w:val="false"/>
          <w:i w:val="false"/>
          <w:color w:val="000000"/>
          <w:sz w:val="28"/>
        </w:rPr>
        <w:t>
      (анықталған бұзушылықтар мен кемшіліктердің себептерін жоюға бағытталған ұсынымдар,</w:t>
      </w:r>
    </w:p>
    <w:p>
      <w:pPr>
        <w:spacing w:after="0"/>
        <w:ind w:left="0"/>
        <w:jc w:val="both"/>
      </w:pPr>
      <w:r>
        <w:rPr>
          <w:rFonts w:ascii="Times New Roman"/>
          <w:b w:val="false"/>
          <w:i w:val="false"/>
          <w:color w:val="000000"/>
          <w:sz w:val="28"/>
        </w:rPr>
        <w:t>
      сондай-ақ мемлекеттік аудит объектісі қызметінің тиімділігін арттыру және жетілдіру</w:t>
      </w:r>
    </w:p>
    <w:p>
      <w:pPr>
        <w:spacing w:after="0"/>
        <w:ind w:left="0"/>
        <w:jc w:val="both"/>
      </w:pPr>
      <w:r>
        <w:rPr>
          <w:rFonts w:ascii="Times New Roman"/>
          <w:b w:val="false"/>
          <w:i w:val="false"/>
          <w:color w:val="000000"/>
          <w:sz w:val="28"/>
        </w:rPr>
        <w:t>
      шаралары көрсетіледі)</w:t>
      </w:r>
    </w:p>
    <w:p>
      <w:pPr>
        <w:spacing w:after="0"/>
        <w:ind w:left="0"/>
        <w:jc w:val="both"/>
      </w:pPr>
      <w:r>
        <w:rPr>
          <w:rFonts w:ascii="Times New Roman"/>
          <w:b w:val="false"/>
          <w:i w:val="false"/>
          <w:color w:val="000000"/>
          <w:sz w:val="28"/>
        </w:rPr>
        <w:t>
      7. Қаржылық бақылаудың ден қою шаралары:______________________________</w:t>
      </w:r>
    </w:p>
    <w:p>
      <w:pPr>
        <w:spacing w:after="0"/>
        <w:ind w:left="0"/>
        <w:jc w:val="both"/>
      </w:pPr>
      <w:r>
        <w:rPr>
          <w:rFonts w:ascii="Times New Roman"/>
          <w:b w:val="false"/>
          <w:i w:val="false"/>
          <w:color w:val="000000"/>
          <w:sz w:val="28"/>
        </w:rPr>
        <w:t>
      ("Мемлекеттік аудит және қаржылық бақылау туралы" Қазақстан Республикасы</w:t>
      </w:r>
    </w:p>
    <w:p>
      <w:pPr>
        <w:spacing w:after="0"/>
        <w:ind w:left="0"/>
        <w:jc w:val="both"/>
      </w:pPr>
      <w:r>
        <w:rPr>
          <w:rFonts w:ascii="Times New Roman"/>
          <w:b w:val="false"/>
          <w:i w:val="false"/>
          <w:color w:val="000000"/>
          <w:sz w:val="28"/>
        </w:rPr>
        <w:t xml:space="preserve">
      Заңының 5-бабы </w:t>
      </w:r>
      <w:r>
        <w:rPr>
          <w:rFonts w:ascii="Times New Roman"/>
          <w:b w:val="false"/>
          <w:i w:val="false"/>
          <w:color w:val="000000"/>
          <w:sz w:val="28"/>
        </w:rPr>
        <w:t>3-тармағына</w:t>
      </w:r>
      <w:r>
        <w:rPr>
          <w:rFonts w:ascii="Times New Roman"/>
          <w:b w:val="false"/>
          <w:i w:val="false"/>
          <w:color w:val="000000"/>
          <w:sz w:val="28"/>
        </w:rPr>
        <w:t xml:space="preserve"> сәйкес қаржылық бақылаудың қажетті ден қою шаралары көрсетіледі)</w:t>
      </w:r>
    </w:p>
    <w:p>
      <w:pPr>
        <w:spacing w:after="0"/>
        <w:ind w:left="0"/>
        <w:jc w:val="both"/>
      </w:pPr>
      <w:r>
        <w:rPr>
          <w:rFonts w:ascii="Times New Roman"/>
          <w:b w:val="false"/>
          <w:i w:val="false"/>
          <w:color w:val="000000"/>
          <w:sz w:val="28"/>
        </w:rPr>
        <w:t>
      Аудиторлық іс-шара жүргізуге жауапты тұлға______________________________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 бұзушылықтар және кемшіліктер анықтамаған кезде ұсынымдар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(мемлекеттік аудит объектісінің</w:t>
            </w:r>
            <w:r>
              <w:br/>
            </w:r>
            <w:r>
              <w:rPr>
                <w:rFonts w:ascii="Times New Roman"/>
                <w:b w:val="false"/>
                <w:i w:val="false"/>
                <w:color w:val="000000"/>
                <w:sz w:val="20"/>
              </w:rPr>
              <w:t>атауы)</w:t>
            </w:r>
            <w:r>
              <w:br/>
            </w:r>
            <w:r>
              <w:rPr>
                <w:rFonts w:ascii="Times New Roman"/>
                <w:b w:val="false"/>
                <w:i w:val="false"/>
                <w:color w:val="000000"/>
                <w:sz w:val="20"/>
              </w:rPr>
              <w:t>_________________________</w:t>
            </w:r>
            <w:r>
              <w:br/>
            </w:r>
            <w:r>
              <w:rPr>
                <w:rFonts w:ascii="Times New Roman"/>
                <w:b w:val="false"/>
                <w:i w:val="false"/>
                <w:color w:val="000000"/>
                <w:sz w:val="20"/>
              </w:rPr>
              <w:t>(мемлекеттік аудит объектісі</w:t>
            </w:r>
            <w:r>
              <w:br/>
            </w:r>
            <w:r>
              <w:rPr>
                <w:rFonts w:ascii="Times New Roman"/>
                <w:b w:val="false"/>
                <w:i w:val="false"/>
                <w:color w:val="000000"/>
                <w:sz w:val="20"/>
              </w:rPr>
              <w:t>басшысының тегі, аты, әкесінің</w:t>
            </w:r>
            <w:r>
              <w:br/>
            </w:r>
            <w:r>
              <w:rPr>
                <w:rFonts w:ascii="Times New Roman"/>
                <w:b w:val="false"/>
                <w:i w:val="false"/>
                <w:color w:val="000000"/>
                <w:sz w:val="20"/>
              </w:rPr>
              <w:t>аты (бар болса)</w:t>
            </w:r>
          </w:p>
        </w:tc>
      </w:tr>
    </w:tbl>
    <w:bookmarkStart w:name="z117" w:id="96"/>
    <w:p>
      <w:pPr>
        <w:spacing w:after="0"/>
        <w:ind w:left="0"/>
        <w:jc w:val="both"/>
      </w:pPr>
      <w:r>
        <w:rPr>
          <w:rFonts w:ascii="Times New Roman"/>
          <w:b w:val="false"/>
          <w:i w:val="false"/>
          <w:color w:val="000000"/>
          <w:sz w:val="28"/>
        </w:rPr>
        <w:t>
      Бұзушылықтарды жою және ұсынымдарды қарастыру туралы шешім (өкім)</w:t>
      </w:r>
    </w:p>
    <w:bookmarkEnd w:id="96"/>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өткізілген 20___ жылғы __________________ ішкі аудит нәтижелері туралы есепті</w:t>
      </w:r>
    </w:p>
    <w:p>
      <w:pPr>
        <w:spacing w:after="0"/>
        <w:ind w:left="0"/>
        <w:jc w:val="both"/>
      </w:pPr>
      <w:r>
        <w:rPr>
          <w:rFonts w:ascii="Times New Roman"/>
          <w:b w:val="false"/>
          <w:i w:val="false"/>
          <w:color w:val="000000"/>
          <w:sz w:val="28"/>
        </w:rPr>
        <w:t>
      қарастыру қорытындысы бойынша және Қазақстан Республикасы Қаржы министрінің</w:t>
      </w:r>
    </w:p>
    <w:p>
      <w:pPr>
        <w:spacing w:after="0"/>
        <w:ind w:left="0"/>
        <w:jc w:val="both"/>
      </w:pPr>
      <w:r>
        <w:rPr>
          <w:rFonts w:ascii="Times New Roman"/>
          <w:b w:val="false"/>
          <w:i w:val="false"/>
          <w:color w:val="000000"/>
          <w:sz w:val="28"/>
        </w:rPr>
        <w:t xml:space="preserve">
      2018 жылғы 19 наурыздағы № 392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w:t>
      </w:r>
    </w:p>
    <w:p>
      <w:pPr>
        <w:spacing w:after="0"/>
        <w:ind w:left="0"/>
        <w:jc w:val="both"/>
      </w:pPr>
      <w:r>
        <w:rPr>
          <w:rFonts w:ascii="Times New Roman"/>
          <w:b w:val="false"/>
          <w:i w:val="false"/>
          <w:color w:val="000000"/>
          <w:sz w:val="28"/>
        </w:rPr>
        <w:t>
      мемлекеттік тіркеу тізілімінде № 16689 болып тіркелген) бекітілген Ішкі мемлекеттік</w:t>
      </w:r>
    </w:p>
    <w:p>
      <w:pPr>
        <w:spacing w:after="0"/>
        <w:ind w:left="0"/>
        <w:jc w:val="both"/>
      </w:pPr>
      <w:r>
        <w:rPr>
          <w:rFonts w:ascii="Times New Roman"/>
          <w:b w:val="false"/>
          <w:i w:val="false"/>
          <w:color w:val="000000"/>
          <w:sz w:val="28"/>
        </w:rPr>
        <w:t>
      аудит және қаржылық бақылау жүргізу қағидаларының ___ тармағын басшылыққа</w:t>
      </w:r>
    </w:p>
    <w:p>
      <w:pPr>
        <w:spacing w:after="0"/>
        <w:ind w:left="0"/>
        <w:jc w:val="both"/>
      </w:pPr>
      <w:r>
        <w:rPr>
          <w:rFonts w:ascii="Times New Roman"/>
          <w:b w:val="false"/>
          <w:i w:val="false"/>
          <w:color w:val="000000"/>
          <w:sz w:val="28"/>
        </w:rPr>
        <w:t>
      ала отырып, ТАПСЫРАМЫН:</w:t>
      </w:r>
    </w:p>
    <w:p>
      <w:pPr>
        <w:spacing w:after="0"/>
        <w:ind w:left="0"/>
        <w:jc w:val="both"/>
      </w:pPr>
      <w:r>
        <w:rPr>
          <w:rFonts w:ascii="Times New Roman"/>
          <w:b w:val="false"/>
          <w:i w:val="false"/>
          <w:color w:val="000000"/>
          <w:sz w:val="28"/>
        </w:rPr>
        <w:t>
      1) ішкі аудит нәтижелері туралы есепте берілген ұсынымдар қарастырылсын және</w:t>
      </w:r>
    </w:p>
    <w:p>
      <w:pPr>
        <w:spacing w:after="0"/>
        <w:ind w:left="0"/>
        <w:jc w:val="both"/>
      </w:pPr>
      <w:r>
        <w:rPr>
          <w:rFonts w:ascii="Times New Roman"/>
          <w:b w:val="false"/>
          <w:i w:val="false"/>
          <w:color w:val="000000"/>
          <w:sz w:val="28"/>
        </w:rPr>
        <w:t>
      орындалуы қамтамасыз етілсін;</w:t>
      </w:r>
    </w:p>
    <w:p>
      <w:pPr>
        <w:spacing w:after="0"/>
        <w:ind w:left="0"/>
        <w:jc w:val="both"/>
      </w:pPr>
      <w:r>
        <w:rPr>
          <w:rFonts w:ascii="Times New Roman"/>
          <w:b w:val="false"/>
          <w:i w:val="false"/>
          <w:color w:val="000000"/>
          <w:sz w:val="28"/>
        </w:rPr>
        <w:t>
      2) ішкі аудит нәтижелері туралы есепте көрсетілген қаржылық бұзушылықтарды жою</w:t>
      </w:r>
    </w:p>
    <w:p>
      <w:pPr>
        <w:spacing w:after="0"/>
        <w:ind w:left="0"/>
        <w:jc w:val="both"/>
      </w:pPr>
      <w:r>
        <w:rPr>
          <w:rFonts w:ascii="Times New Roman"/>
          <w:b w:val="false"/>
          <w:i w:val="false"/>
          <w:color w:val="000000"/>
          <w:sz w:val="28"/>
        </w:rPr>
        <w:t>
      жөнінде шаралар қабылдансын;</w:t>
      </w:r>
    </w:p>
    <w:p>
      <w:pPr>
        <w:spacing w:after="0"/>
        <w:ind w:left="0"/>
        <w:jc w:val="both"/>
      </w:pPr>
      <w:r>
        <w:rPr>
          <w:rFonts w:ascii="Times New Roman"/>
          <w:b w:val="false"/>
          <w:i w:val="false"/>
          <w:color w:val="000000"/>
          <w:sz w:val="28"/>
        </w:rPr>
        <w:t>
      3) анықталған бұзушылықтарға жол берген тұлғалардың жауапкершілігі қарастырылсын;</w:t>
      </w:r>
    </w:p>
    <w:p>
      <w:pPr>
        <w:spacing w:after="0"/>
        <w:ind w:left="0"/>
        <w:jc w:val="both"/>
      </w:pPr>
      <w:r>
        <w:rPr>
          <w:rFonts w:ascii="Times New Roman"/>
          <w:b w:val="false"/>
          <w:i w:val="false"/>
          <w:color w:val="000000"/>
          <w:sz w:val="28"/>
        </w:rPr>
        <w:t>
      4) осы шешімнің (өкімнің) орындалуы туралы ақпаратты растау құжаттарын қоса бере</w:t>
      </w:r>
    </w:p>
    <w:p>
      <w:pPr>
        <w:spacing w:after="0"/>
        <w:ind w:left="0"/>
        <w:jc w:val="both"/>
      </w:pPr>
      <w:r>
        <w:rPr>
          <w:rFonts w:ascii="Times New Roman"/>
          <w:b w:val="false"/>
          <w:i w:val="false"/>
          <w:color w:val="000000"/>
          <w:sz w:val="28"/>
        </w:rPr>
        <w:t>
      отырып, 20__ жылғы________ дейінгі мерзімде ұсынылсын.</w:t>
      </w:r>
    </w:p>
    <w:p>
      <w:pPr>
        <w:spacing w:after="0"/>
        <w:ind w:left="0"/>
        <w:jc w:val="both"/>
      </w:pPr>
      <w:r>
        <w:rPr>
          <w:rFonts w:ascii="Times New Roman"/>
          <w:b w:val="false"/>
          <w:i w:val="false"/>
          <w:color w:val="000000"/>
          <w:sz w:val="28"/>
        </w:rPr>
        <w:t>
      "Мемлекеттік аудит және қаржылық бақылау туралы" Қазақстан Республикасы</w:t>
      </w:r>
    </w:p>
    <w:p>
      <w:pPr>
        <w:spacing w:after="0"/>
        <w:ind w:left="0"/>
        <w:jc w:val="both"/>
      </w:pPr>
      <w:r>
        <w:rPr>
          <w:rFonts w:ascii="Times New Roman"/>
          <w:b w:val="false"/>
          <w:i w:val="false"/>
          <w:color w:val="000000"/>
          <w:sz w:val="28"/>
        </w:rPr>
        <w:t xml:space="preserve">
      Заңының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ұсынымдардың қаралу нәтижелері туралы</w:t>
      </w:r>
    </w:p>
    <w:p>
      <w:pPr>
        <w:spacing w:after="0"/>
        <w:ind w:left="0"/>
        <w:jc w:val="both"/>
      </w:pPr>
      <w:r>
        <w:rPr>
          <w:rFonts w:ascii="Times New Roman"/>
          <w:b w:val="false"/>
          <w:i w:val="false"/>
          <w:color w:val="000000"/>
          <w:sz w:val="28"/>
        </w:rPr>
        <w:t>
      ақпаратты мемлекеттік аудит объектісі растау құжаттарын қоса бере отырып, көрсетілген</w:t>
      </w:r>
    </w:p>
    <w:p>
      <w:pPr>
        <w:spacing w:after="0"/>
        <w:ind w:left="0"/>
        <w:jc w:val="both"/>
      </w:pPr>
      <w:r>
        <w:rPr>
          <w:rFonts w:ascii="Times New Roman"/>
          <w:b w:val="false"/>
          <w:i w:val="false"/>
          <w:color w:val="000000"/>
          <w:sz w:val="28"/>
        </w:rPr>
        <w:t>
      мерзімдерде жіберуге міндетті.</w:t>
      </w:r>
    </w:p>
    <w:p>
      <w:pPr>
        <w:spacing w:after="0"/>
        <w:ind w:left="0"/>
        <w:jc w:val="both"/>
      </w:pPr>
      <w:r>
        <w:rPr>
          <w:rFonts w:ascii="Times New Roman"/>
          <w:b w:val="false"/>
          <w:i w:val="false"/>
          <w:color w:val="000000"/>
          <w:sz w:val="28"/>
        </w:rPr>
        <w:t>
      Осы бұзушылықтарды жою және ұсынымдарды қарастыру туралы шешімнің</w:t>
      </w:r>
    </w:p>
    <w:p>
      <w:pPr>
        <w:spacing w:after="0"/>
        <w:ind w:left="0"/>
        <w:jc w:val="both"/>
      </w:pPr>
      <w:r>
        <w:rPr>
          <w:rFonts w:ascii="Times New Roman"/>
          <w:b w:val="false"/>
          <w:i w:val="false"/>
          <w:color w:val="000000"/>
          <w:sz w:val="28"/>
        </w:rPr>
        <w:t xml:space="preserve">
      (өкімнің) орындалуын бақылау___________________ ішкі аудит қызметі </w:t>
      </w:r>
    </w:p>
    <w:p>
      <w:pPr>
        <w:spacing w:after="0"/>
        <w:ind w:left="0"/>
        <w:jc w:val="both"/>
      </w:pPr>
      <w:r>
        <w:rPr>
          <w:rFonts w:ascii="Times New Roman"/>
          <w:b w:val="false"/>
          <w:i w:val="false"/>
          <w:color w:val="000000"/>
          <w:sz w:val="28"/>
        </w:rPr>
        <w:t>
      (тегі, аты, әкесінің аты (бар болса) басшысына жүктелсін.</w:t>
      </w:r>
    </w:p>
    <w:p>
      <w:pPr>
        <w:spacing w:after="0"/>
        <w:ind w:left="0"/>
        <w:jc w:val="both"/>
      </w:pPr>
      <w:r>
        <w:rPr>
          <w:rFonts w:ascii="Times New Roman"/>
          <w:b w:val="false"/>
          <w:i w:val="false"/>
          <w:color w:val="000000"/>
          <w:sz w:val="28"/>
        </w:rPr>
        <w:t>
      Қосымша: Ішкі аудит нәтижелері туралы есеп __ парақта.</w:t>
      </w:r>
    </w:p>
    <w:p>
      <w:pPr>
        <w:spacing w:after="0"/>
        <w:ind w:left="0"/>
        <w:jc w:val="both"/>
      </w:pPr>
      <w:r>
        <w:rPr>
          <w:rFonts w:ascii="Times New Roman"/>
          <w:b w:val="false"/>
          <w:i w:val="false"/>
          <w:color w:val="000000"/>
          <w:sz w:val="28"/>
        </w:rPr>
        <w:t>
      Орталық мемлекеттік органның басшысы/облыс, республикалық маңызы</w:t>
      </w:r>
    </w:p>
    <w:p>
      <w:pPr>
        <w:spacing w:after="0"/>
        <w:ind w:left="0"/>
        <w:jc w:val="both"/>
      </w:pPr>
      <w:r>
        <w:rPr>
          <w:rFonts w:ascii="Times New Roman"/>
          <w:b w:val="false"/>
          <w:i w:val="false"/>
          <w:color w:val="000000"/>
          <w:sz w:val="28"/>
        </w:rPr>
        <w:t>
      бар қала, астана әкімі 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119" w:id="97"/>
    <w:p>
      <w:pPr>
        <w:spacing w:after="0"/>
        <w:ind w:left="0"/>
        <w:jc w:val="left"/>
      </w:pPr>
      <w:r>
        <w:rPr>
          <w:rFonts w:ascii="Times New Roman"/>
          <w:b/>
          <w:i w:val="false"/>
          <w:color w:val="000000"/>
        </w:rPr>
        <w:t xml:space="preserve"> Аудиторлық іс-шараның аяқталғаны туралы анықтама</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w:t>
            </w:r>
            <w:r>
              <w:br/>
            </w:r>
            <w:r>
              <w:rPr>
                <w:rFonts w:ascii="Times New Roman"/>
                <w:b w:val="false"/>
                <w:i w:val="false"/>
                <w:color w:val="000000"/>
                <w:sz w:val="20"/>
              </w:rPr>
              <w:t>жөніндегі уәкілетті</w:t>
            </w:r>
            <w:r>
              <w:br/>
            </w:r>
            <w:r>
              <w:rPr>
                <w:rFonts w:ascii="Times New Roman"/>
                <w:b w:val="false"/>
                <w:i w:val="false"/>
                <w:color w:val="000000"/>
                <w:sz w:val="20"/>
              </w:rPr>
              <w:t>органының/оның аумақтық</w:t>
            </w:r>
            <w:r>
              <w:br/>
            </w:r>
            <w:r>
              <w:rPr>
                <w:rFonts w:ascii="Times New Roman"/>
                <w:b w:val="false"/>
                <w:i w:val="false"/>
                <w:color w:val="000000"/>
                <w:sz w:val="20"/>
              </w:rPr>
              <w:t>бөлімшесінің басшысы</w:t>
            </w:r>
            <w:r>
              <w:br/>
            </w:r>
            <w:r>
              <w:rPr>
                <w:rFonts w:ascii="Times New Roman"/>
                <w:b w:val="false"/>
                <w:i w:val="false"/>
                <w:color w:val="000000"/>
                <w:sz w:val="20"/>
              </w:rPr>
              <w:t>______________________</w:t>
            </w:r>
            <w:r>
              <w:br/>
            </w:r>
            <w:r>
              <w:rPr>
                <w:rFonts w:ascii="Times New Roman"/>
                <w:b w:val="false"/>
                <w:i w:val="false"/>
                <w:color w:val="000000"/>
                <w:sz w:val="20"/>
              </w:rPr>
              <w:t>(тегі, аты, әкесінің аты (бар болса))</w:t>
            </w:r>
            <w:r>
              <w:br/>
            </w:r>
            <w:r>
              <w:rPr>
                <w:rFonts w:ascii="Times New Roman"/>
                <w:b w:val="false"/>
                <w:i w:val="false"/>
                <w:color w:val="000000"/>
                <w:sz w:val="20"/>
              </w:rPr>
              <w:t>20___ жылғы "__" _________</w:t>
            </w:r>
          </w:p>
        </w:tc>
      </w:tr>
    </w:tbl>
    <w:bookmarkStart w:name="z121" w:id="98"/>
    <w:p>
      <w:pPr>
        <w:spacing w:after="0"/>
        <w:ind w:left="0"/>
        <w:jc w:val="both"/>
      </w:pPr>
      <w:r>
        <w:rPr>
          <w:rFonts w:ascii="Times New Roman"/>
          <w:b w:val="false"/>
          <w:i w:val="false"/>
          <w:color w:val="000000"/>
          <w:sz w:val="28"/>
        </w:rPr>
        <w:t>
      1. Электрондық ішкі мемлекеттік аудит нәтижелері бойынша</w:t>
      </w:r>
    </w:p>
    <w:bookmarkEnd w:id="98"/>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(мемлекеттік аудит объектісінің ұйымдастыру-құқықтық нысаны және атауы)</w:t>
      </w:r>
    </w:p>
    <w:p>
      <w:pPr>
        <w:spacing w:after="0"/>
        <w:ind w:left="0"/>
        <w:jc w:val="both"/>
      </w:pPr>
      <w:r>
        <w:rPr>
          <w:rFonts w:ascii="Times New Roman"/>
          <w:b w:val="false"/>
          <w:i w:val="false"/>
          <w:color w:val="000000"/>
          <w:sz w:val="28"/>
        </w:rPr>
        <w:t>
      мыналар анықталды:</w:t>
      </w:r>
    </w:p>
    <w:p>
      <w:pPr>
        <w:spacing w:after="0"/>
        <w:ind w:left="0"/>
        <w:jc w:val="both"/>
      </w:pPr>
      <w:r>
        <w:rPr>
          <w:rFonts w:ascii="Times New Roman"/>
          <w:b w:val="false"/>
          <w:i w:val="false"/>
          <w:color w:val="000000"/>
          <w:sz w:val="28"/>
        </w:rPr>
        <w:t>
      қаржылық бұзушылықтардың сомасы ______ мың теңге;</w:t>
      </w:r>
    </w:p>
    <w:p>
      <w:pPr>
        <w:spacing w:after="0"/>
        <w:ind w:left="0"/>
        <w:jc w:val="both"/>
      </w:pPr>
      <w:r>
        <w:rPr>
          <w:rFonts w:ascii="Times New Roman"/>
          <w:b w:val="false"/>
          <w:i w:val="false"/>
          <w:color w:val="000000"/>
          <w:sz w:val="28"/>
        </w:rPr>
        <w:t>
      оның ішінде бюджетке өтелуге жататыны _______ мың теңге, қалпына</w:t>
      </w:r>
    </w:p>
    <w:p>
      <w:pPr>
        <w:spacing w:after="0"/>
        <w:ind w:left="0"/>
        <w:jc w:val="both"/>
      </w:pPr>
      <w:r>
        <w:rPr>
          <w:rFonts w:ascii="Times New Roman"/>
          <w:b w:val="false"/>
          <w:i w:val="false"/>
          <w:color w:val="000000"/>
          <w:sz w:val="28"/>
        </w:rPr>
        <w:t>
      келтіруге _______ мың теңге; рәсімдік сипаттағы бұзушылықтардың сомасы _______ мың теңге;</w:t>
      </w:r>
    </w:p>
    <w:p>
      <w:pPr>
        <w:spacing w:after="0"/>
        <w:ind w:left="0"/>
        <w:jc w:val="both"/>
      </w:pPr>
      <w:r>
        <w:rPr>
          <w:rFonts w:ascii="Times New Roman"/>
          <w:b w:val="false"/>
          <w:i w:val="false"/>
          <w:color w:val="000000"/>
          <w:sz w:val="28"/>
        </w:rPr>
        <w:t>
      кемшіліктер: ________________________________________________</w:t>
      </w:r>
    </w:p>
    <w:p>
      <w:pPr>
        <w:spacing w:after="0"/>
        <w:ind w:left="0"/>
        <w:jc w:val="both"/>
      </w:pPr>
      <w:r>
        <w:rPr>
          <w:rFonts w:ascii="Times New Roman"/>
          <w:b w:val="false"/>
          <w:i w:val="false"/>
          <w:color w:val="000000"/>
          <w:sz w:val="28"/>
        </w:rPr>
        <w:t>
      (кемшіліктерді тізімдеңіз - бұзушылықтарға жол беруге жағдай жасайтын (бұзушылықтардың</w:t>
      </w:r>
    </w:p>
    <w:p>
      <w:pPr>
        <w:spacing w:after="0"/>
        <w:ind w:left="0"/>
        <w:jc w:val="both"/>
      </w:pPr>
      <w:r>
        <w:rPr>
          <w:rFonts w:ascii="Times New Roman"/>
          <w:b w:val="false"/>
          <w:i w:val="false"/>
          <w:color w:val="000000"/>
          <w:sz w:val="28"/>
        </w:rPr>
        <w:t>
      туындау қаупі) әрекеттер (әрекеттер немесе әрекетсіздік).</w:t>
      </w:r>
    </w:p>
    <w:p>
      <w:pPr>
        <w:spacing w:after="0"/>
        <w:ind w:left="0"/>
        <w:jc w:val="both"/>
      </w:pPr>
      <w:r>
        <w:rPr>
          <w:rFonts w:ascii="Times New Roman"/>
          <w:b w:val="false"/>
          <w:i w:val="false"/>
          <w:color w:val="000000"/>
          <w:sz w:val="28"/>
        </w:rPr>
        <w:t>
      2. Мемлекеттік аудит объектісінің атына 20__ жылғы "___" ________ № ___ аудиторлық</w:t>
      </w:r>
    </w:p>
    <w:p>
      <w:pPr>
        <w:spacing w:after="0"/>
        <w:ind w:left="0"/>
        <w:jc w:val="both"/>
      </w:pPr>
      <w:r>
        <w:rPr>
          <w:rFonts w:ascii="Times New Roman"/>
          <w:b w:val="false"/>
          <w:i w:val="false"/>
          <w:color w:val="000000"/>
          <w:sz w:val="28"/>
        </w:rPr>
        <w:t>
      қорытынды жіберілді.</w:t>
      </w:r>
    </w:p>
    <w:p>
      <w:pPr>
        <w:spacing w:after="0"/>
        <w:ind w:left="0"/>
        <w:jc w:val="both"/>
      </w:pPr>
      <w:r>
        <w:rPr>
          <w:rFonts w:ascii="Times New Roman"/>
          <w:b w:val="false"/>
          <w:i w:val="false"/>
          <w:color w:val="000000"/>
          <w:sz w:val="28"/>
        </w:rPr>
        <w:t>
      3. Қаржылық бақылауға ден қоюдың мынадай шаралары қабылданды:</w:t>
      </w:r>
    </w:p>
    <w:p>
      <w:pPr>
        <w:spacing w:after="0"/>
        <w:ind w:left="0"/>
        <w:jc w:val="both"/>
      </w:pPr>
      <w:r>
        <w:rPr>
          <w:rFonts w:ascii="Times New Roman"/>
          <w:b w:val="false"/>
          <w:i w:val="false"/>
          <w:color w:val="000000"/>
          <w:sz w:val="28"/>
        </w:rPr>
        <w:t>
      1) 20__ жылғы "___" ________ № ___ анықталған бұзушылықтарды жою және оларға жол</w:t>
      </w:r>
    </w:p>
    <w:p>
      <w:pPr>
        <w:spacing w:after="0"/>
        <w:ind w:left="0"/>
        <w:jc w:val="both"/>
      </w:pPr>
      <w:r>
        <w:rPr>
          <w:rFonts w:ascii="Times New Roman"/>
          <w:b w:val="false"/>
          <w:i w:val="false"/>
          <w:color w:val="000000"/>
          <w:sz w:val="28"/>
        </w:rPr>
        <w:t>
      берген адамдардың жауапкершілігін қарау туралы нұсқама жіберілді.</w:t>
      </w:r>
    </w:p>
    <w:p>
      <w:pPr>
        <w:spacing w:after="0"/>
        <w:ind w:left="0"/>
        <w:jc w:val="both"/>
      </w:pPr>
      <w:r>
        <w:rPr>
          <w:rFonts w:ascii="Times New Roman"/>
          <w:b w:val="false"/>
          <w:i w:val="false"/>
          <w:color w:val="000000"/>
          <w:sz w:val="28"/>
        </w:rPr>
        <w:t>
      2) ________________________________________________</w:t>
      </w:r>
    </w:p>
    <w:p>
      <w:pPr>
        <w:spacing w:after="0"/>
        <w:ind w:left="0"/>
        <w:jc w:val="both"/>
      </w:pPr>
      <w:r>
        <w:rPr>
          <w:rFonts w:ascii="Times New Roman"/>
          <w:b w:val="false"/>
          <w:i w:val="false"/>
          <w:color w:val="000000"/>
          <w:sz w:val="28"/>
        </w:rPr>
        <w:t>
      (мемлекеттік аудит объектісі қабылдаған шараларды бюджетке өтеуді қамтамасыз ету,</w:t>
      </w:r>
    </w:p>
    <w:p>
      <w:pPr>
        <w:spacing w:after="0"/>
        <w:ind w:left="0"/>
        <w:jc w:val="both"/>
      </w:pPr>
      <w:r>
        <w:rPr>
          <w:rFonts w:ascii="Times New Roman"/>
          <w:b w:val="false"/>
          <w:i w:val="false"/>
          <w:color w:val="000000"/>
          <w:sz w:val="28"/>
        </w:rPr>
        <w:t>
      жұмыстарды орындау, қызметтер көрсету, тауарларды жеткізу және (немесе) қаржылық</w:t>
      </w:r>
    </w:p>
    <w:p>
      <w:pPr>
        <w:spacing w:after="0"/>
        <w:ind w:left="0"/>
        <w:jc w:val="both"/>
      </w:pPr>
      <w:r>
        <w:rPr>
          <w:rFonts w:ascii="Times New Roman"/>
          <w:b w:val="false"/>
          <w:i w:val="false"/>
          <w:color w:val="000000"/>
          <w:sz w:val="28"/>
        </w:rPr>
        <w:t>
      бұзушылықтардың анықталған сомаларын есепке алу бойынша көрсету және кінәлі</w:t>
      </w:r>
    </w:p>
    <w:p>
      <w:pPr>
        <w:spacing w:after="0"/>
        <w:ind w:left="0"/>
        <w:jc w:val="both"/>
      </w:pPr>
      <w:r>
        <w:rPr>
          <w:rFonts w:ascii="Times New Roman"/>
          <w:b w:val="false"/>
          <w:i w:val="false"/>
          <w:color w:val="000000"/>
          <w:sz w:val="28"/>
        </w:rPr>
        <w:t>
      тұлғаларды жауапқа тарту арқылы қалпына келтіру)</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(мемлекеттік сатып алу саласындағы бұзушылықтар бойынша жүргізілген мемлекеттік</w:t>
      </w:r>
    </w:p>
    <w:p>
      <w:pPr>
        <w:spacing w:after="0"/>
        <w:ind w:left="0"/>
        <w:jc w:val="both"/>
      </w:pPr>
      <w:r>
        <w:rPr>
          <w:rFonts w:ascii="Times New Roman"/>
          <w:b w:val="false"/>
          <w:i w:val="false"/>
          <w:color w:val="000000"/>
          <w:sz w:val="28"/>
        </w:rPr>
        <w:t>
      сатып алу тәсіліне сәйкес нақты сатып алу бойынша бұзушылықтарды жоюға ықпал ететін мемлекеттік аудит объектісі қабылдаған шараларды көрсету)</w:t>
      </w:r>
    </w:p>
    <w:p>
      <w:pPr>
        <w:spacing w:after="0"/>
        <w:ind w:left="0"/>
        <w:jc w:val="both"/>
      </w:pPr>
      <w:r>
        <w:rPr>
          <w:rFonts w:ascii="Times New Roman"/>
          <w:b w:val="false"/>
          <w:i w:val="false"/>
          <w:color w:val="000000"/>
          <w:sz w:val="28"/>
        </w:rPr>
        <w:t xml:space="preserve">
      3) "Әкімшілік құқық бұзушылық туралы" Қазақстан Республикасының </w:t>
      </w:r>
      <w:r>
        <w:rPr>
          <w:rFonts w:ascii="Times New Roman"/>
          <w:b w:val="false"/>
          <w:i w:val="false"/>
          <w:color w:val="000000"/>
          <w:sz w:val="28"/>
        </w:rPr>
        <w:t>кодексінде</w:t>
      </w:r>
    </w:p>
    <w:p>
      <w:pPr>
        <w:spacing w:after="0"/>
        <w:ind w:left="0"/>
        <w:jc w:val="both"/>
      </w:pPr>
      <w:r>
        <w:rPr>
          <w:rFonts w:ascii="Times New Roman"/>
          <w:b w:val="false"/>
          <w:i w:val="false"/>
          <w:color w:val="000000"/>
          <w:sz w:val="28"/>
        </w:rPr>
        <w:t>
      (бұдан әрі – Кодекс) көзделген құзырет шегінде әкімшілік іс жүргізу қозғалды.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(оларға қатысты әкімшілік іс жүргізу қозғалған лауазымды адамдардың лауазымын,</w:t>
      </w:r>
    </w:p>
    <w:p>
      <w:pPr>
        <w:spacing w:after="0"/>
        <w:ind w:left="0"/>
        <w:jc w:val="both"/>
      </w:pPr>
      <w:r>
        <w:rPr>
          <w:rFonts w:ascii="Times New Roman"/>
          <w:b w:val="false"/>
          <w:i w:val="false"/>
          <w:color w:val="000000"/>
          <w:sz w:val="28"/>
        </w:rPr>
        <w:t>
      тегін, аты-жөнін, әкімшілік жаза қолдану туралы қаулының күні мен нөмірін, Кодекстің</w:t>
      </w:r>
    </w:p>
    <w:p>
      <w:pPr>
        <w:spacing w:after="0"/>
        <w:ind w:left="0"/>
        <w:jc w:val="both"/>
      </w:pPr>
      <w:r>
        <w:rPr>
          <w:rFonts w:ascii="Times New Roman"/>
          <w:b w:val="false"/>
          <w:i w:val="false"/>
          <w:color w:val="000000"/>
          <w:sz w:val="28"/>
        </w:rPr>
        <w:t>
      бір бөлігі мен бабын, салынған әкімшілік айыппұлдың сомасын, өндіріп алынған</w:t>
      </w:r>
    </w:p>
    <w:p>
      <w:pPr>
        <w:spacing w:after="0"/>
        <w:ind w:left="0"/>
        <w:jc w:val="both"/>
      </w:pPr>
      <w:r>
        <w:rPr>
          <w:rFonts w:ascii="Times New Roman"/>
          <w:b w:val="false"/>
          <w:i w:val="false"/>
          <w:color w:val="000000"/>
          <w:sz w:val="28"/>
        </w:rPr>
        <w:t>
      әкімшілік айыппұлдың сомасын; әкімшілік құқық бұзушылық туралы істі тоқтату</w:t>
      </w:r>
    </w:p>
    <w:p>
      <w:pPr>
        <w:spacing w:after="0"/>
        <w:ind w:left="0"/>
        <w:jc w:val="both"/>
      </w:pPr>
      <w:r>
        <w:rPr>
          <w:rFonts w:ascii="Times New Roman"/>
          <w:b w:val="false"/>
          <w:i w:val="false"/>
          <w:color w:val="000000"/>
          <w:sz w:val="28"/>
        </w:rPr>
        <w:t>
      жөніндегі құжатты көрсету; әкімшілік жаза қолданылмаған жағдайда себептерін</w:t>
      </w:r>
    </w:p>
    <w:p>
      <w:pPr>
        <w:spacing w:after="0"/>
        <w:ind w:left="0"/>
        <w:jc w:val="both"/>
      </w:pPr>
      <w:r>
        <w:rPr>
          <w:rFonts w:ascii="Times New Roman"/>
          <w:b w:val="false"/>
          <w:i w:val="false"/>
          <w:color w:val="000000"/>
          <w:sz w:val="28"/>
        </w:rPr>
        <w:t>
      көрсету: мысалы, әкімшілік жауапкершілік, мерзімінің өтіп кетуіне байланысты</w:t>
      </w:r>
    </w:p>
    <w:p>
      <w:pPr>
        <w:spacing w:after="0"/>
        <w:ind w:left="0"/>
        <w:jc w:val="both"/>
      </w:pPr>
      <w:r>
        <w:rPr>
          <w:rFonts w:ascii="Times New Roman"/>
          <w:b w:val="false"/>
          <w:i w:val="false"/>
          <w:color w:val="000000"/>
          <w:sz w:val="28"/>
        </w:rPr>
        <w:t>
      әкімшілік жауаптылықтан босату және т. б. туралы хаттама уақтылы жасалмады)</w:t>
      </w:r>
    </w:p>
    <w:p>
      <w:pPr>
        <w:spacing w:after="0"/>
        <w:ind w:left="0"/>
        <w:jc w:val="both"/>
      </w:pPr>
      <w:r>
        <w:rPr>
          <w:rFonts w:ascii="Times New Roman"/>
          <w:b w:val="false"/>
          <w:i w:val="false"/>
          <w:color w:val="000000"/>
          <w:sz w:val="28"/>
        </w:rPr>
        <w:t>
      4) тиісті аудиторлық дәлелдемелері бар материалдар құқық қорғау органдарына</w:t>
      </w:r>
    </w:p>
    <w:p>
      <w:pPr>
        <w:spacing w:after="0"/>
        <w:ind w:left="0"/>
        <w:jc w:val="both"/>
      </w:pPr>
      <w:r>
        <w:rPr>
          <w:rFonts w:ascii="Times New Roman"/>
          <w:b w:val="false"/>
          <w:i w:val="false"/>
          <w:color w:val="000000"/>
          <w:sz w:val="28"/>
        </w:rPr>
        <w:t>
      немесе әкімшілік құқық бұзушылық туралы істерді қозғауға және (немесе) қарауға</w:t>
      </w:r>
    </w:p>
    <w:p>
      <w:pPr>
        <w:spacing w:after="0"/>
        <w:ind w:left="0"/>
        <w:jc w:val="both"/>
      </w:pPr>
      <w:r>
        <w:rPr>
          <w:rFonts w:ascii="Times New Roman"/>
          <w:b w:val="false"/>
          <w:i w:val="false"/>
          <w:color w:val="000000"/>
          <w:sz w:val="28"/>
        </w:rPr>
        <w:t>
      уәкілетті органдарға берілген:</w:t>
      </w:r>
    </w:p>
    <w:p>
      <w:pPr>
        <w:spacing w:after="0"/>
        <w:ind w:left="0"/>
        <w:jc w:val="both"/>
      </w:pPr>
      <w:r>
        <w:rPr>
          <w:rFonts w:ascii="Times New Roman"/>
          <w:b w:val="false"/>
          <w:i w:val="false"/>
          <w:color w:val="000000"/>
          <w:sz w:val="28"/>
        </w:rPr>
        <w:t>
      (материалдар берілген құқық қорғау органының немесе әкімшілік құқық бұзушылық</w:t>
      </w:r>
    </w:p>
    <w:p>
      <w:pPr>
        <w:spacing w:after="0"/>
        <w:ind w:left="0"/>
        <w:jc w:val="both"/>
      </w:pPr>
      <w:r>
        <w:rPr>
          <w:rFonts w:ascii="Times New Roman"/>
          <w:b w:val="false"/>
          <w:i w:val="false"/>
          <w:color w:val="000000"/>
          <w:sz w:val="28"/>
        </w:rPr>
        <w:t>
      туралы істерді қозғауға және (немесе) қарауға уәкілетті органның атауын, ілеспе хаттың</w:t>
      </w:r>
    </w:p>
    <w:p>
      <w:pPr>
        <w:spacing w:after="0"/>
        <w:ind w:left="0"/>
        <w:jc w:val="both"/>
      </w:pPr>
      <w:r>
        <w:rPr>
          <w:rFonts w:ascii="Times New Roman"/>
          <w:b w:val="false"/>
          <w:i w:val="false"/>
          <w:color w:val="000000"/>
          <w:sz w:val="28"/>
        </w:rPr>
        <w:t>
      күні мен нөмірін көрсету; тиісті орган қабылдаған шаралар)</w:t>
      </w:r>
    </w:p>
    <w:p>
      <w:pPr>
        <w:spacing w:after="0"/>
        <w:ind w:left="0"/>
        <w:jc w:val="both"/>
      </w:pPr>
      <w:r>
        <w:rPr>
          <w:rFonts w:ascii="Times New Roman"/>
          <w:b w:val="false"/>
          <w:i w:val="false"/>
          <w:color w:val="000000"/>
          <w:sz w:val="28"/>
        </w:rPr>
        <w:t>
      5) Қазақстан Республикасының заңнамасына сәйкес, оның ішінде жұмыстарды орындау,</w:t>
      </w:r>
    </w:p>
    <w:p>
      <w:pPr>
        <w:spacing w:after="0"/>
        <w:ind w:left="0"/>
        <w:jc w:val="both"/>
      </w:pPr>
      <w:r>
        <w:rPr>
          <w:rFonts w:ascii="Times New Roman"/>
          <w:b w:val="false"/>
          <w:i w:val="false"/>
          <w:color w:val="000000"/>
          <w:sz w:val="28"/>
        </w:rPr>
        <w:t>
      қызметтер көрсету, тауарларды жеткізу және (немесе) анықталған бұзушылықтар сомасын</w:t>
      </w:r>
    </w:p>
    <w:p>
      <w:pPr>
        <w:spacing w:after="0"/>
        <w:ind w:left="0"/>
        <w:jc w:val="both"/>
      </w:pPr>
      <w:r>
        <w:rPr>
          <w:rFonts w:ascii="Times New Roman"/>
          <w:b w:val="false"/>
          <w:i w:val="false"/>
          <w:color w:val="000000"/>
          <w:sz w:val="28"/>
        </w:rPr>
        <w:t>
      есепке алу және нұсқаманы орындау арқылы бюджетке өтеуді қамтамасыз ету, қалпына</w:t>
      </w:r>
    </w:p>
    <w:p>
      <w:pPr>
        <w:spacing w:after="0"/>
        <w:ind w:left="0"/>
        <w:jc w:val="both"/>
      </w:pPr>
      <w:r>
        <w:rPr>
          <w:rFonts w:ascii="Times New Roman"/>
          <w:b w:val="false"/>
          <w:i w:val="false"/>
          <w:color w:val="000000"/>
          <w:sz w:val="28"/>
        </w:rPr>
        <w:t>
      келтіру мақсатында сотқа талап қойылды</w:t>
      </w:r>
    </w:p>
    <w:p>
      <w:pPr>
        <w:spacing w:after="0"/>
        <w:ind w:left="0"/>
        <w:jc w:val="both"/>
      </w:pPr>
      <w:r>
        <w:rPr>
          <w:rFonts w:ascii="Times New Roman"/>
          <w:b w:val="false"/>
          <w:i w:val="false"/>
          <w:color w:val="000000"/>
          <w:sz w:val="28"/>
        </w:rPr>
        <w:t>
      (сот шешімінің нөмірі мен күнін көрсете отырып, талап қою мәнін, талап қою күнін, талап</w:t>
      </w:r>
    </w:p>
    <w:p>
      <w:pPr>
        <w:spacing w:after="0"/>
        <w:ind w:left="0"/>
        <w:jc w:val="both"/>
      </w:pPr>
      <w:r>
        <w:rPr>
          <w:rFonts w:ascii="Times New Roman"/>
          <w:b w:val="false"/>
          <w:i w:val="false"/>
          <w:color w:val="000000"/>
          <w:sz w:val="28"/>
        </w:rPr>
        <w:t>
      қою арызын қарау нәтижелерін көрсету)</w:t>
      </w:r>
    </w:p>
    <w:p>
      <w:pPr>
        <w:spacing w:after="0"/>
        <w:ind w:left="0"/>
        <w:jc w:val="both"/>
      </w:pPr>
      <w:r>
        <w:rPr>
          <w:rFonts w:ascii="Times New Roman"/>
          <w:b w:val="false"/>
          <w:i w:val="false"/>
          <w:color w:val="000000"/>
          <w:sz w:val="28"/>
        </w:rPr>
        <w:t>
      6) электрондық ішкі мемлекеттік аудит материалдарын іске асыру туралы басқа да қажетті</w:t>
      </w:r>
    </w:p>
    <w:p>
      <w:pPr>
        <w:spacing w:after="0"/>
        <w:ind w:left="0"/>
        <w:jc w:val="both"/>
      </w:pPr>
      <w:r>
        <w:rPr>
          <w:rFonts w:ascii="Times New Roman"/>
          <w:b w:val="false"/>
          <w:i w:val="false"/>
          <w:color w:val="000000"/>
          <w:sz w:val="28"/>
        </w:rPr>
        <w:t>
      ақпарат.</w:t>
      </w:r>
    </w:p>
    <w:p>
      <w:pPr>
        <w:spacing w:after="0"/>
        <w:ind w:left="0"/>
        <w:jc w:val="both"/>
      </w:pPr>
      <w:r>
        <w:rPr>
          <w:rFonts w:ascii="Times New Roman"/>
          <w:b w:val="false"/>
          <w:i w:val="false"/>
          <w:color w:val="000000"/>
          <w:sz w:val="28"/>
        </w:rPr>
        <w:t>
      4._______________________________________________</w:t>
      </w:r>
    </w:p>
    <w:p>
      <w:pPr>
        <w:spacing w:after="0"/>
        <w:ind w:left="0"/>
        <w:jc w:val="both"/>
      </w:pPr>
      <w:r>
        <w:rPr>
          <w:rFonts w:ascii="Times New Roman"/>
          <w:b w:val="false"/>
          <w:i w:val="false"/>
          <w:color w:val="000000"/>
          <w:sz w:val="28"/>
        </w:rPr>
        <w:t>
      Мемлекеттік аудит объектісі аудиторлық қорытындыда берілген ұсынымдарды қарады</w:t>
      </w:r>
    </w:p>
    <w:p>
      <w:pPr>
        <w:spacing w:after="0"/>
        <w:ind w:left="0"/>
        <w:jc w:val="both"/>
      </w:pPr>
      <w:r>
        <w:rPr>
          <w:rFonts w:ascii="Times New Roman"/>
          <w:b w:val="false"/>
          <w:i w:val="false"/>
          <w:color w:val="000000"/>
          <w:sz w:val="28"/>
        </w:rPr>
        <w:t>
      және міндетті орындау үшін жіберілген нұсқаманы орындады</w:t>
      </w:r>
    </w:p>
    <w:p>
      <w:pPr>
        <w:spacing w:after="0"/>
        <w:ind w:left="0"/>
        <w:jc w:val="both"/>
      </w:pPr>
      <w:r>
        <w:rPr>
          <w:rFonts w:ascii="Times New Roman"/>
          <w:b w:val="false"/>
          <w:i w:val="false"/>
          <w:color w:val="000000"/>
          <w:sz w:val="28"/>
        </w:rPr>
        <w:t>
      Электрондық ішкі мемлекеттік аудит материалдарын ағымдағы архивке беруге Сіздің</w:t>
      </w:r>
    </w:p>
    <w:p>
      <w:pPr>
        <w:spacing w:after="0"/>
        <w:ind w:left="0"/>
        <w:jc w:val="both"/>
      </w:pPr>
      <w:r>
        <w:rPr>
          <w:rFonts w:ascii="Times New Roman"/>
          <w:b w:val="false"/>
          <w:i w:val="false"/>
          <w:color w:val="000000"/>
          <w:sz w:val="28"/>
        </w:rPr>
        <w:t>
      келісіміңізді сұраймын</w:t>
      </w:r>
    </w:p>
    <w:p>
      <w:pPr>
        <w:spacing w:after="0"/>
        <w:ind w:left="0"/>
        <w:jc w:val="both"/>
      </w:pPr>
      <w:r>
        <w:rPr>
          <w:rFonts w:ascii="Times New Roman"/>
          <w:b w:val="false"/>
          <w:i w:val="false"/>
          <w:color w:val="000000"/>
          <w:sz w:val="28"/>
        </w:rPr>
        <w:t>
      Мемлекеттік аудит тобының басшысы/мемлекеттік аудитор</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болса))</w:t>
      </w:r>
    </w:p>
    <w:p>
      <w:pPr>
        <w:spacing w:after="0"/>
        <w:ind w:left="0"/>
        <w:jc w:val="both"/>
      </w:pPr>
      <w:r>
        <w:rPr>
          <w:rFonts w:ascii="Times New Roman"/>
          <w:b w:val="false"/>
          <w:i w:val="false"/>
          <w:color w:val="000000"/>
          <w:sz w:val="28"/>
        </w:rPr>
        <w:t>
      20__ жылғы "___" _______________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bookmarkStart w:name="z123" w:id="99"/>
    <w:p>
      <w:pPr>
        <w:spacing w:after="0"/>
        <w:ind w:left="0"/>
        <w:jc w:val="left"/>
      </w:pPr>
      <w:r>
        <w:rPr>
          <w:rFonts w:ascii="Times New Roman"/>
          <w:b/>
          <w:i w:val="false"/>
          <w:color w:val="000000"/>
        </w:rPr>
        <w:t xml:space="preserve"> Ішкі аудит қызметінің аудиторлық іс-шараның аяқталғаны туралы анықтама</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w:t>
            </w:r>
            <w:r>
              <w:br/>
            </w:r>
            <w:r>
              <w:rPr>
                <w:rFonts w:ascii="Times New Roman"/>
                <w:b w:val="false"/>
                <w:i w:val="false"/>
                <w:color w:val="000000"/>
                <w:sz w:val="20"/>
              </w:rPr>
              <w:t>органының басшысы (басшының</w:t>
            </w:r>
            <w:r>
              <w:br/>
            </w:r>
            <w:r>
              <w:rPr>
                <w:rFonts w:ascii="Times New Roman"/>
                <w:b w:val="false"/>
                <w:i w:val="false"/>
                <w:color w:val="000000"/>
                <w:sz w:val="20"/>
              </w:rPr>
              <w:t>орынбасары)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r>
              <w:br/>
            </w:r>
            <w:r>
              <w:rPr>
                <w:rFonts w:ascii="Times New Roman"/>
                <w:b w:val="false"/>
                <w:i w:val="false"/>
                <w:color w:val="000000"/>
                <w:sz w:val="20"/>
              </w:rPr>
              <w:t>20__ жылғы "__"____________</w:t>
            </w:r>
          </w:p>
        </w:tc>
      </w:tr>
    </w:tbl>
    <w:bookmarkStart w:name="z125" w:id="100"/>
    <w:p>
      <w:pPr>
        <w:spacing w:after="0"/>
        <w:ind w:left="0"/>
        <w:jc w:val="both"/>
      </w:pPr>
      <w:r>
        <w:rPr>
          <w:rFonts w:ascii="Times New Roman"/>
          <w:b w:val="false"/>
          <w:i w:val="false"/>
          <w:color w:val="000000"/>
          <w:sz w:val="28"/>
        </w:rPr>
        <w:t>
      1.______________________________________________</w:t>
      </w:r>
    </w:p>
    <w:bookmarkEnd w:id="100"/>
    <w:p>
      <w:pPr>
        <w:spacing w:after="0"/>
        <w:ind w:left="0"/>
        <w:jc w:val="both"/>
      </w:pPr>
      <w:r>
        <w:rPr>
          <w:rFonts w:ascii="Times New Roman"/>
          <w:b w:val="false"/>
          <w:i w:val="false"/>
          <w:color w:val="000000"/>
          <w:sz w:val="28"/>
        </w:rPr>
        <w:t>
      (мемлекеттік аудит объектісінің ұйымдақ-құқықтық нысаны және атауы)</w:t>
      </w:r>
    </w:p>
    <w:p>
      <w:pPr>
        <w:spacing w:after="0"/>
        <w:ind w:left="0"/>
        <w:jc w:val="both"/>
      </w:pPr>
      <w:r>
        <w:rPr>
          <w:rFonts w:ascii="Times New Roman"/>
          <w:b w:val="false"/>
          <w:i w:val="false"/>
          <w:color w:val="000000"/>
          <w:sz w:val="28"/>
        </w:rPr>
        <w:t>
      ____________ ішкі мемлекеттік аудит нәтижелері бойынша мыналар белгіленді:</w:t>
      </w:r>
    </w:p>
    <w:p>
      <w:pPr>
        <w:spacing w:after="0"/>
        <w:ind w:left="0"/>
        <w:jc w:val="both"/>
      </w:pPr>
      <w:r>
        <w:rPr>
          <w:rFonts w:ascii="Times New Roman"/>
          <w:b w:val="false"/>
          <w:i w:val="false"/>
          <w:color w:val="000000"/>
          <w:sz w:val="28"/>
        </w:rPr>
        <w:t>
      қаржылық бұзушылық сомасы _______ мың теңге;</w:t>
      </w:r>
    </w:p>
    <w:p>
      <w:pPr>
        <w:spacing w:after="0"/>
        <w:ind w:left="0"/>
        <w:jc w:val="both"/>
      </w:pPr>
      <w:r>
        <w:rPr>
          <w:rFonts w:ascii="Times New Roman"/>
          <w:b w:val="false"/>
          <w:i w:val="false"/>
          <w:color w:val="000000"/>
          <w:sz w:val="28"/>
        </w:rPr>
        <w:t>
      оның ішінде бюджетке өтелетіні ___ мың теңге, қалпына келтірілетіні ___ мың теңге;</w:t>
      </w:r>
    </w:p>
    <w:p>
      <w:pPr>
        <w:spacing w:after="0"/>
        <w:ind w:left="0"/>
        <w:jc w:val="both"/>
      </w:pPr>
      <w:r>
        <w:rPr>
          <w:rFonts w:ascii="Times New Roman"/>
          <w:b w:val="false"/>
          <w:i w:val="false"/>
          <w:color w:val="000000"/>
          <w:sz w:val="28"/>
        </w:rPr>
        <w:t>
      рәсімдік сипаттағы бұзушылық сомасы _______ мың теңге;</w:t>
      </w:r>
    </w:p>
    <w:p>
      <w:pPr>
        <w:spacing w:after="0"/>
        <w:ind w:left="0"/>
        <w:jc w:val="both"/>
      </w:pPr>
      <w:r>
        <w:rPr>
          <w:rFonts w:ascii="Times New Roman"/>
          <w:b w:val="false"/>
          <w:i w:val="false"/>
          <w:color w:val="000000"/>
          <w:sz w:val="28"/>
        </w:rPr>
        <w:t>
      кемшілік:_____________________________________________.</w:t>
      </w:r>
    </w:p>
    <w:p>
      <w:pPr>
        <w:spacing w:after="0"/>
        <w:ind w:left="0"/>
        <w:jc w:val="both"/>
      </w:pPr>
      <w:r>
        <w:rPr>
          <w:rFonts w:ascii="Times New Roman"/>
          <w:b w:val="false"/>
          <w:i w:val="false"/>
          <w:color w:val="000000"/>
          <w:sz w:val="28"/>
        </w:rPr>
        <w:t>
      кемшіліктерді санамалау - ықтимал бұзушылықтарға жол беруге (бұзушылықтардың</w:t>
      </w:r>
    </w:p>
    <w:p>
      <w:pPr>
        <w:spacing w:after="0"/>
        <w:ind w:left="0"/>
        <w:jc w:val="both"/>
      </w:pPr>
      <w:r>
        <w:rPr>
          <w:rFonts w:ascii="Times New Roman"/>
          <w:b w:val="false"/>
          <w:i w:val="false"/>
          <w:color w:val="000000"/>
          <w:sz w:val="28"/>
        </w:rPr>
        <w:t>
      пайда болу тәуекелі) жағдай жасайтын әрекеттер (әрекеттер немесе әрекетсіздік).</w:t>
      </w:r>
    </w:p>
    <w:bookmarkStart w:name="z126" w:id="101"/>
    <w:p>
      <w:pPr>
        <w:spacing w:after="0"/>
        <w:ind w:left="0"/>
        <w:jc w:val="both"/>
      </w:pPr>
      <w:r>
        <w:rPr>
          <w:rFonts w:ascii="Times New Roman"/>
          <w:b w:val="false"/>
          <w:i w:val="false"/>
          <w:color w:val="000000"/>
          <w:sz w:val="28"/>
        </w:rPr>
        <w:t>
      2. Мемлекеттік аудит объектісі мынадай шаралар қабылдады:</w:t>
      </w:r>
    </w:p>
    <w:bookmarkEnd w:id="101"/>
    <w:p>
      <w:pPr>
        <w:spacing w:after="0"/>
        <w:ind w:left="0"/>
        <w:jc w:val="both"/>
      </w:pPr>
      <w:r>
        <w:rPr>
          <w:rFonts w:ascii="Times New Roman"/>
          <w:b w:val="false"/>
          <w:i w:val="false"/>
          <w:color w:val="000000"/>
          <w:sz w:val="28"/>
        </w:rPr>
        <w:t>
      Мемлекеттік аудит объектісінің ілеспе хатының күні мен нөмірін және бюджетке өтеуді</w:t>
      </w:r>
    </w:p>
    <w:p>
      <w:pPr>
        <w:spacing w:after="0"/>
        <w:ind w:left="0"/>
        <w:jc w:val="both"/>
      </w:pPr>
      <w:r>
        <w:rPr>
          <w:rFonts w:ascii="Times New Roman"/>
          <w:b w:val="false"/>
          <w:i w:val="false"/>
          <w:color w:val="000000"/>
          <w:sz w:val="28"/>
        </w:rPr>
        <w:t>
      қамтамасыз ету, жұмыстарды орындау, қызметтерді көрсету, тауарларды жеткізу және</w:t>
      </w:r>
    </w:p>
    <w:p>
      <w:pPr>
        <w:spacing w:after="0"/>
        <w:ind w:left="0"/>
        <w:jc w:val="both"/>
      </w:pPr>
      <w:r>
        <w:rPr>
          <w:rFonts w:ascii="Times New Roman"/>
          <w:b w:val="false"/>
          <w:i w:val="false"/>
          <w:color w:val="000000"/>
          <w:sz w:val="28"/>
        </w:rPr>
        <w:t>
      (немесе) қаржылық бұзушылықтардың анықталған сомаларын есепке алу мен кінәлі</w:t>
      </w:r>
    </w:p>
    <w:p>
      <w:pPr>
        <w:spacing w:after="0"/>
        <w:ind w:left="0"/>
        <w:jc w:val="both"/>
      </w:pPr>
      <w:r>
        <w:rPr>
          <w:rFonts w:ascii="Times New Roman"/>
          <w:b w:val="false"/>
          <w:i w:val="false"/>
          <w:color w:val="000000"/>
          <w:sz w:val="28"/>
        </w:rPr>
        <w:t>
      адамдарды жауапкершілікке тарту бойынша қалпына келтіруді қамтамасыз ету арқылы</w:t>
      </w:r>
    </w:p>
    <w:p>
      <w:pPr>
        <w:spacing w:after="0"/>
        <w:ind w:left="0"/>
        <w:jc w:val="both"/>
      </w:pPr>
      <w:r>
        <w:rPr>
          <w:rFonts w:ascii="Times New Roman"/>
          <w:b w:val="false"/>
          <w:i w:val="false"/>
          <w:color w:val="000000"/>
          <w:sz w:val="28"/>
        </w:rPr>
        <w:t>
      мемлекеттік аудит объектісі қабылдаған шараларды көрсету.</w:t>
      </w:r>
    </w:p>
    <w:p>
      <w:pPr>
        <w:spacing w:after="0"/>
        <w:ind w:left="0"/>
        <w:jc w:val="both"/>
      </w:pPr>
      <w:r>
        <w:rPr>
          <w:rFonts w:ascii="Times New Roman"/>
          <w:b w:val="false"/>
          <w:i w:val="false"/>
          <w:color w:val="000000"/>
          <w:sz w:val="28"/>
        </w:rPr>
        <w:t>
      Мемлекеттік сатып алу саласындағы бұзушылықтар бойынша мемлекеттік аудит</w:t>
      </w:r>
    </w:p>
    <w:p>
      <w:pPr>
        <w:spacing w:after="0"/>
        <w:ind w:left="0"/>
        <w:jc w:val="both"/>
      </w:pPr>
      <w:r>
        <w:rPr>
          <w:rFonts w:ascii="Times New Roman"/>
          <w:b w:val="false"/>
          <w:i w:val="false"/>
          <w:color w:val="000000"/>
          <w:sz w:val="28"/>
        </w:rPr>
        <w:t>
      объектісі қабылдаған мемлекеттік сатып алудың жүргізілген тәсіліне сәйкес нақты</w:t>
      </w:r>
    </w:p>
    <w:p>
      <w:pPr>
        <w:spacing w:after="0"/>
        <w:ind w:left="0"/>
        <w:jc w:val="both"/>
      </w:pPr>
      <w:r>
        <w:rPr>
          <w:rFonts w:ascii="Times New Roman"/>
          <w:b w:val="false"/>
          <w:i w:val="false"/>
          <w:color w:val="000000"/>
          <w:sz w:val="28"/>
        </w:rPr>
        <w:t>
      сатып алу бойынша бұзушылықтарды жоюға ықпал ететін шараларды көрсету.</w:t>
      </w:r>
    </w:p>
    <w:p>
      <w:pPr>
        <w:spacing w:after="0"/>
        <w:ind w:left="0"/>
        <w:jc w:val="both"/>
      </w:pPr>
      <w:r>
        <w:rPr>
          <w:rFonts w:ascii="Times New Roman"/>
          <w:b w:val="false"/>
          <w:i w:val="false"/>
          <w:color w:val="000000"/>
          <w:sz w:val="28"/>
        </w:rPr>
        <w:t>
      Материалдарды тиісті аудиторлық дәлелдемелерімен бірге құқық қорғау органдарына</w:t>
      </w:r>
    </w:p>
    <w:p>
      <w:pPr>
        <w:spacing w:after="0"/>
        <w:ind w:left="0"/>
        <w:jc w:val="both"/>
      </w:pPr>
      <w:r>
        <w:rPr>
          <w:rFonts w:ascii="Times New Roman"/>
          <w:b w:val="false"/>
          <w:i w:val="false"/>
          <w:color w:val="000000"/>
          <w:sz w:val="28"/>
        </w:rPr>
        <w:t>
      немесе әкімшілік құқық бұзушылық туралы істерді қозғауға және (немесе) қарауға</w:t>
      </w:r>
    </w:p>
    <w:p>
      <w:pPr>
        <w:spacing w:after="0"/>
        <w:ind w:left="0"/>
        <w:jc w:val="both"/>
      </w:pPr>
      <w:r>
        <w:rPr>
          <w:rFonts w:ascii="Times New Roman"/>
          <w:b w:val="false"/>
          <w:i w:val="false"/>
          <w:color w:val="000000"/>
          <w:sz w:val="28"/>
        </w:rPr>
        <w:t>
      уәкілеттік берілген органдарға берілді:</w:t>
      </w:r>
    </w:p>
    <w:p>
      <w:pPr>
        <w:spacing w:after="0"/>
        <w:ind w:left="0"/>
        <w:jc w:val="both"/>
      </w:pPr>
      <w:r>
        <w:rPr>
          <w:rFonts w:ascii="Times New Roman"/>
          <w:b w:val="false"/>
          <w:i w:val="false"/>
          <w:color w:val="000000"/>
          <w:sz w:val="28"/>
        </w:rPr>
        <w:t>
      (материалдар берілген тиісті құқық қорғау органдарының немесе әкімшілік құқық</w:t>
      </w:r>
    </w:p>
    <w:p>
      <w:pPr>
        <w:spacing w:after="0"/>
        <w:ind w:left="0"/>
        <w:jc w:val="both"/>
      </w:pPr>
      <w:r>
        <w:rPr>
          <w:rFonts w:ascii="Times New Roman"/>
          <w:b w:val="false"/>
          <w:i w:val="false"/>
          <w:color w:val="000000"/>
          <w:sz w:val="28"/>
        </w:rPr>
        <w:t>
      бұзушылық туралы істерді қозғауға және (немесе) қарауға уәкілеттік берілген</w:t>
      </w:r>
    </w:p>
    <w:p>
      <w:pPr>
        <w:spacing w:after="0"/>
        <w:ind w:left="0"/>
        <w:jc w:val="both"/>
      </w:pPr>
      <w:r>
        <w:rPr>
          <w:rFonts w:ascii="Times New Roman"/>
          <w:b w:val="false"/>
          <w:i w:val="false"/>
          <w:color w:val="000000"/>
          <w:sz w:val="28"/>
        </w:rPr>
        <w:t>
      органдарының атауы, ілеспе хаттың күні мен нөмірі; тиісті орган қабылдаған</w:t>
      </w:r>
    </w:p>
    <w:p>
      <w:pPr>
        <w:spacing w:after="0"/>
        <w:ind w:left="0"/>
        <w:jc w:val="both"/>
      </w:pPr>
      <w:r>
        <w:rPr>
          <w:rFonts w:ascii="Times New Roman"/>
          <w:b w:val="false"/>
          <w:i w:val="false"/>
          <w:color w:val="000000"/>
          <w:sz w:val="28"/>
        </w:rPr>
        <w:t>
      шараларды көрсету);</w:t>
      </w:r>
    </w:p>
    <w:p>
      <w:pPr>
        <w:spacing w:after="0"/>
        <w:ind w:left="0"/>
        <w:jc w:val="both"/>
      </w:pPr>
      <w:r>
        <w:rPr>
          <w:rFonts w:ascii="Times New Roman"/>
          <w:b w:val="false"/>
          <w:i w:val="false"/>
          <w:color w:val="000000"/>
          <w:sz w:val="28"/>
        </w:rPr>
        <w:t>
      ішкі мемлекеттік аудит материалдарын іске асыру туралы басқа да қажетті ақпарат берілді.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аудит объектісі берген ұсынымның ішкі аудит нәтижелері туралы есепте</w:t>
      </w:r>
    </w:p>
    <w:p>
      <w:pPr>
        <w:spacing w:after="0"/>
        <w:ind w:left="0"/>
        <w:jc w:val="both"/>
      </w:pPr>
      <w:r>
        <w:rPr>
          <w:rFonts w:ascii="Times New Roman"/>
          <w:b w:val="false"/>
          <w:i w:val="false"/>
          <w:color w:val="000000"/>
          <w:sz w:val="28"/>
        </w:rPr>
        <w:t>
      мынадай деректер қарастырылды: (ұсынымдарды қарау нәтижелері туралы мемлекеттік</w:t>
      </w:r>
    </w:p>
    <w:p>
      <w:pPr>
        <w:spacing w:after="0"/>
        <w:ind w:left="0"/>
        <w:jc w:val="both"/>
      </w:pPr>
      <w:r>
        <w:rPr>
          <w:rFonts w:ascii="Times New Roman"/>
          <w:b w:val="false"/>
          <w:i w:val="false"/>
          <w:color w:val="000000"/>
          <w:sz w:val="28"/>
        </w:rPr>
        <w:t>
      аудит объектісінің ілеспе хатының күні мен нөмірін көрсету).</w:t>
      </w:r>
    </w:p>
    <w:p>
      <w:pPr>
        <w:spacing w:after="0"/>
        <w:ind w:left="0"/>
        <w:jc w:val="both"/>
      </w:pPr>
      <w:r>
        <w:rPr>
          <w:rFonts w:ascii="Times New Roman"/>
          <w:b w:val="false"/>
          <w:i w:val="false"/>
          <w:color w:val="000000"/>
          <w:sz w:val="28"/>
        </w:rPr>
        <w:t>
      Ішкі мемлекеттік аудит материалдарын ағымдағы архивке тапсыруға Сіздің келісіміңізді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Мемлекеттік аудит/мемлекеттік аудитор тобының басшысы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болса)</w:t>
      </w:r>
    </w:p>
    <w:p>
      <w:pPr>
        <w:spacing w:after="0"/>
        <w:ind w:left="0"/>
        <w:jc w:val="both"/>
      </w:pPr>
      <w:r>
        <w:rPr>
          <w:rFonts w:ascii="Times New Roman"/>
          <w:b w:val="false"/>
          <w:i w:val="false"/>
          <w:color w:val="000000"/>
          <w:sz w:val="28"/>
        </w:rPr>
        <w:t>
      (қолы) _________</w:t>
      </w:r>
    </w:p>
    <w:p>
      <w:pPr>
        <w:spacing w:after="0"/>
        <w:ind w:left="0"/>
        <w:jc w:val="both"/>
      </w:pPr>
      <w:r>
        <w:rPr>
          <w:rFonts w:ascii="Times New Roman"/>
          <w:b w:val="false"/>
          <w:i w:val="false"/>
          <w:color w:val="000000"/>
          <w:sz w:val="28"/>
        </w:rPr>
        <w:t>
      ___________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