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fd61" w14:textId="abaf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 қызметінің мерзімін ұзарту қағидаларын бекіту туралы" Қазақстан Республикасы Көлік және коммуникация министрінің 2011 жылғы 26 ақпандағы № 93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 ақпандағы № 68 бұйрығы. Қазақстан Республикасының Әділет министрлігінде 2023 жылғы 7 ақпанда № 31857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"Жылжымалы құрам қызметінің мерзімін ұзарту қағидаларын бекіту туралы" Қазақстан Республикасы Көлік және коммуникация министрінің 2011 жылғы 26 ақпандағы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Жылжымалы құрамның қызмет мерзімін ұзарту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"3. Осы Қағидаларда пайдаланылатын негізгі ұғымдар:</w:t>
      </w:r>
    </w:p>
    <w:bookmarkEnd w:id="0"/>
    <w:p>
      <w:pPr>
        <w:spacing w:after="0"/>
        <w:ind w:left="0"/>
        <w:jc w:val="both"/>
      </w:pPr>
      <w:r>
        <w:rPr>
          <w:rFonts w:ascii="Times New Roman"/>
          <w:b w:val="false"/>
          <w:i w:val="false"/>
          <w:color w:val="000000"/>
          <w:sz w:val="28"/>
        </w:rPr>
        <w:t>
      1) белгіленген қызмет ету мерзімі – пайдаланудың күнтізбелік ұзақтығы, оған жеткен кезде объектіні (бұйымды) пайдалану оның техникалық жай-күйіне қарамастан тоқтатылады;</w:t>
      </w:r>
    </w:p>
    <w:p>
      <w:pPr>
        <w:spacing w:after="0"/>
        <w:ind w:left="0"/>
        <w:jc w:val="both"/>
      </w:pPr>
      <w:r>
        <w:rPr>
          <w:rFonts w:ascii="Times New Roman"/>
          <w:b w:val="false"/>
          <w:i w:val="false"/>
          <w:color w:val="000000"/>
          <w:sz w:val="28"/>
        </w:rPr>
        <w:t>
      2) вагонның деполық жөндеуі (бұдан әрі – ВДЖ) - құрамдас бөліктерінің шектелген номенклатурасын ауыстырып немесе қалпына келтіріп және құрамдас бөліктерінің техникалық жағдайын бақылап вагонның ақаусыздығын қалпына келтіру және вагонның ресурсын ішінара қалпына келтіру үшін орындалатын жөндеу;</w:t>
      </w:r>
    </w:p>
    <w:p>
      <w:pPr>
        <w:spacing w:after="0"/>
        <w:ind w:left="0"/>
        <w:jc w:val="both"/>
      </w:pPr>
      <w:r>
        <w:rPr>
          <w:rFonts w:ascii="Times New Roman"/>
          <w:b w:val="false"/>
          <w:i w:val="false"/>
          <w:color w:val="000000"/>
          <w:sz w:val="28"/>
        </w:rPr>
        <w:t>
      3) диагностикалау ұйымы – заңнамада белгіленген тәртіппен жүк вагондарын техникалық диагностикалауды, зерттеп-қарауды және сынауды жүзеге асыратын заңды тұлға;</w:t>
      </w:r>
    </w:p>
    <w:p>
      <w:pPr>
        <w:spacing w:after="0"/>
        <w:ind w:left="0"/>
        <w:jc w:val="both"/>
      </w:pPr>
      <w:r>
        <w:rPr>
          <w:rFonts w:ascii="Times New Roman"/>
          <w:b w:val="false"/>
          <w:i w:val="false"/>
          <w:color w:val="000000"/>
          <w:sz w:val="28"/>
        </w:rPr>
        <w:t>
      4) вагонның меншік иесі – меншік құқығында жылжымалы теміржол құрамына иелік ететін жеке және заңды тұлға;</w:t>
      </w:r>
    </w:p>
    <w:p>
      <w:pPr>
        <w:spacing w:after="0"/>
        <w:ind w:left="0"/>
        <w:jc w:val="both"/>
      </w:pPr>
      <w:r>
        <w:rPr>
          <w:rFonts w:ascii="Times New Roman"/>
          <w:b w:val="false"/>
          <w:i w:val="false"/>
          <w:color w:val="000000"/>
          <w:sz w:val="28"/>
        </w:rPr>
        <w:t>
      5) жөндеу – бұйымдардың түзу жағдайын немесе жұмыс істеу қабілетін қалпына келтіру жөніндегі техникалық операциялар кешені және ұйымдастыру іс-қимылдарын қалпына келтіру немесе обьектінің жұмыс істеу қабілетін және бұйымдардың немесе олардың құрамдас бөлшектерінің ресурстарын қалпына келтіру;</w:t>
      </w:r>
    </w:p>
    <w:p>
      <w:pPr>
        <w:spacing w:after="0"/>
        <w:ind w:left="0"/>
        <w:jc w:val="both"/>
      </w:pPr>
      <w:r>
        <w:rPr>
          <w:rFonts w:ascii="Times New Roman"/>
          <w:b w:val="false"/>
          <w:i w:val="false"/>
          <w:color w:val="000000"/>
          <w:sz w:val="28"/>
        </w:rPr>
        <w:t>
      6) жөндеуші ұйым – жылжымалы теміржол құрамын жөндеумен айналысатын ұйым (бұдан әрі – жөндеуші ұйым);</w:t>
      </w:r>
    </w:p>
    <w:p>
      <w:pPr>
        <w:spacing w:after="0"/>
        <w:ind w:left="0"/>
        <w:jc w:val="both"/>
      </w:pPr>
      <w:r>
        <w:rPr>
          <w:rFonts w:ascii="Times New Roman"/>
          <w:b w:val="false"/>
          <w:i w:val="false"/>
          <w:color w:val="000000"/>
          <w:sz w:val="28"/>
        </w:rPr>
        <w:t>
      7) жылжымалы құрам – жолаушыларды, багажды, жүкті, жүк-багажды және почта жөнелтілімдерін теміржолдармен тасымалдауға арналған тартқыш көлік құралдары (локомотивтер), вагондар, өздігінен жүретін және өзге де көлік құралдары, сондай-ақ арнайы жылжымалы құрам;</w:t>
      </w:r>
    </w:p>
    <w:p>
      <w:pPr>
        <w:spacing w:after="0"/>
        <w:ind w:left="0"/>
        <w:jc w:val="both"/>
      </w:pPr>
      <w:r>
        <w:rPr>
          <w:rFonts w:ascii="Times New Roman"/>
          <w:b w:val="false"/>
          <w:i w:val="false"/>
          <w:color w:val="000000"/>
          <w:sz w:val="28"/>
        </w:rPr>
        <w:t>
      8) көлемі 8 күшейтілген техникалық қызмет көрсету (бұдан әрі - ТҚКК-8) – тозған және зақымдалған агрегаттарды, тораптарды, бөлшектерді ауыстыру және күш қуатты және төмен вольтты электр сымдарын жаңасына ішінара ауыстыру жолымен тартқыш көлік құралдары (бұдан әрі - ТКҚ) пайдалану сипаттамаларын, ақаусыздығын және толық ресурсын (қызмет мерзімін) қалпына келтіру үшін орындалатын жөндеу, жөндеу аяқталған соң ТКҚ-ға жаңа қызмет мерзімі белгіленеді;</w:t>
      </w:r>
    </w:p>
    <w:p>
      <w:pPr>
        <w:spacing w:after="0"/>
        <w:ind w:left="0"/>
        <w:jc w:val="both"/>
      </w:pPr>
      <w:r>
        <w:rPr>
          <w:rFonts w:ascii="Times New Roman"/>
          <w:b w:val="false"/>
          <w:i w:val="false"/>
          <w:color w:val="000000"/>
          <w:sz w:val="28"/>
        </w:rPr>
        <w:t>
      9) көлемі 8 күшейтілген техникалық қызмет көрсету (бұдан әрі - ТҚКК-8) – тозған және зақымдалған агрегаттарды, тораптарды, бөлшектерді ауыстыру және күш қуатты және төмен вольтты электр сымдарын жаңасына ішінара ауыстыру жолымен тартқыш көлік құралдары (бұдан әрі - ТКҚ) пайдалану сипаттамаларын, ақаусыздығын және толық ресурсын (қызмет мерзімін) қалпына келтіру үшін орындалатын жөндеу, осы жөндеу аяқталған соң ТКҚ-ға жаңа қызмет мерзімі белгіленеді;</w:t>
      </w:r>
    </w:p>
    <w:p>
      <w:pPr>
        <w:spacing w:after="0"/>
        <w:ind w:left="0"/>
        <w:jc w:val="both"/>
      </w:pPr>
      <w:r>
        <w:rPr>
          <w:rFonts w:ascii="Times New Roman"/>
          <w:b w:val="false"/>
          <w:i w:val="false"/>
          <w:color w:val="000000"/>
          <w:sz w:val="28"/>
        </w:rPr>
        <w:t>
      10) күрделі жөндеу – вагон ресурсын, оның базалық бөлігін қоса алғанда, кез келген бөлігін ауыстыру немесе қалпына келтіру арқылы толық немесе толық немесе толыққа жуық қалпына келтіру, түзу жағдайын қалпына келтіру үшін жөндеу;</w:t>
      </w:r>
    </w:p>
    <w:p>
      <w:pPr>
        <w:spacing w:after="0"/>
        <w:ind w:left="0"/>
        <w:jc w:val="both"/>
      </w:pPr>
      <w:r>
        <w:rPr>
          <w:rFonts w:ascii="Times New Roman"/>
          <w:b w:val="false"/>
          <w:i w:val="false"/>
          <w:color w:val="000000"/>
          <w:sz w:val="28"/>
        </w:rPr>
        <w:t>
      11) қалдық ресурс – объектінің (жылжымалы құрамның, оның тораптары мен агрегаттарының) техникалық жай-күйін бақылау сәтінен бастап шекті жай-күйге өткенге дейінгі жиынтық атқарылған жұмысы;</w:t>
      </w:r>
    </w:p>
    <w:p>
      <w:pPr>
        <w:spacing w:after="0"/>
        <w:ind w:left="0"/>
        <w:jc w:val="both"/>
      </w:pPr>
      <w:r>
        <w:rPr>
          <w:rFonts w:ascii="Times New Roman"/>
          <w:b w:val="false"/>
          <w:i w:val="false"/>
          <w:color w:val="000000"/>
          <w:sz w:val="28"/>
        </w:rPr>
        <w:t>
      12) қызмет ету мерзімі – объектіні пайдалану немесе оны жөндеуден кейін қайта жалғастырудан бастап шекті жай-күйге өткенге дейін пайдаланудың күнтізбелік ұзақтығы;</w:t>
      </w:r>
    </w:p>
    <w:p>
      <w:pPr>
        <w:spacing w:after="0"/>
        <w:ind w:left="0"/>
        <w:jc w:val="both"/>
      </w:pPr>
      <w:r>
        <w:rPr>
          <w:rFonts w:ascii="Times New Roman"/>
          <w:b w:val="false"/>
          <w:i w:val="false"/>
          <w:color w:val="000000"/>
          <w:sz w:val="28"/>
        </w:rPr>
        <w:t>
      13) қызмет мерзімін ұзарту - жылжымалы құрам қызметі жаңадан тағайындалған мерзімін белгілеу;</w:t>
      </w:r>
    </w:p>
    <w:p>
      <w:pPr>
        <w:spacing w:after="0"/>
        <w:ind w:left="0"/>
        <w:jc w:val="both"/>
      </w:pPr>
      <w:r>
        <w:rPr>
          <w:rFonts w:ascii="Times New Roman"/>
          <w:b w:val="false"/>
          <w:i w:val="false"/>
          <w:color w:val="000000"/>
          <w:sz w:val="28"/>
        </w:rPr>
        <w:t>
      14) пайдалану - бұйымның сапасы іске асырылатын, қалпында ұсталатын және қалпына келтірілетін, бұйымның мақсаты бойынша пайдаланылуы жүзеге асырылатын тіршілік циклының сатысы;</w:t>
      </w:r>
    </w:p>
    <w:p>
      <w:pPr>
        <w:spacing w:after="0"/>
        <w:ind w:left="0"/>
        <w:jc w:val="both"/>
      </w:pPr>
      <w:r>
        <w:rPr>
          <w:rFonts w:ascii="Times New Roman"/>
          <w:b w:val="false"/>
          <w:i w:val="false"/>
          <w:color w:val="000000"/>
          <w:sz w:val="28"/>
        </w:rPr>
        <w:t>
      15) пайдалы пайдалану мерзімін ұзартумен күрделі жөндеу (бұдан әрі - КЖҰ) – белгіленген ресурсын қалпына келтіре отырып, негізгі бөлшектерін қоса алғанда, оның кез келген құрамдас бөлшектерін ауыстыру немесе қалпына келтіру және жаңа қызмет ету мерзімін белгілей отырып, вагон құрылымының барлық негізгі элементтерінің техникалық жағдайын бақылау;</w:t>
      </w:r>
    </w:p>
    <w:p>
      <w:pPr>
        <w:spacing w:after="0"/>
        <w:ind w:left="0"/>
        <w:jc w:val="both"/>
      </w:pPr>
      <w:r>
        <w:rPr>
          <w:rFonts w:ascii="Times New Roman"/>
          <w:b w:val="false"/>
          <w:i w:val="false"/>
          <w:color w:val="000000"/>
          <w:sz w:val="28"/>
        </w:rPr>
        <w:t>
      16) ресурс - пайдаланудың басынан немесе жөндеуден кейін пайдалануды жаңадан бастаудан шектелген жай-күйге келгенге дейін жылжымалы құрамның атқарылған жиынтық жұмысы;</w:t>
      </w:r>
    </w:p>
    <w:p>
      <w:pPr>
        <w:spacing w:after="0"/>
        <w:ind w:left="0"/>
        <w:jc w:val="both"/>
      </w:pPr>
      <w:r>
        <w:rPr>
          <w:rFonts w:ascii="Times New Roman"/>
          <w:b w:val="false"/>
          <w:i w:val="false"/>
          <w:color w:val="000000"/>
          <w:sz w:val="28"/>
        </w:rPr>
        <w:t>
      17) шектелген жай-күйі - жылжымалы құрамды одан әрі пайдалануға жіберілмейтін немесе орынды емес кезде немесе оның жұмысқа қабілетті жай-күйін қалпына келтіру мүмкін емес немесе орынды емес кездегі жылжымалы құрамның жай-күйі;</w:t>
      </w:r>
    </w:p>
    <w:p>
      <w:pPr>
        <w:spacing w:after="0"/>
        <w:ind w:left="0"/>
        <w:jc w:val="both"/>
      </w:pPr>
      <w:r>
        <w:rPr>
          <w:rFonts w:ascii="Times New Roman"/>
          <w:b w:val="false"/>
          <w:i w:val="false"/>
          <w:color w:val="000000"/>
          <w:sz w:val="28"/>
        </w:rPr>
        <w:t>
      18) күрделі-қалпына келтіре жөндеу – жолаушылар вагондардың шанақ және рамалардың белгіленген ресурсын қалпына келтіріп жөндеу, ішкі және сыртқы жабдықтарды жаңарту, барлық электр жабдықтарын ауыстыру, заманауи интерьерді құру және аталған түрдегі жөндеуді өткізу үшін техникалық құжаттарға сәйкес қызмет ету мерзімін ұзарту.";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"5. Жүк вагонының қызмет ету мерзімін ұзарту тәртібі екі кезеңнен тұрады:</w:t>
      </w:r>
    </w:p>
    <w:bookmarkEnd w:id="1"/>
    <w:p>
      <w:pPr>
        <w:spacing w:after="0"/>
        <w:ind w:left="0"/>
        <w:jc w:val="both"/>
      </w:pPr>
      <w:r>
        <w:rPr>
          <w:rFonts w:ascii="Times New Roman"/>
          <w:b w:val="false"/>
          <w:i w:val="false"/>
          <w:color w:val="000000"/>
          <w:sz w:val="28"/>
        </w:rPr>
        <w:t>
      1) техникалық диагностика жүргізу арқылы жүк вагонының қалдық ресурсын бағалау;</w:t>
      </w:r>
    </w:p>
    <w:p>
      <w:pPr>
        <w:spacing w:after="0"/>
        <w:ind w:left="0"/>
        <w:jc w:val="both"/>
      </w:pPr>
      <w:r>
        <w:rPr>
          <w:rFonts w:ascii="Times New Roman"/>
          <w:b w:val="false"/>
          <w:i w:val="false"/>
          <w:color w:val="000000"/>
          <w:sz w:val="28"/>
        </w:rPr>
        <w:t>
      2) техникалық диагностикалау нәтижелері бойынша техникалық шешімге сәйкес белгіленген қызмет ету мерзімін ұзарта отырып жөндеу жүргізу.</w:t>
      </w:r>
    </w:p>
    <w:p>
      <w:pPr>
        <w:spacing w:after="0"/>
        <w:ind w:left="0"/>
        <w:jc w:val="both"/>
      </w:pPr>
      <w:r>
        <w:rPr>
          <w:rFonts w:ascii="Times New Roman"/>
          <w:b w:val="false"/>
          <w:i w:val="false"/>
          <w:color w:val="000000"/>
          <w:sz w:val="28"/>
        </w:rPr>
        <w:t>
      Вагондарды техникалық диагностикалауды Достыққа қатысушы мемлекеттердің теміржол көлігі жөніндегі кеңесі бекіткен Халықаралық қатынаста жүретін жүк вагондарының қызмет ету мерзімін ұзарту туралы ережеге (2010 жылғы 13-14 мамырдағы № 52 хаттама) сәйкес, вагондардың қызмет ету мерзімін ұзарту мақсатында техникалық диагностикалау жөніндегі жұмыстарды жүргізу құқығына куәлігі бар ұйым жүзеге асырады.</w:t>
      </w:r>
    </w:p>
    <w:p>
      <w:pPr>
        <w:spacing w:after="0"/>
        <w:ind w:left="0"/>
        <w:jc w:val="both"/>
      </w:pPr>
      <w:r>
        <w:rPr>
          <w:rFonts w:ascii="Times New Roman"/>
          <w:b w:val="false"/>
          <w:i w:val="false"/>
          <w:color w:val="000000"/>
          <w:sz w:val="28"/>
        </w:rPr>
        <w:t>
      Диагностикалық ұйым жөндеу көлемін және жаңа белгіленген қызмет ету мерзімін анықтайды. Ұзартуды ескере отырып, вагондардың белгіленген жалпы қызмет ету мерзімі базалық вагонға дайындаушы зауыттың техникалық шарттарында (бұдан әрі - ТШ) көрсетілген біржарымдық белгіленген қызмет ету мерзімінен аспайды.</w:t>
      </w:r>
    </w:p>
    <w:p>
      <w:pPr>
        <w:spacing w:after="0"/>
        <w:ind w:left="0"/>
        <w:jc w:val="both"/>
      </w:pPr>
      <w:r>
        <w:rPr>
          <w:rFonts w:ascii="Times New Roman"/>
          <w:b w:val="false"/>
          <w:i w:val="false"/>
          <w:color w:val="000000"/>
          <w:sz w:val="28"/>
        </w:rPr>
        <w:t>
      ТШ әзірлеушісі ҚЖҰ-ға негізделген материалдарды ұсынған кезде ұзартуды ескере отырып, жалпы қызмет ету мерзімін дайындаушы зауыттың ТШ-да базалық вагонға көрсетілген біржарымдық белгіленген қызмет ету мерзімінен асыруға, бірақ, егер бұл ҚЖҰ-ға ТШ-да көзделсе, екі еседен аспай, жол беріледі.</w:t>
      </w:r>
    </w:p>
    <w:p>
      <w:pPr>
        <w:spacing w:after="0"/>
        <w:ind w:left="0"/>
        <w:jc w:val="both"/>
      </w:pPr>
      <w:r>
        <w:rPr>
          <w:rFonts w:ascii="Times New Roman"/>
          <w:b w:val="false"/>
          <w:i w:val="false"/>
          <w:color w:val="000000"/>
          <w:sz w:val="28"/>
        </w:rPr>
        <w:t>
      Дайындаушы зауыттың ТШ бойынша қызмет ету мерзімі 40 жылды құрайтын вагондар үшін қызмет ету мерзімі ҚЖҰ кезінде ұзартылады, бұл ретте ұзартуды ескере отырып, вагондардың жалпы қызмет ету мерзімі дайындаушы зауыттың ТШ-да базалық вагонға көрсетілген біржарымдық белгіленген қызмет ету мерзімінен аспайды.</w:t>
      </w:r>
    </w:p>
    <w:p>
      <w:pPr>
        <w:spacing w:after="0"/>
        <w:ind w:left="0"/>
        <w:jc w:val="both"/>
      </w:pPr>
      <w:r>
        <w:rPr>
          <w:rFonts w:ascii="Times New Roman"/>
          <w:b w:val="false"/>
          <w:i w:val="false"/>
          <w:color w:val="000000"/>
          <w:sz w:val="28"/>
        </w:rPr>
        <w:t>
      Қызмет ету мерзімі өткен вагондарға ВДЖ және күрделі жөндеу олардың техникалық жағдайын жүк вагонның техникалық шешімі бойынша диагностикадан өткізген соң орындалады, бұл ретте ұзартылған қызмет ету мерзімі 5 жылдан аспайды, ұзартуды ескере отырып, вагондардың жалпы белгіленген қызмет ету мерзімі дайындаушы зауыттың базалық вагонға арналған жүк вагонның техникалық шарттарында көрсетілген қызмет ету мерзімінің біржарымдық мөлшерінен аспайды.</w:t>
      </w:r>
    </w:p>
    <w:p>
      <w:pPr>
        <w:spacing w:after="0"/>
        <w:ind w:left="0"/>
        <w:jc w:val="both"/>
      </w:pPr>
      <w:r>
        <w:rPr>
          <w:rFonts w:ascii="Times New Roman"/>
          <w:b w:val="false"/>
          <w:i w:val="false"/>
          <w:color w:val="000000"/>
          <w:sz w:val="28"/>
        </w:rPr>
        <w:t>
      Қызмет ету мерзімі өткен вагондардың қызмет ету мерзімін ұзарта отырып, күрделі жөндеуді ТШ бойынша ҚЖҰ құқығы бар жөндеу ұйымдары жүк вагонына арналған техникалық шешім бойынша олардың техникалық жай-күйін диагностикалағаннан кейін орындайды, бұл ретте қызмет етудің ұзартылатын мерзімі осы тармақтың төртінші және бесінші бөліктеріне сәйкес мерзімдерден аспайды.</w:t>
      </w:r>
    </w:p>
    <w:p>
      <w:pPr>
        <w:spacing w:after="0"/>
        <w:ind w:left="0"/>
        <w:jc w:val="both"/>
      </w:pPr>
      <w:r>
        <w:rPr>
          <w:rFonts w:ascii="Times New Roman"/>
          <w:b w:val="false"/>
          <w:i w:val="false"/>
          <w:color w:val="000000"/>
          <w:sz w:val="28"/>
        </w:rPr>
        <w:t>
      Вагонның меншік иесі диагностикалау ұйымына жүк вагонын техникалық диагностикалау жөніндегі жұмыстарды жүргізу үшін типін/моделін, техникалық паспорттардың көшірмелерін көрсете отырып, жүк вагондарының тізімін қоса бере отырып өтінім береді.</w:t>
      </w:r>
    </w:p>
    <w:p>
      <w:pPr>
        <w:spacing w:after="0"/>
        <w:ind w:left="0"/>
        <w:jc w:val="both"/>
      </w:pPr>
      <w:r>
        <w:rPr>
          <w:rFonts w:ascii="Times New Roman"/>
          <w:b w:val="false"/>
          <w:i w:val="false"/>
          <w:color w:val="000000"/>
          <w:sz w:val="28"/>
        </w:rPr>
        <w:t xml:space="preserve">
      Техникалық диагностикалау нәтижелері бойынша қалдық ресурс және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шешімді ресімдей отырып, жүк вагонына жөндеу жүргізу мүмкіндігі не жүк вагонының қызмет ету мерзімін ұзарту мүмкін еместігіне байланысты техникалық шешімді беруден бас тарта отырып, тапсырыс берушіге қорытынды жіберу айқындалады.</w:t>
      </w:r>
    </w:p>
    <w:p>
      <w:pPr>
        <w:spacing w:after="0"/>
        <w:ind w:left="0"/>
        <w:jc w:val="both"/>
      </w:pPr>
      <w:r>
        <w:rPr>
          <w:rFonts w:ascii="Times New Roman"/>
          <w:b w:val="false"/>
          <w:i w:val="false"/>
          <w:color w:val="000000"/>
          <w:sz w:val="28"/>
        </w:rPr>
        <w:t>
      Жүк вагонының техникалық шешім 3 данада жасалады, бірінші данасы вагонның меншік иесіне жіберіледі, екіншісі - диагностикалу ұйымында қалады, үшінші данасы жөндеу ұйымына беріледі.</w:t>
      </w:r>
    </w:p>
    <w:p>
      <w:pPr>
        <w:spacing w:after="0"/>
        <w:ind w:left="0"/>
        <w:jc w:val="both"/>
      </w:pPr>
      <w:r>
        <w:rPr>
          <w:rFonts w:ascii="Times New Roman"/>
          <w:b w:val="false"/>
          <w:i w:val="false"/>
          <w:color w:val="000000"/>
          <w:sz w:val="28"/>
        </w:rPr>
        <w:t>
      Диагностикалау ұйымы техникалық диагностикалау туралы шарттың талаптарына сәйкес жүк вагонын техникалық диагностикалау қорытындылары бойынша дайындалған материалдарды (техникалық шешімдер, техникалық диагностикалау нәтижелері бойынша есептер, қорытындылар, жылжымалы құрам ресурсының есептік-эксперименттік негіздемелері) жүк вагонының ұзартылған қызмет ету мерзімі ішінде сақтауды қамтамасыз етеді.</w:t>
      </w:r>
    </w:p>
    <w:p>
      <w:pPr>
        <w:spacing w:after="0"/>
        <w:ind w:left="0"/>
        <w:jc w:val="both"/>
      </w:pPr>
      <w:r>
        <w:rPr>
          <w:rFonts w:ascii="Times New Roman"/>
          <w:b w:val="false"/>
          <w:i w:val="false"/>
          <w:color w:val="000000"/>
          <w:sz w:val="28"/>
        </w:rPr>
        <w:t>
      Жүк вагонының техникалық шешімі бойынша тағайындалған жұмыстар жүк вагонына техникалық шешім берілген күннен бастап 6 ай ішінде орындалады.</w:t>
      </w:r>
    </w:p>
    <w:p>
      <w:pPr>
        <w:spacing w:after="0"/>
        <w:ind w:left="0"/>
        <w:jc w:val="both"/>
      </w:pPr>
      <w:r>
        <w:rPr>
          <w:rFonts w:ascii="Times New Roman"/>
          <w:b w:val="false"/>
          <w:i w:val="false"/>
          <w:color w:val="000000"/>
          <w:sz w:val="28"/>
        </w:rPr>
        <w:t>
      Жүк вагондарының белгіленген қызмет ету мерзімін ұзарта отырып, жоспарлы жөндеуді техникалық шешімнің түпнұсқасы, техникалық диагностикалау нәтижелері бойынша есеп және қолданыстағы нормативтік техникалық құжаттаманың талаптары негізінде жөндеу ұйымдары орындайды.</w:t>
      </w:r>
    </w:p>
    <w:p>
      <w:pPr>
        <w:spacing w:after="0"/>
        <w:ind w:left="0"/>
        <w:jc w:val="both"/>
      </w:pPr>
      <w:r>
        <w:rPr>
          <w:rFonts w:ascii="Times New Roman"/>
          <w:b w:val="false"/>
          <w:i w:val="false"/>
          <w:color w:val="000000"/>
          <w:sz w:val="28"/>
        </w:rPr>
        <w:t>
      Жүк вагонын жоспарлы жөндеудің орындалған түрі техникалық шешімде айқындалған жөндеуді регламенттейтін нормативтік техникалық құжаттамаға сәйкес келеді.</w:t>
      </w:r>
    </w:p>
    <w:p>
      <w:pPr>
        <w:spacing w:after="0"/>
        <w:ind w:left="0"/>
        <w:jc w:val="both"/>
      </w:pPr>
      <w:r>
        <w:rPr>
          <w:rFonts w:ascii="Times New Roman"/>
          <w:b w:val="false"/>
          <w:i w:val="false"/>
          <w:color w:val="000000"/>
          <w:sz w:val="28"/>
        </w:rPr>
        <w:t xml:space="preserve">
      Жүк вагонының техникалық шешімінде көрсетілген жөндеу жұмыстары аяқталғаннан кейін жөндеу ұйымы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жүк вагонын жөндеу және жаңғырту жөніндегі (бұдан әрі - жүк вагонын жөндеу) жұмыстарды жүргізу туралы актіні 2 данада жасайды, бір данасы вагонның меншік иесіне жіберіледі, екіншісі жөндеу ұйымына беріледі.</w:t>
      </w:r>
    </w:p>
    <w:p>
      <w:pPr>
        <w:spacing w:after="0"/>
        <w:ind w:left="0"/>
        <w:jc w:val="both"/>
      </w:pPr>
      <w:r>
        <w:rPr>
          <w:rFonts w:ascii="Times New Roman"/>
          <w:b w:val="false"/>
          <w:i w:val="false"/>
          <w:color w:val="000000"/>
          <w:sz w:val="28"/>
        </w:rPr>
        <w:t>
      Жөндеу ұйымы таңбалауға жататын жүк вагондарының құрамдас бөліктеріне таңбаның шартты нөмірі жазылады.</w:t>
      </w:r>
    </w:p>
    <w:p>
      <w:pPr>
        <w:spacing w:after="0"/>
        <w:ind w:left="0"/>
        <w:jc w:val="both"/>
      </w:pPr>
      <w:r>
        <w:rPr>
          <w:rFonts w:ascii="Times New Roman"/>
          <w:b w:val="false"/>
          <w:i w:val="false"/>
          <w:color w:val="000000"/>
          <w:sz w:val="28"/>
        </w:rPr>
        <w:t>
      Жөндеу ұйымы жөндеу аяқталғаннан кейін жүк вагонының техникалық паспортына тиісті жазбалар енгізеді. Вагонның техникалық параметрлері (моделі, ыдысы, жүк көтергіштігі) өзгерген кезде жаңа техникалық паспорт ресімделеді.</w:t>
      </w:r>
    </w:p>
    <w:p>
      <w:pPr>
        <w:spacing w:after="0"/>
        <w:ind w:left="0"/>
        <w:jc w:val="both"/>
      </w:pPr>
      <w:r>
        <w:rPr>
          <w:rFonts w:ascii="Times New Roman"/>
          <w:b w:val="false"/>
          <w:i w:val="false"/>
          <w:color w:val="000000"/>
          <w:sz w:val="28"/>
        </w:rPr>
        <w:t>
      Белгіленген қызмет мерзімін ұзарта отырып, жөндеу жүргізу туралы ақпаратты жөндеу ұйымдары жөндеу аяқталғаннан кейін мемлекетаралық және ұлттық деңгейдегі ақпараттық жүйелерге енгізеді.</w:t>
      </w:r>
    </w:p>
    <w:p>
      <w:pPr>
        <w:spacing w:after="0"/>
        <w:ind w:left="0"/>
        <w:jc w:val="both"/>
      </w:pPr>
      <w:r>
        <w:rPr>
          <w:rFonts w:ascii="Times New Roman"/>
          <w:b w:val="false"/>
          <w:i w:val="false"/>
          <w:color w:val="000000"/>
          <w:sz w:val="28"/>
        </w:rPr>
        <w:t>
      Жөндеу ұйымдары техникалық шешімде диагностикалау ұйымы айқындаған жөндеуді орындаудың толықтығы мен сапасын, техникалық диагностикалау кезінде анықталған ақауларды жоюды, техникалық паспорттар мен ақпараттық жүйелерге жүк вагонының белгіленген қызмет ету мерзімін ұзарта отырып, жөндеу нәтижелері бойынша енгізілетін ақпараттың уақтылығы мен дұрыстығын қамтамасыз етеді.</w:t>
      </w:r>
    </w:p>
    <w:p>
      <w:pPr>
        <w:spacing w:after="0"/>
        <w:ind w:left="0"/>
        <w:jc w:val="both"/>
      </w:pPr>
      <w:r>
        <w:rPr>
          <w:rFonts w:ascii="Times New Roman"/>
          <w:b w:val="false"/>
          <w:i w:val="false"/>
          <w:color w:val="000000"/>
          <w:sz w:val="28"/>
        </w:rPr>
        <w:t>
      Жөндеу ұйымдары жөндеу қорытындылары бойынша ресімделетін құжаттаманың (техникалық шешімдердің түпнұсқасы, орындалған жұмыстар актілері және өзге де есептік құжаттама) жүк вагонының ұзартылған белгіленген қызмет ету мерзімі ішінде сақталуын қамтамасыз етеді.</w:t>
      </w:r>
    </w:p>
    <w:p>
      <w:pPr>
        <w:spacing w:after="0"/>
        <w:ind w:left="0"/>
        <w:jc w:val="both"/>
      </w:pPr>
      <w:r>
        <w:rPr>
          <w:rFonts w:ascii="Times New Roman"/>
          <w:b w:val="false"/>
          <w:i w:val="false"/>
          <w:color w:val="000000"/>
          <w:sz w:val="28"/>
        </w:rPr>
        <w:t>
      Жөндеу ұйымы жүк вагонын жөндеу актісін және вагондардың қызмет ету мерзімін ұзарту және вагондарды жөндеуден шығару туралы ақпаратты теміржол көлігі Орталық кеңесінің келісімдеріне қатысушылардың теміржол әкімшіліктерінің Ақпараттық - есептеу орталығына (бұдан әрі – ЖА АЕО)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3 - қосымшаға</w:t>
      </w:r>
      <w:r>
        <w:rPr>
          <w:rFonts w:ascii="Times New Roman"/>
          <w:b w:val="false"/>
          <w:i w:val="false"/>
          <w:color w:val="000000"/>
          <w:sz w:val="28"/>
        </w:rPr>
        <w:t xml:space="preserve"> сәйкес жаңа редакцияда жазылсын.</w:t>
      </w:r>
    </w:p>
    <w:bookmarkStart w:name="z10"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 ақпандағы</w:t>
            </w:r>
            <w:r>
              <w:br/>
            </w:r>
            <w:r>
              <w:rPr>
                <w:rFonts w:ascii="Times New Roman"/>
                <w:b w:val="false"/>
                <w:i w:val="false"/>
                <w:color w:val="000000"/>
                <w:sz w:val="20"/>
              </w:rPr>
              <w:t>№ 68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Келісілген:                                                                                   Бекітемін:</w:t>
      </w:r>
    </w:p>
    <w:p>
      <w:pPr>
        <w:spacing w:after="0"/>
        <w:ind w:left="0"/>
        <w:jc w:val="both"/>
      </w:pPr>
      <w:r>
        <w:rPr>
          <w:rFonts w:ascii="Times New Roman"/>
          <w:b w:val="false"/>
          <w:i w:val="false"/>
          <w:color w:val="000000"/>
          <w:sz w:val="28"/>
        </w:rPr>
        <w:t>
      Жүк вагонының                                                                          Диагностикалық</w:t>
      </w:r>
    </w:p>
    <w:p>
      <w:pPr>
        <w:spacing w:after="0"/>
        <w:ind w:left="0"/>
        <w:jc w:val="both"/>
      </w:pPr>
      <w:r>
        <w:rPr>
          <w:rFonts w:ascii="Times New Roman"/>
          <w:b w:val="false"/>
          <w:i w:val="false"/>
          <w:color w:val="000000"/>
          <w:sz w:val="28"/>
        </w:rPr>
        <w:t>
      меншік иесі                                                                                 ұйымның басшысы</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20__ жылғы "__"______                                                           20__ жылғы "___"_____</w:t>
      </w:r>
    </w:p>
    <w:bookmarkStart w:name="z15" w:id="5"/>
    <w:p>
      <w:pPr>
        <w:spacing w:after="0"/>
        <w:ind w:left="0"/>
        <w:jc w:val="left"/>
      </w:pPr>
      <w:r>
        <w:rPr>
          <w:rFonts w:ascii="Times New Roman"/>
          <w:b/>
          <w:i w:val="false"/>
          <w:color w:val="000000"/>
        </w:rPr>
        <w:t xml:space="preserve"> Жүк вагондарының қызмет ету мерзімін ұзарту туралы № _ техникалық шешім</w:t>
      </w:r>
    </w:p>
    <w:bookmarkEnd w:id="5"/>
    <w:p>
      <w:pPr>
        <w:spacing w:after="0"/>
        <w:ind w:left="0"/>
        <w:jc w:val="both"/>
      </w:pPr>
      <w:r>
        <w:rPr>
          <w:rFonts w:ascii="Times New Roman"/>
          <w:b w:val="false"/>
          <w:i w:val="false"/>
          <w:color w:val="000000"/>
          <w:sz w:val="28"/>
        </w:rPr>
        <w:t>
      тиесілі__________________________________________________________________________</w:t>
      </w:r>
    </w:p>
    <w:p>
      <w:pPr>
        <w:spacing w:after="0"/>
        <w:ind w:left="0"/>
        <w:jc w:val="both"/>
      </w:pPr>
      <w:r>
        <w:rPr>
          <w:rFonts w:ascii="Times New Roman"/>
          <w:b w:val="false"/>
          <w:i w:val="false"/>
          <w:color w:val="000000"/>
          <w:sz w:val="28"/>
        </w:rPr>
        <w:t xml:space="preserve">                                                    (вагон иесінің толық атауы) және станцияға тіркелген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(станцияны, вагон депосын, темір жолды көрсету)</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(мамандандырылған орындаушы ұйымның толық атауы)</w:t>
      </w:r>
    </w:p>
    <w:p>
      <w:pPr>
        <w:spacing w:after="0"/>
        <w:ind w:left="0"/>
        <w:jc w:val="both"/>
      </w:pPr>
      <w:r>
        <w:rPr>
          <w:rFonts w:ascii="Times New Roman"/>
          <w:b w:val="false"/>
          <w:i w:val="false"/>
          <w:color w:val="000000"/>
          <w:sz w:val="28"/>
        </w:rPr>
        <w:t>
      Техникалық жай-күйін тексеру, техникалық диагностикалау және жүргізілген сынақтардың</w:t>
      </w:r>
    </w:p>
    <w:p>
      <w:pPr>
        <w:spacing w:after="0"/>
        <w:ind w:left="0"/>
        <w:jc w:val="both"/>
      </w:pPr>
      <w:r>
        <w:rPr>
          <w:rFonts w:ascii="Times New Roman"/>
          <w:b w:val="false"/>
          <w:i w:val="false"/>
          <w:color w:val="000000"/>
          <w:sz w:val="28"/>
        </w:rPr>
        <w:t>
      нәтижелері негізінде қажетті жөндеу жұмыстарының түрі мен көлемін тағайындайды және</w:t>
      </w:r>
    </w:p>
    <w:p>
      <w:pPr>
        <w:spacing w:after="0"/>
        <w:ind w:left="0"/>
        <w:jc w:val="both"/>
      </w:pPr>
      <w:r>
        <w:rPr>
          <w:rFonts w:ascii="Times New Roman"/>
          <w:b w:val="false"/>
          <w:i w:val="false"/>
          <w:color w:val="000000"/>
          <w:sz w:val="28"/>
        </w:rPr>
        <w:t>
      оларды орындағаннан кейін мынадай вагондардың қызмет ету мерзімін ұзартады (бірл.)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Вагонның</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Вагонның</w:t>
            </w:r>
          </w:p>
          <w:p>
            <w:pPr>
              <w:spacing w:after="20"/>
              <w:ind w:left="20"/>
              <w:jc w:val="both"/>
            </w:pPr>
            <w:r>
              <w:rPr>
                <w:rFonts w:ascii="Times New Roman"/>
                <w:b w:val="false"/>
                <w:i w:val="false"/>
                <w:color w:val="000000"/>
                <w:sz w:val="20"/>
              </w:rPr>
              <w:t>
</w:t>
            </w:r>
            <w:r>
              <w:rPr>
                <w:rFonts w:ascii="Times New Roman"/>
                <w:b/>
                <w:i w:val="false"/>
                <w:color w:val="000000"/>
                <w:sz w:val="20"/>
              </w:rPr>
              <w:t>моделі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Ұсынылатын</w:t>
            </w:r>
            <w:r>
              <w:rPr>
                <w:rFonts w:ascii="Times New Roman"/>
                <w:b/>
                <w:i w:val="false"/>
                <w:color w:val="000000"/>
                <w:sz w:val="20"/>
              </w:rPr>
              <w:t xml:space="preserve"> жөндеудің түрі мен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Жобалардың нөмірі, ТШ,басшылықтар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w:t>
            </w:r>
            <w:r>
              <w:rPr>
                <w:rFonts w:ascii="Times New Roman"/>
                <w:b/>
                <w:i w:val="false"/>
                <w:color w:val="000000"/>
                <w:sz w:val="20"/>
              </w:rPr>
              <w:t xml:space="preserve"> ету мерзімі (ай, жылға) дейін ұзартылды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Тасымалданатын жүктің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жүргізілген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Вагондардың ауысымдық тораптары: арбалар, автотіркегіш және автотежегіш жабдықтар</w:t>
      </w:r>
    </w:p>
    <w:p>
      <w:pPr>
        <w:spacing w:after="0"/>
        <w:ind w:left="0"/>
        <w:jc w:val="both"/>
      </w:pPr>
      <w:r>
        <w:rPr>
          <w:rFonts w:ascii="Times New Roman"/>
          <w:b w:val="false"/>
          <w:i w:val="false"/>
          <w:color w:val="000000"/>
          <w:sz w:val="28"/>
        </w:rPr>
        <w:t>
      үнемі тексеріледі және қажет болған жағдайда белгіленген тәртіппен оларды ауыстыру</w:t>
      </w:r>
    </w:p>
    <w:p>
      <w:pPr>
        <w:spacing w:after="0"/>
        <w:ind w:left="0"/>
        <w:jc w:val="both"/>
      </w:pPr>
      <w:r>
        <w:rPr>
          <w:rFonts w:ascii="Times New Roman"/>
          <w:b w:val="false"/>
          <w:i w:val="false"/>
          <w:color w:val="000000"/>
          <w:sz w:val="28"/>
        </w:rPr>
        <w:t>
      жүргізіледі, ауысымдық тораптардың қызмет ету мерзімі осы техникалық шешім бойынша</w:t>
      </w:r>
    </w:p>
    <w:p>
      <w:pPr>
        <w:spacing w:after="0"/>
        <w:ind w:left="0"/>
        <w:jc w:val="both"/>
      </w:pPr>
      <w:r>
        <w:rPr>
          <w:rFonts w:ascii="Times New Roman"/>
          <w:b w:val="false"/>
          <w:i w:val="false"/>
          <w:color w:val="000000"/>
          <w:sz w:val="28"/>
        </w:rPr>
        <w:t>
      ұзартылуға жатпайды.</w:t>
      </w:r>
    </w:p>
    <w:p>
      <w:pPr>
        <w:spacing w:after="0"/>
        <w:ind w:left="0"/>
        <w:jc w:val="both"/>
      </w:pPr>
      <w:r>
        <w:rPr>
          <w:rFonts w:ascii="Times New Roman"/>
          <w:b w:val="false"/>
          <w:i w:val="false"/>
          <w:color w:val="000000"/>
          <w:sz w:val="28"/>
        </w:rPr>
        <w:t>
      Техникалық шешім тағайындалған жөндеу орындалған және вагондардың жөндеуден шығуы</w:t>
      </w:r>
    </w:p>
    <w:p>
      <w:pPr>
        <w:spacing w:after="0"/>
        <w:ind w:left="0"/>
        <w:jc w:val="both"/>
      </w:pPr>
      <w:r>
        <w:rPr>
          <w:rFonts w:ascii="Times New Roman"/>
          <w:b w:val="false"/>
          <w:i w:val="false"/>
          <w:color w:val="000000"/>
          <w:sz w:val="28"/>
        </w:rPr>
        <w:t>
      туралы ақпаратты АЕО-ға берген сәттен бастап күшіне енеді.</w:t>
      </w:r>
    </w:p>
    <w:p>
      <w:pPr>
        <w:spacing w:after="0"/>
        <w:ind w:left="0"/>
        <w:jc w:val="both"/>
      </w:pPr>
      <w:r>
        <w:rPr>
          <w:rFonts w:ascii="Times New Roman"/>
          <w:b w:val="false"/>
          <w:i w:val="false"/>
          <w:color w:val="000000"/>
          <w:sz w:val="28"/>
        </w:rPr>
        <w:t>
      Жауапты орындаушы диагностикалау ұйымы _______________</w:t>
      </w:r>
    </w:p>
    <w:p>
      <w:pPr>
        <w:spacing w:after="0"/>
        <w:ind w:left="0"/>
        <w:jc w:val="both"/>
      </w:pPr>
      <w:r>
        <w:rPr>
          <w:rFonts w:ascii="Times New Roman"/>
          <w:b w:val="false"/>
          <w:i w:val="false"/>
          <w:color w:val="000000"/>
          <w:sz w:val="28"/>
        </w:rPr>
        <w:t>
                                                                                      (қолы, мөртабан)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6"/>
    <w:p>
      <w:pPr>
        <w:spacing w:after="0"/>
        <w:ind w:left="0"/>
        <w:jc w:val="left"/>
      </w:pPr>
      <w:r>
        <w:rPr>
          <w:rFonts w:ascii="Times New Roman"/>
          <w:b/>
          <w:i w:val="false"/>
          <w:color w:val="000000"/>
        </w:rPr>
        <w:t xml:space="preserve"> Жүк вагонын жөндеу және жаңғырту жөніндегі жұмыстарды жүргізу туралы № _ акт</w:t>
      </w:r>
    </w:p>
    <w:bookmarkEnd w:id="6"/>
    <w:p>
      <w:pPr>
        <w:spacing w:after="0"/>
        <w:ind w:left="0"/>
        <w:jc w:val="both"/>
      </w:pPr>
      <w:r>
        <w:rPr>
          <w:rFonts w:ascii="Times New Roman"/>
          <w:b w:val="false"/>
          <w:i w:val="false"/>
          <w:color w:val="000000"/>
          <w:sz w:val="28"/>
        </w:rPr>
        <w:t xml:space="preserve">
      тиесілі_______________________________________________________________ </w:t>
      </w:r>
    </w:p>
    <w:p>
      <w:pPr>
        <w:spacing w:after="0"/>
        <w:ind w:left="0"/>
        <w:jc w:val="both"/>
      </w:pPr>
      <w:r>
        <w:rPr>
          <w:rFonts w:ascii="Times New Roman"/>
          <w:b w:val="false"/>
          <w:i w:val="false"/>
          <w:color w:val="000000"/>
          <w:sz w:val="28"/>
        </w:rPr>
        <w:t xml:space="preserve">                               (вагон иесінің толық атауы)  Осы Акт мыналарда жасалған: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(жұмысты орындаған кәсіпорынның атауы)</w:t>
      </w:r>
    </w:p>
    <w:p>
      <w:pPr>
        <w:spacing w:after="0"/>
        <w:ind w:left="0"/>
        <w:jc w:val="both"/>
      </w:pPr>
      <w:r>
        <w:rPr>
          <w:rFonts w:ascii="Times New Roman"/>
          <w:b w:val="false"/>
          <w:i w:val="false"/>
          <w:color w:val="000000"/>
          <w:sz w:val="28"/>
        </w:rPr>
        <w:t>
      техникалық шешімге сәйкес № __ 20____ "__" ______ келесі жұмыстар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Вагондар техникалық түзу күйде және темiр жолдардың жалпы желiсiнiң жолдары бойынша</w:t>
      </w:r>
    </w:p>
    <w:p>
      <w:pPr>
        <w:spacing w:after="0"/>
        <w:ind w:left="0"/>
        <w:jc w:val="both"/>
      </w:pPr>
      <w:r>
        <w:rPr>
          <w:rFonts w:ascii="Times New Roman"/>
          <w:b w:val="false"/>
          <w:i w:val="false"/>
          <w:color w:val="000000"/>
          <w:sz w:val="28"/>
        </w:rPr>
        <w:t xml:space="preserve">
      пайдалануға беріледі </w:t>
      </w:r>
    </w:p>
    <w:p>
      <w:pPr>
        <w:spacing w:after="0"/>
        <w:ind w:left="0"/>
        <w:jc w:val="both"/>
      </w:pPr>
      <w:r>
        <w:rPr>
          <w:rFonts w:ascii="Times New Roman"/>
          <w:b w:val="false"/>
          <w:i w:val="false"/>
          <w:color w:val="000000"/>
          <w:sz w:val="28"/>
        </w:rPr>
        <w:t xml:space="preserve">
      Вагонның меншік иесі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мөр орны (бар болған жағдайда)</w:t>
      </w:r>
    </w:p>
    <w:p>
      <w:pPr>
        <w:spacing w:after="0"/>
        <w:ind w:left="0"/>
        <w:jc w:val="both"/>
      </w:pPr>
      <w:r>
        <w:rPr>
          <w:rFonts w:ascii="Times New Roman"/>
          <w:b w:val="false"/>
          <w:i w:val="false"/>
          <w:color w:val="000000"/>
          <w:sz w:val="28"/>
        </w:rPr>
        <w:t>
      20 ___ жыл "__" ___________</w:t>
      </w:r>
    </w:p>
    <w:p>
      <w:pPr>
        <w:spacing w:after="0"/>
        <w:ind w:left="0"/>
        <w:jc w:val="both"/>
      </w:pPr>
      <w:r>
        <w:rPr>
          <w:rFonts w:ascii="Times New Roman"/>
          <w:b w:val="false"/>
          <w:i w:val="false"/>
          <w:color w:val="000000"/>
          <w:sz w:val="28"/>
        </w:rPr>
        <w:t xml:space="preserve">
      Жөндеу ұйымының басшысы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мөр орны (бар болған жағдайда)</w:t>
      </w:r>
    </w:p>
    <w:p>
      <w:pPr>
        <w:spacing w:after="0"/>
        <w:ind w:left="0"/>
        <w:jc w:val="both"/>
      </w:pPr>
      <w:r>
        <w:rPr>
          <w:rFonts w:ascii="Times New Roman"/>
          <w:b w:val="false"/>
          <w:i w:val="false"/>
          <w:color w:val="000000"/>
          <w:sz w:val="28"/>
        </w:rPr>
        <w:t>
      20 ___ жыл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қызметінің мерзімін</w:t>
            </w:r>
            <w:r>
              <w:br/>
            </w:r>
            <w:r>
              <w:rPr>
                <w:rFonts w:ascii="Times New Roman"/>
                <w:b w:val="false"/>
                <w:i w:val="false"/>
                <w:color w:val="000000"/>
                <w:sz w:val="20"/>
              </w:rPr>
              <w:t>ұзарту қағидаларына қағ</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7"/>
    <w:p>
      <w:pPr>
        <w:spacing w:after="0"/>
        <w:ind w:left="0"/>
        <w:jc w:val="left"/>
      </w:pPr>
      <w:r>
        <w:rPr>
          <w:rFonts w:ascii="Times New Roman"/>
          <w:b/>
          <w:i w:val="false"/>
          <w:color w:val="000000"/>
        </w:rPr>
        <w:t xml:space="preserve"> КЖ, ТҚК-8, ТҚ-8 немесе жаңғыртудан өткен ТКҚ белгіленген жаңа қызмет ету мерзімінің нормативтері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ТКҚ үлгісі мен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КЖ, ТҚ көрсетуден немесе жаңғыртудан өткен сәттен басталатын жаңа белгіленген қызмет 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немесе жаңғырту көлемі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тепловоздар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ТЭ10, ТЭ116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жол машиналарымен және қар тазалағыштармен жұмыс істеу үшін рельсмайлағыш етіп қайта жабдықталған ТЭП70, ТЭ10, ТЭ116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Маневрлік тепловоздар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ЧМЭ, ТЭМ, ТГМ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Электровоздар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ВЛ,. ОПЭ-1, KZ4, EL-21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негізгі тораптарды, электр жабдықтарды және аппарттарды ауыстырып, электр схемасын және басқару жүйесін жаңғыртып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рельсмайлағыш етіп қайта жабдықталған ВЛ, ОПЭ-1, KZ4.. EL-21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поездар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ЭР, 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Дизель поездар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жаңасымен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