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0df2" w14:textId="83b0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азаматтық авиациясында бортсеріктердің жұмысын ұйымдастыру қағидаларын бекіту туралы" Қазақстан Республикасы Инвестициялар және даму министрінің 2015 жылғы 20 наурыздағы № 308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31 қаңтардағы № 63 бұйрығы. Қазақстан Республикасының Әділет министрлігінде 2023 жылғы 7 ақпанда № 31860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азаматтық авиациясында бортсеріктердің жұмысын ұйымдастыру қағидаларын бекіту туралы" Қазақстан Республикасы Инвестициялар және даму министрінің 2015 жылғы 20 наурыздағы № 308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11063 болып тіркелген)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азаматтық авиациясында бортсеріктердің жұмысын ұйымдастыру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Бортсеріктерге Қазақстан Республикасы Инвестициялар және даму министрінің 2017 жылғы 5 маусымдағы № 324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15325 болып тіркелген) Қазақстан Республикасының азаматтық авиациясындағы медициналық куәландыру және қарау қағидаларына сәйкес берілетін медициналық қорытынды және Қазақстан Республикасы Денсаулық сақтау министрінің 2020 жылғы 16 қарашадағы № ҚР ДСМ-196/2020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актілердің мемлекеттік тіркеу тізілімінде № 21652 болып тіркелген) Жеке медициналық кітапшаларды беру, есепке алу және жүргізу қағидаларына сәйкес нысан бойынша жеке медициналық кітапша болған жағдайда ұшуға рұқсат беріледі.";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Бортсеріктерді ұшу кезінде үзілістен кейін әуе кемесінің бортында жұмыс істеуге жіберуді пайдаланушы уәкілетті ұйым келіскен бағдарламалар бойынша жүзеге асырады.".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инфрақұрылымдық даму министрлігінің Азаматтық авиация комитеті заңнамада белгіленген тәртіппен: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 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