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1f28" w14:textId="4f21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жануарларды және тірі ірі қара малды амалсыз сою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 ақпандағы № 45 бұйрығы. Қазақстан Республикасының Әділет министрлігінде 2023 жылғы 8 ақпанда № 31879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427-бабы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Асыл тұқымды жануарларды және тірі ірі қара малды амалсыз сою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Асыл тұқымды жануарларды және тірі ірі қара малды амалсыз сою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Асыл тұқымды жануарларды және тірі ірі қара малды амалсыз сою қағидалары (бұдан әрі – Қағидалар) "Салық және бюджетке төленетін басқа да міндетті төлемдер туралы (Салық кодексі)" Қазақстан Республикасы Кодексінің 427-бабы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асыл тұқымды жануарларды және тірі ірі қара малды амалсыз сою тәртібін айқындайды.</w:t>
      </w:r>
    </w:p>
    <w:bookmarkEnd w:id="8"/>
    <w:bookmarkStart w:name="z11" w:id="9"/>
    <w:p>
      <w:pPr>
        <w:spacing w:after="0"/>
        <w:ind w:left="0"/>
        <w:jc w:val="both"/>
      </w:pPr>
      <w:r>
        <w:rPr>
          <w:rFonts w:ascii="Times New Roman"/>
          <w:b w:val="false"/>
          <w:i w:val="false"/>
          <w:color w:val="000000"/>
          <w:sz w:val="28"/>
        </w:rPr>
        <w:t>
      2. Асыл тұқымды жануарларды және тірі ірі қара малды амалсыз сою деп осы Қағидалардың 3-тармағында көрсетілген жағдайлар бойынша импорттау кезінде қосылған құн салығы есепке жатқызу әдісімен төленген асыл тұқымды жануарлар мен тірі ірі қара малды сою түсініледі.</w:t>
      </w:r>
    </w:p>
    <w:bookmarkEnd w:id="9"/>
    <w:bookmarkStart w:name="z12" w:id="10"/>
    <w:p>
      <w:pPr>
        <w:spacing w:after="0"/>
        <w:ind w:left="0"/>
        <w:jc w:val="both"/>
      </w:pPr>
      <w:r>
        <w:rPr>
          <w:rFonts w:ascii="Times New Roman"/>
          <w:b w:val="false"/>
          <w:i w:val="false"/>
          <w:color w:val="000000"/>
          <w:sz w:val="28"/>
        </w:rPr>
        <w:t>
      3. Асыл тұқымды жануарлар мен тірі ірі қара малды амалсыз сою:</w:t>
      </w:r>
    </w:p>
    <w:bookmarkEnd w:id="10"/>
    <w:bookmarkStart w:name="z13" w:id="11"/>
    <w:p>
      <w:pPr>
        <w:spacing w:after="0"/>
        <w:ind w:left="0"/>
        <w:jc w:val="both"/>
      </w:pPr>
      <w:r>
        <w:rPr>
          <w:rFonts w:ascii="Times New Roman"/>
          <w:b w:val="false"/>
          <w:i w:val="false"/>
          <w:color w:val="000000"/>
          <w:sz w:val="28"/>
        </w:rPr>
        <w:t xml:space="preserve">
      1) осы Қағидалардың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жағдайларды қоспағанда,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(бұдан әрі – Бұйрық) бекітілген Профилактикасы, диагностикасы және жойылуы бюджет қаражаты есебінен жүзеге асырылатын жануарлардың аса қауіпті ауруларының тізбесіне (бұдан әрі – Тізбе) енгізілген жануарлардың аса қауіпті аурулары болғанда;</w:t>
      </w:r>
    </w:p>
    <w:bookmarkEnd w:id="11"/>
    <w:bookmarkStart w:name="z14" w:id="12"/>
    <w:p>
      <w:pPr>
        <w:spacing w:after="0"/>
        <w:ind w:left="0"/>
        <w:jc w:val="both"/>
      </w:pPr>
      <w:r>
        <w:rPr>
          <w:rFonts w:ascii="Times New Roman"/>
          <w:b w:val="false"/>
          <w:i w:val="false"/>
          <w:color w:val="000000"/>
          <w:sz w:val="28"/>
        </w:rPr>
        <w:t xml:space="preserve">
      2) экономикалық тұрғыдан тиімсіз немесе емдеу мүмкін болмаған кезде, сондай-ақ "Ветеринария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1-тармағының 17-3) тармақшасына және 10-бабы </w:t>
      </w:r>
      <w:r>
        <w:rPr>
          <w:rFonts w:ascii="Times New Roman"/>
          <w:b w:val="false"/>
          <w:i w:val="false"/>
          <w:color w:val="000000"/>
          <w:sz w:val="28"/>
        </w:rPr>
        <w:t>1-1-тармағының</w:t>
      </w:r>
      <w:r>
        <w:rPr>
          <w:rFonts w:ascii="Times New Roman"/>
          <w:b w:val="false"/>
          <w:i w:val="false"/>
          <w:color w:val="000000"/>
          <w:sz w:val="28"/>
        </w:rPr>
        <w:t xml:space="preserve"> 32-2) тармақшасына сәйкес профилактикасы мен диагностикасы облыстың, республикалық маңызы бар қаланың, астананың жергілікті атқарушы органы бекітетін бюджет қаражаты есебінен жүзеге асырылатын жануарлардың энзоотиялық ауруларының тізбесіне енгізілген жануарлардың энзоотиялық аурулары кезінде асыл тұқымды жануарлар мен тірі ірі қара малдың сақталуын (өлім-жітімге жол бермеу) қамтамасыз ету мақсатында;</w:t>
      </w:r>
    </w:p>
    <w:bookmarkEnd w:id="12"/>
    <w:bookmarkStart w:name="z15" w:id="13"/>
    <w:p>
      <w:pPr>
        <w:spacing w:after="0"/>
        <w:ind w:left="0"/>
        <w:jc w:val="both"/>
      </w:pPr>
      <w:r>
        <w:rPr>
          <w:rFonts w:ascii="Times New Roman"/>
          <w:b w:val="false"/>
          <w:i w:val="false"/>
          <w:color w:val="000000"/>
          <w:sz w:val="28"/>
        </w:rPr>
        <w:t>
      3) улану, ауыр жарақаттар алу, сынықтар, күйіктер және асыл тұқымды жануарлар мен тірі ірі қара малдың өміріне қауіп төндіретін және ұзақ мерзімді, экономикалық тұрғыдан ақталмаған емдеуді қажет ететін ауыр жарақаттар болғанда жүргізіледі.</w:t>
      </w:r>
    </w:p>
    <w:bookmarkEnd w:id="13"/>
    <w:bookmarkStart w:name="z16" w:id="14"/>
    <w:p>
      <w:pPr>
        <w:spacing w:after="0"/>
        <w:ind w:left="0"/>
        <w:jc w:val="both"/>
      </w:pPr>
      <w:r>
        <w:rPr>
          <w:rFonts w:ascii="Times New Roman"/>
          <w:b w:val="false"/>
          <w:i w:val="false"/>
          <w:color w:val="000000"/>
          <w:sz w:val="28"/>
        </w:rPr>
        <w:t xml:space="preserve">
      4. Асыл тұқымды жануарлар мен тірі ірі қара малды: </w:t>
      </w:r>
    </w:p>
    <w:bookmarkEnd w:id="14"/>
    <w:bookmarkStart w:name="z17" w:id="15"/>
    <w:p>
      <w:pPr>
        <w:spacing w:after="0"/>
        <w:ind w:left="0"/>
        <w:jc w:val="both"/>
      </w:pPr>
      <w:r>
        <w:rPr>
          <w:rFonts w:ascii="Times New Roman"/>
          <w:b w:val="false"/>
          <w:i w:val="false"/>
          <w:color w:val="000000"/>
          <w:sz w:val="28"/>
        </w:rPr>
        <w:t>
      1) жануарлардың және адамның денсаулығына қауіп төндіретін жануарларды, жануарлардан алынатын өнімдер мен шикізатты міндетті түрде алып қою және жою жүргізілетін, Бұйрықпен бекітілген жануарлардың аса қауіпті ауруларының тізбесіне енгізілген жануарлардың аса қауіпті аурулары болғанда;</w:t>
      </w:r>
    </w:p>
    <w:bookmarkEnd w:id="15"/>
    <w:bookmarkStart w:name="z18" w:id="16"/>
    <w:p>
      <w:pPr>
        <w:spacing w:after="0"/>
        <w:ind w:left="0"/>
        <w:jc w:val="both"/>
      </w:pPr>
      <w:r>
        <w:rPr>
          <w:rFonts w:ascii="Times New Roman"/>
          <w:b w:val="false"/>
          <w:i w:val="false"/>
          <w:color w:val="000000"/>
          <w:sz w:val="28"/>
        </w:rPr>
        <w:t>
      2) сау жануарларды;</w:t>
      </w:r>
    </w:p>
    <w:bookmarkEnd w:id="16"/>
    <w:bookmarkStart w:name="z19" w:id="17"/>
    <w:p>
      <w:pPr>
        <w:spacing w:after="0"/>
        <w:ind w:left="0"/>
        <w:jc w:val="both"/>
      </w:pPr>
      <w:r>
        <w:rPr>
          <w:rFonts w:ascii="Times New Roman"/>
          <w:b w:val="false"/>
          <w:i w:val="false"/>
          <w:color w:val="000000"/>
          <w:sz w:val="28"/>
        </w:rPr>
        <w:t>
      3) қажетті кондицияға дейін бордақылауға келмейтін жануарларды;</w:t>
      </w:r>
    </w:p>
    <w:bookmarkEnd w:id="17"/>
    <w:bookmarkStart w:name="z20"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өсу мен дамудан артта қалған жануарларды;</w:t>
      </w:r>
    </w:p>
    <w:bookmarkEnd w:id="18"/>
    <w:bookmarkStart w:name="z22" w:id="19"/>
    <w:p>
      <w:pPr>
        <w:spacing w:after="0"/>
        <w:ind w:left="0"/>
        <w:jc w:val="both"/>
      </w:pPr>
      <w:r>
        <w:rPr>
          <w:rFonts w:ascii="Times New Roman"/>
          <w:b w:val="false"/>
          <w:i w:val="false"/>
          <w:color w:val="000000"/>
          <w:sz w:val="28"/>
        </w:rPr>
        <w:t>
      5) өнімділігі төмен, қысыр жануарларды;</w:t>
      </w:r>
    </w:p>
    <w:bookmarkEnd w:id="19"/>
    <w:bookmarkStart w:name="z23" w:id="20"/>
    <w:p>
      <w:pPr>
        <w:spacing w:after="0"/>
        <w:ind w:left="0"/>
        <w:jc w:val="both"/>
      </w:pPr>
      <w:r>
        <w:rPr>
          <w:rFonts w:ascii="Times New Roman"/>
          <w:b w:val="false"/>
          <w:i w:val="false"/>
          <w:color w:val="000000"/>
          <w:sz w:val="28"/>
        </w:rPr>
        <w:t>
      6) дүлей зілзала салдарынан өлу қаупі төнген сау жануарларды амалсыз сою жүргізілмейді:</w:t>
      </w:r>
    </w:p>
    <w:bookmarkEnd w:id="20"/>
    <w:bookmarkStart w:name="z24" w:id="21"/>
    <w:p>
      <w:pPr>
        <w:spacing w:after="0"/>
        <w:ind w:left="0"/>
        <w:jc w:val="both"/>
      </w:pPr>
      <w:r>
        <w:rPr>
          <w:rFonts w:ascii="Times New Roman"/>
          <w:b w:val="false"/>
          <w:i w:val="false"/>
          <w:color w:val="000000"/>
          <w:sz w:val="28"/>
        </w:rPr>
        <w:t xml:space="preserve">
      5. Асыл тұқымды жануарлар мен тірі ірі қара малды амалсыз сою кезінде осы Қағидалардың 3-тармағының 1) тармақшасының негізінде тиісті әкімшілік-аумақтық бірліктің мемлекеттік ветеринариялық-санитариялық инспекторы "Нұсқамалардың нысандарын, оларды жасау және беру қағидаларын бекіту туралы" Қазақстан Республикасы Ауыл шаруашылығы министрінің 2013 жылғы 22 шілдедегі № 16-07/333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8662 болып тіркелген) сәйкес ауру жануарларды санитариялық тазартуды, санитариялық союды жүргізу туралы және/немесе жануарларды, жануарлардан алынатын өнімдер мен шикізатты, жануарлар мен адамның денсаулығына қауіп төндіретін препараттар, азық және азықтық қоспаларды залалсыздандыру (зарарсыздандыру), өңдеу туралы тиісті нұсқама береді. </w:t>
      </w:r>
    </w:p>
    <w:bookmarkEnd w:id="21"/>
    <w:bookmarkStart w:name="z25" w:id="22"/>
    <w:p>
      <w:pPr>
        <w:spacing w:after="0"/>
        <w:ind w:left="0"/>
        <w:jc w:val="both"/>
      </w:pPr>
      <w:r>
        <w:rPr>
          <w:rFonts w:ascii="Times New Roman"/>
          <w:b w:val="false"/>
          <w:i w:val="false"/>
          <w:color w:val="000000"/>
          <w:sz w:val="28"/>
        </w:rPr>
        <w:t xml:space="preserve">
      Асыл тұқымды жануарлар мен тірі ірі қара малды бір уақытта Тізбеге және Қазақстан Республикасы Ауыл шаруашылығы министрінің 2012 жылғы 28 наурыздағы № 18-03/127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7590 болып тіркелген) бекітілген жануарлардың және адамның денсаулығына қауіп төндіретін жануарларды, жануарлардан алынатын өнімдер мен шикізатты, ветеринариялық препараттарды, жемшөп пен жемшөп қоспаларын алып қоймай міндетті түрде залалсыздандыру (зарарсыздандыру) және қайта өңдеу жүргізілетін жануарлар ауруларының тізбесіне енгізілген жануарлардың аса қауіпті аурулары бойынша амалсыз сою кезінде және Бұйрықпен бекітілген Жануарлардың және адамның денсаулығына қауіп төндіретін жануарлар, жануарлардан алынатын өнімдер мен шикізатты міндетті түрде алып қою және жою не оларды алып қоймай міндетті түрде залалсыздандыру (зарарсыздандыру) және өңдеу қағидаларына асыл тұқымды жануарларды және тірі ірі қара малды, жануарлардан алынатын өнім мен шикізатты алып қоймай өңдеу жүргізіледі. </w:t>
      </w:r>
    </w:p>
    <w:bookmarkEnd w:id="22"/>
    <w:bookmarkStart w:name="z26" w:id="23"/>
    <w:p>
      <w:pPr>
        <w:spacing w:after="0"/>
        <w:ind w:left="0"/>
        <w:jc w:val="left"/>
      </w:pPr>
      <w:r>
        <w:rPr>
          <w:rFonts w:ascii="Times New Roman"/>
          <w:b/>
          <w:i w:val="false"/>
          <w:color w:val="000000"/>
        </w:rPr>
        <w:t xml:space="preserve"> 2-тарау. Асыл тұқымды жануарларды және тірі ірі қара малды амалсыз сою тәртібі</w:t>
      </w:r>
    </w:p>
    <w:bookmarkEnd w:id="23"/>
    <w:bookmarkStart w:name="z27" w:id="24"/>
    <w:p>
      <w:pPr>
        <w:spacing w:after="0"/>
        <w:ind w:left="0"/>
        <w:jc w:val="both"/>
      </w:pPr>
      <w:r>
        <w:rPr>
          <w:rFonts w:ascii="Times New Roman"/>
          <w:b w:val="false"/>
          <w:i w:val="false"/>
          <w:color w:val="000000"/>
          <w:sz w:val="28"/>
        </w:rPr>
        <w:t xml:space="preserve">
      6. Асыл тұқымды жануарлар мен тірі ірі қара малды амалсыз сою кезінде жануарлардан алынатын өнім мен шикізатты ветеринариялық-санитариялық бағалау Қазақстан Республикасы Ауыл шаруашылығы министрінің 2015 жылғы 29 маусымдағы № 7-1/587 бұйрығымен (Нормативтік құқықтық актілерді мемлекеттік тіркеу тізілімінде № 11940 болып тіркелген) бекітілген Ветеринариялық (ветеринариялық-санитариялық) </w:t>
      </w:r>
      <w:r>
        <w:rPr>
          <w:rFonts w:ascii="Times New Roman"/>
          <w:b w:val="false"/>
          <w:i w:val="false"/>
          <w:color w:val="000000"/>
          <w:sz w:val="28"/>
        </w:rPr>
        <w:t>қағидаларға</w:t>
      </w:r>
      <w:r>
        <w:rPr>
          <w:rFonts w:ascii="Times New Roman"/>
          <w:b w:val="false"/>
          <w:i w:val="false"/>
          <w:color w:val="000000"/>
          <w:sz w:val="28"/>
        </w:rPr>
        <w:t xml:space="preserve"> (бұдан әрі – Ветеринариялық қағидалар) сәйкес жүзеге асырылады және жануарлардан алынатын өнімдер мен шикізат айналымы оларды ветеринариялық-санитариялық бағалау ескеріле отырып жүзеге асырылады.</w:t>
      </w:r>
    </w:p>
    <w:bookmarkEnd w:id="24"/>
    <w:p>
      <w:pPr>
        <w:spacing w:after="0"/>
        <w:ind w:left="0"/>
        <w:jc w:val="both"/>
      </w:pPr>
      <w:r>
        <w:rPr>
          <w:rFonts w:ascii="Times New Roman"/>
          <w:b w:val="false"/>
          <w:i w:val="false"/>
          <w:color w:val="000000"/>
          <w:sz w:val="28"/>
        </w:rPr>
        <w:t>
      Амалсыз сою кезінде асыл тұқымды жануарлар мен тірі ірі қара мал Ветеринариялық (ветеринариялық-санитариялық) қағидалардың 101-тарауында белгіленген сойылатын жануарларды сою алдында ветеринариялық қарап-тексеру және сойылғаннан кейін ұшалар мен органдарды ветеринариялық-санитариялық сараптамадан, оларды санитариялық бақылаудан өткізу тәртібіне сәйкес сою алдында ветеринариялық қарап-тексерілуі және сойылғаннан кейін ветеринариялық-санитариялық сараптамадан өтуі тиіс.</w:t>
      </w:r>
    </w:p>
    <w:bookmarkStart w:name="z28" w:id="25"/>
    <w:p>
      <w:pPr>
        <w:spacing w:after="0"/>
        <w:ind w:left="0"/>
        <w:jc w:val="both"/>
      </w:pPr>
      <w:r>
        <w:rPr>
          <w:rFonts w:ascii="Times New Roman"/>
          <w:b w:val="false"/>
          <w:i w:val="false"/>
          <w:color w:val="000000"/>
          <w:sz w:val="28"/>
        </w:rPr>
        <w:t xml:space="preserve">
      7. Асыл тұқымды жануарлар мен тірі ірі қара малды амалсыз союға жіберу осы Қағидаларға қосымшаға сәйкес нысан бойынша жануарлардың түрін, санын, тұқымын және жасын, сондай-ақ қайта өңдеу кәсіпорнының атауын, орналасқан жерін, сою пунктін, сою алаңын (ауыл шаруашылығы жануарларын сою алаңының), амалсыз сою себептерін көрсете отырып асыл тұқымды жануарлар мен тірі ірі қара малды амалсыз союға жіберу актісімен (бұдан әрі – жіберу актісі) ресімделеді. </w:t>
      </w:r>
    </w:p>
    <w:bookmarkEnd w:id="25"/>
    <w:p>
      <w:pPr>
        <w:spacing w:after="0"/>
        <w:ind w:left="0"/>
        <w:jc w:val="both"/>
      </w:pPr>
      <w:r>
        <w:rPr>
          <w:rFonts w:ascii="Times New Roman"/>
          <w:b w:val="false"/>
          <w:i w:val="false"/>
          <w:color w:val="000000"/>
          <w:sz w:val="28"/>
        </w:rPr>
        <w:t>
      Асыл тұқымды жануарлар мен тірі ірі қара малды амалсыз сою кезінде жолдама актісінде сондай-ақ мыналар көрсетіледі:</w:t>
      </w:r>
    </w:p>
    <w:bookmarkStart w:name="z29" w:id="26"/>
    <w:p>
      <w:pPr>
        <w:spacing w:after="0"/>
        <w:ind w:left="0"/>
        <w:jc w:val="both"/>
      </w:pPr>
      <w:r>
        <w:rPr>
          <w:rFonts w:ascii="Times New Roman"/>
          <w:b w:val="false"/>
          <w:i w:val="false"/>
          <w:color w:val="000000"/>
          <w:sz w:val="28"/>
        </w:rPr>
        <w:t xml:space="preserve">
      1)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негізінде амал сою кезінде – зертханалық зерттеулердің нәтижелері, сараптама актісінің (сынақ хаттамасының) күні мен нөмірі, зертханалық зерттеулердің нәтижелерін берген зертхананың атауы мен мекенжайы; </w:t>
      </w:r>
    </w:p>
    <w:bookmarkEnd w:id="26"/>
    <w:bookmarkStart w:name="z30" w:id="27"/>
    <w:p>
      <w:pPr>
        <w:spacing w:after="0"/>
        <w:ind w:left="0"/>
        <w:jc w:val="both"/>
      </w:pPr>
      <w:r>
        <w:rPr>
          <w:rFonts w:ascii="Times New Roman"/>
          <w:b w:val="false"/>
          <w:i w:val="false"/>
          <w:color w:val="000000"/>
          <w:sz w:val="28"/>
        </w:rPr>
        <w:t>
      2) осы Қағидалардың 3-тармағының 1) тармақшасының негізінде амалсыз сою кезінде – ауру жануарларды санитариялық тазалауды, санитариялық союды жүргізу туралы және/немесе жануарлардың және адамның өміріне қауәп төндіретін жануарларды, жануарлардан алынатын өнімдер мен шикізатты, ветеринариялық препараттарды, жемшөп пен жемшөп қоспаларын залалсыздандыру (зарарсыздандыру), қайта өңдеу туралы нұсқаманың күні мен нөмірі, нұсқама берген мемлекеттік ветеринариялық-санитариялық инспектордың аты, әкесінің аты (бар болса), тегі.</w:t>
      </w:r>
    </w:p>
    <w:bookmarkEnd w:id="27"/>
    <w:bookmarkStart w:name="z31" w:id="28"/>
    <w:p>
      <w:pPr>
        <w:spacing w:after="0"/>
        <w:ind w:left="0"/>
        <w:jc w:val="both"/>
      </w:pPr>
      <w:r>
        <w:rPr>
          <w:rFonts w:ascii="Times New Roman"/>
          <w:b w:val="false"/>
          <w:i w:val="false"/>
          <w:color w:val="000000"/>
          <w:sz w:val="28"/>
        </w:rPr>
        <w:t>
      8. Жолдама актісін өндірістік бақылау бөлімшесінің ветеринариялық дәрігері немесе ауыл шаруашылығы құралымдарының, шаруа, фермер қожалықтарының ветеринариялық дәрігері немесе ауыл шаруашылығы құралымдарының, шаруа, фермер қожалықтарының басшысының, асыл тұқымды жануарлар мен тірі ірі қара малды иеленушінің, облыстың, республикалық маңызы бар қаланың, астананың жергілікті атқарушы органы құрған мемлекеттік ветеринариялық ұйымның ветеринария саласындағы маманының қатысуымен жеке, заңды тұлғаларға қызмет көрсететін ветеринариялық дәрігер екі данада жасайды және оған барлық қатысушы тұлғалар қол қояды.</w:t>
      </w:r>
    </w:p>
    <w:bookmarkEnd w:id="28"/>
    <w:p>
      <w:pPr>
        <w:spacing w:after="0"/>
        <w:ind w:left="0"/>
        <w:jc w:val="both"/>
      </w:pPr>
      <w:r>
        <w:rPr>
          <w:rFonts w:ascii="Times New Roman"/>
          <w:b w:val="false"/>
          <w:i w:val="false"/>
          <w:color w:val="000000"/>
          <w:sz w:val="28"/>
        </w:rPr>
        <w:t>
      Жолдама актісінің бірінші данасы облыстың, республикалық маңызы бар қаланың, астананың жергілікті атқарушы органы құрған мемлекеттік ветеринариялық ұйымның ветеринария саласындағы маманына беріледі, екінші данасы өндірістік бақылау бөлімшесінің ветеринариялық дәрігерінде немесе ауыл шаруашылығы құралымдарының, шаруа, фермер қожалықтарының ветеринариялық дәрігерінде немесе асыл тұқымды жануарлар мен тірі ірі қара малды иеленушіде қалады.</w:t>
      </w:r>
    </w:p>
    <w:bookmarkStart w:name="z32" w:id="29"/>
    <w:p>
      <w:pPr>
        <w:spacing w:after="0"/>
        <w:ind w:left="0"/>
        <w:jc w:val="both"/>
      </w:pPr>
      <w:r>
        <w:rPr>
          <w:rFonts w:ascii="Times New Roman"/>
          <w:b w:val="false"/>
          <w:i w:val="false"/>
          <w:color w:val="000000"/>
          <w:sz w:val="28"/>
        </w:rPr>
        <w:t xml:space="preserve">
      9. Кейіннен өткізуге арналған асыл тұқымды жануарлар мен тірі ірі қара малды амалсыз сою мал сою пункттерінде, ет өңдеу кәсіпорындарында немесе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есепке алу нөмірлері бар сою алаңдарында (ауыл шаруашылығы жануарларын сою алаңдары) Қазақстан Республикасы Ауыл шаруашылығы министрінің 2015 жылғы 27 сәуірдегі № 7-1/370 бұйрығымен (Нормативтік құқықтық актілерді мемлекеттік тіркеу тізілімінде № 11591 болып тіркелген) бекітілген Кейіннен өткізуге арналған ауыл шаруашылығы жануарларын союды ұйымдастыру </w:t>
      </w:r>
      <w:r>
        <w:rPr>
          <w:rFonts w:ascii="Times New Roman"/>
          <w:b w:val="false"/>
          <w:i w:val="false"/>
          <w:color w:val="000000"/>
          <w:sz w:val="28"/>
        </w:rPr>
        <w:t>қағидалары</w:t>
      </w:r>
      <w:r>
        <w:rPr>
          <w:rFonts w:ascii="Times New Roman"/>
          <w:b w:val="false"/>
          <w:i w:val="false"/>
          <w:color w:val="000000"/>
          <w:sz w:val="28"/>
        </w:rPr>
        <w:t xml:space="preserve"> сақтала отырып, жүзеге асырылады.</w:t>
      </w:r>
    </w:p>
    <w:bookmarkEnd w:id="29"/>
    <w:bookmarkStart w:name="z33" w:id="30"/>
    <w:p>
      <w:pPr>
        <w:spacing w:after="0"/>
        <w:ind w:left="0"/>
        <w:jc w:val="both"/>
      </w:pPr>
      <w:r>
        <w:rPr>
          <w:rFonts w:ascii="Times New Roman"/>
          <w:b w:val="false"/>
          <w:i w:val="false"/>
          <w:color w:val="000000"/>
          <w:sz w:val="28"/>
        </w:rPr>
        <w:t xml:space="preserve">
      10. Асыл тұқымды жануарлар мен тірі ірі қара малды амалсыз сою туралы мәліметтер Қазақстан Республикасы Ауыл шаруашылығы министрінің 2010 жылғы 2 маусымдағы № 367 бұйрығымен (Нормативтік құқықтық актілерді мемлекеттік тіркеу тізілімінде № 6321 болып тіркелген) бекітілген Ауыл шаруашылығы жануарларын бірдейлендіру жөніндегі дерекқорды қалыптастыру және жүргізу және одан үзінді-көшірмелер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 367 Қағидалар) сәйкес ауыл шаруашылығы жануарларын бірдейлендіру жөніндегі дерекқорға енгізіледі.</w:t>
      </w:r>
    </w:p>
    <w:bookmarkEnd w:id="30"/>
    <w:p>
      <w:pPr>
        <w:spacing w:after="0"/>
        <w:ind w:left="0"/>
        <w:jc w:val="both"/>
      </w:pPr>
      <w:r>
        <w:rPr>
          <w:rFonts w:ascii="Times New Roman"/>
          <w:b w:val="false"/>
          <w:i w:val="false"/>
          <w:color w:val="000000"/>
          <w:sz w:val="28"/>
        </w:rPr>
        <w:t>
      Амалсыз сойылған асыл тұқымды жануарлар мен тірі ірі қара малды иеленушілер № 367 Қағидаларға сәйкес ауыл шаруашылығы жануарларын бірдейлендіру жөніндегі дерекқордан үзінді-көшірме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жануарларды</w:t>
            </w:r>
            <w:r>
              <w:br/>
            </w:r>
            <w:r>
              <w:rPr>
                <w:rFonts w:ascii="Times New Roman"/>
                <w:b w:val="false"/>
                <w:i w:val="false"/>
                <w:color w:val="000000"/>
                <w:sz w:val="20"/>
              </w:rPr>
              <w:t>және тірі ірі қара малды</w:t>
            </w:r>
            <w:r>
              <w:br/>
            </w:r>
            <w:r>
              <w:rPr>
                <w:rFonts w:ascii="Times New Roman"/>
                <w:b w:val="false"/>
                <w:i w:val="false"/>
                <w:color w:val="000000"/>
                <w:sz w:val="20"/>
              </w:rPr>
              <w:t>амалсыз сою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35" w:id="31"/>
    <w:p>
      <w:pPr>
        <w:spacing w:after="0"/>
        <w:ind w:left="0"/>
        <w:jc w:val="left"/>
      </w:pPr>
      <w:r>
        <w:rPr>
          <w:rFonts w:ascii="Times New Roman"/>
          <w:b/>
          <w:i w:val="false"/>
          <w:color w:val="000000"/>
        </w:rPr>
        <w:t xml:space="preserve"> Асыл тұқымды жануарларды және тірі ірі қара малды амалсыз союға жіберу актісі</w:t>
      </w:r>
    </w:p>
    <w:bookmarkEnd w:id="31"/>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заңды тұлғаның атауы)</w:t>
      </w:r>
    </w:p>
    <w:p>
      <w:pPr>
        <w:spacing w:after="0"/>
        <w:ind w:left="0"/>
        <w:jc w:val="both"/>
      </w:pPr>
      <w:r>
        <w:rPr>
          <w:rFonts w:ascii="Times New Roman"/>
          <w:b w:val="false"/>
          <w:i w:val="false"/>
          <w:color w:val="000000"/>
          <w:sz w:val="28"/>
        </w:rPr>
        <w:t>
      ___________________________________ басшысының (жануарды иеленушінің),</w:t>
      </w:r>
    </w:p>
    <w:p>
      <w:pPr>
        <w:spacing w:after="0"/>
        <w:ind w:left="0"/>
        <w:jc w:val="both"/>
      </w:pPr>
      <w:r>
        <w:rPr>
          <w:rFonts w:ascii="Times New Roman"/>
          <w:b w:val="false"/>
          <w:i w:val="false"/>
          <w:color w:val="000000"/>
          <w:sz w:val="28"/>
        </w:rPr>
        <w:t>
      сондай-ақ ветеринария саласындағы маманның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w:t>
      </w:r>
    </w:p>
    <w:p>
      <w:pPr>
        <w:spacing w:after="0"/>
        <w:ind w:left="0"/>
        <w:jc w:val="both"/>
      </w:pPr>
      <w:r>
        <w:rPr>
          <w:rFonts w:ascii="Times New Roman"/>
          <w:b w:val="false"/>
          <w:i w:val="false"/>
          <w:color w:val="000000"/>
          <w:sz w:val="28"/>
        </w:rPr>
        <w:t>
      қатысуымен 20__ жылғы "__"______ ауыл шаруашылығы жануарларын</w:t>
      </w:r>
    </w:p>
    <w:p>
      <w:pPr>
        <w:spacing w:after="0"/>
        <w:ind w:left="0"/>
        <w:jc w:val="both"/>
      </w:pPr>
      <w:r>
        <w:rPr>
          <w:rFonts w:ascii="Times New Roman"/>
          <w:b w:val="false"/>
          <w:i w:val="false"/>
          <w:color w:val="000000"/>
          <w:sz w:val="28"/>
        </w:rPr>
        <w:t>
      бірдейлендіру жөніндегі  дерекқорда жеке нөмірі бар 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(жануардың түрі, саны, тұқымы, жасы)</w:t>
      </w:r>
    </w:p>
    <w:p>
      <w:pPr>
        <w:spacing w:after="0"/>
        <w:ind w:left="0"/>
        <w:jc w:val="both"/>
      </w:pPr>
      <w:r>
        <w:rPr>
          <w:rFonts w:ascii="Times New Roman"/>
          <w:b w:val="false"/>
          <w:i w:val="false"/>
          <w:color w:val="000000"/>
          <w:sz w:val="28"/>
        </w:rPr>
        <w:t>
      диагнозы (себебі) бойынша: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амалсыз союға жібердік.</w:t>
      </w:r>
    </w:p>
    <w:bookmarkStart w:name="z36" w:id="32"/>
    <w:p>
      <w:pPr>
        <w:spacing w:after="0"/>
        <w:ind w:left="0"/>
        <w:jc w:val="both"/>
      </w:pPr>
      <w:r>
        <w:rPr>
          <w:rFonts w:ascii="Times New Roman"/>
          <w:b w:val="false"/>
          <w:i w:val="false"/>
          <w:color w:val="000000"/>
          <w:sz w:val="28"/>
        </w:rPr>
        <w:t xml:space="preserve">
      "Ветеринария саласындағы нормативтік құқықтық актілерді бекіту туралы" Қазақстан Республикасы Ауыл шаруашылығы министрінің 2014 жылғы 30 қазандағы № 7-1/559 бұйрығымен (Нормативтік құқықтық актілерді мемлекеттік тіркеу тізілімінде № 9891 болып тіркелген) бекітілген Профилактикасы, диагностикасы мен жойылуы бюджет қаражаты есебінен жүзеге асырылатын жануарлардың аса қауіпті ауруларының </w:t>
      </w:r>
      <w:r>
        <w:rPr>
          <w:rFonts w:ascii="Times New Roman"/>
          <w:b w:val="false"/>
          <w:i w:val="false"/>
          <w:color w:val="000000"/>
          <w:sz w:val="28"/>
        </w:rPr>
        <w:t>тізбесіне</w:t>
      </w:r>
      <w:r>
        <w:rPr>
          <w:rFonts w:ascii="Times New Roman"/>
          <w:b w:val="false"/>
          <w:i w:val="false"/>
          <w:color w:val="000000"/>
          <w:sz w:val="28"/>
        </w:rPr>
        <w:t xml:space="preserve"> (бұдан әрі – Тізбе) енгізілген жануарлардың аса қауіпті аурулары бойынша, "Ветеринария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1-тармағының 17-3) тармақшасына және 10-бабының </w:t>
      </w:r>
      <w:r>
        <w:rPr>
          <w:rFonts w:ascii="Times New Roman"/>
          <w:b w:val="false"/>
          <w:i w:val="false"/>
          <w:color w:val="000000"/>
          <w:sz w:val="28"/>
        </w:rPr>
        <w:t>1-1-тармағы</w:t>
      </w:r>
      <w:r>
        <w:rPr>
          <w:rFonts w:ascii="Times New Roman"/>
          <w:b w:val="false"/>
          <w:i w:val="false"/>
          <w:color w:val="000000"/>
          <w:sz w:val="28"/>
        </w:rPr>
        <w:t xml:space="preserve"> 32-2) тармақшасына сәйкес облыстың, республикалық маңызы бар қаланың, астананың жергілікті атқарушы органы бекітетін профилактикасы мен диагностикасы бюджет қаражаты есебінен жүзеге асырылатын жануарлардың энзоотиялық ауруларының тізбесіне енгізілген жануарлардың энзоотиялық аурулары бойынша амалсыз сою кезінде зертханалық зерттеулердің нәтижелері, сараптама актісінің (сынақ хаттамасының) күні мен нөмірі, зертханалық зерттеулердің нәтижелерін берген зертхананың атауы мен мекенжайы, жануарларды санитариялық тазалауды, санитариялық союды жүргізу және/немесе жануарлар мен адамның денсаулығына қауіп төндіретін жануарларды, жануарлардан алынатын өнімдер мен шикізатты, ветеринариялық препараттарды, жемшөп пен жемшөп қоспаларын залалсыздандыру (зарарсыздандыру), қайта өңдеу туралы нұсқаманың күні мен нөмірі, нұсқама берген мемлекеттік ветеринариялық-санитариялық инспектордың аты, әкесінің аты (бар болса), тегі ____________________________________________________________</w:t>
      </w:r>
    </w:p>
    <w:bookmarkEnd w:id="3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Амалсыз сою өткізілген орын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(өңдеу кәсіпорнының, сою пунктінің, сою алаңының (ауыл шаруашылығы</w:t>
      </w:r>
    </w:p>
    <w:p>
      <w:pPr>
        <w:spacing w:after="0"/>
        <w:ind w:left="0"/>
        <w:jc w:val="both"/>
      </w:pPr>
      <w:r>
        <w:rPr>
          <w:rFonts w:ascii="Times New Roman"/>
          <w:b w:val="false"/>
          <w:i w:val="false"/>
          <w:color w:val="000000"/>
          <w:sz w:val="28"/>
        </w:rPr>
        <w:t>
      жануарларын   сою алаңының) атауы, орналасқан жері)</w:t>
      </w:r>
    </w:p>
    <w:p>
      <w:pPr>
        <w:spacing w:after="0"/>
        <w:ind w:left="0"/>
        <w:jc w:val="both"/>
      </w:pPr>
      <w:r>
        <w:rPr>
          <w:rFonts w:ascii="Times New Roman"/>
          <w:b w:val="false"/>
          <w:i w:val="false"/>
          <w:color w:val="000000"/>
          <w:sz w:val="28"/>
        </w:rPr>
        <w:t>
      Қатысушылардың қолдары:</w:t>
      </w:r>
    </w:p>
    <w:p>
      <w:pPr>
        <w:spacing w:after="0"/>
        <w:ind w:left="0"/>
        <w:jc w:val="both"/>
      </w:pPr>
      <w:r>
        <w:rPr>
          <w:rFonts w:ascii="Times New Roman"/>
          <w:b w:val="false"/>
          <w:i w:val="false"/>
          <w:color w:val="000000"/>
          <w:sz w:val="28"/>
        </w:rPr>
        <w:t>
      1. _______________________________________________________ _________</w:t>
      </w:r>
    </w:p>
    <w:p>
      <w:pPr>
        <w:spacing w:after="0"/>
        <w:ind w:left="0"/>
        <w:jc w:val="both"/>
      </w:pPr>
      <w:r>
        <w:rPr>
          <w:rFonts w:ascii="Times New Roman"/>
          <w:b w:val="false"/>
          <w:i w:val="false"/>
          <w:color w:val="000000"/>
          <w:sz w:val="28"/>
        </w:rPr>
        <w:t xml:space="preserve">                                     (аты, әкесінің аты (бар болса), тегі, лауазымы)              (қолы)</w:t>
      </w:r>
    </w:p>
    <w:p>
      <w:pPr>
        <w:spacing w:after="0"/>
        <w:ind w:left="0"/>
        <w:jc w:val="both"/>
      </w:pPr>
      <w:r>
        <w:rPr>
          <w:rFonts w:ascii="Times New Roman"/>
          <w:b w:val="false"/>
          <w:i w:val="false"/>
          <w:color w:val="000000"/>
          <w:sz w:val="28"/>
        </w:rPr>
        <w:t>
      2. _______________________________________________________ _________</w:t>
      </w:r>
    </w:p>
    <w:p>
      <w:pPr>
        <w:spacing w:after="0"/>
        <w:ind w:left="0"/>
        <w:jc w:val="both"/>
      </w:pPr>
      <w:r>
        <w:rPr>
          <w:rFonts w:ascii="Times New Roman"/>
          <w:b w:val="false"/>
          <w:i w:val="false"/>
          <w:color w:val="000000"/>
          <w:sz w:val="28"/>
        </w:rPr>
        <w:t xml:space="preserve">                                      (аты, әкесінің аты (бар болса), тегі, лауазымы)             (қолы)</w:t>
      </w:r>
    </w:p>
    <w:p>
      <w:pPr>
        <w:spacing w:after="0"/>
        <w:ind w:left="0"/>
        <w:jc w:val="both"/>
      </w:pPr>
      <w:r>
        <w:rPr>
          <w:rFonts w:ascii="Times New Roman"/>
          <w:b w:val="false"/>
          <w:i w:val="false"/>
          <w:color w:val="000000"/>
          <w:sz w:val="28"/>
        </w:rPr>
        <w:t>
      3. _______________________________________________________ _________</w:t>
      </w:r>
    </w:p>
    <w:p>
      <w:pPr>
        <w:spacing w:after="0"/>
        <w:ind w:left="0"/>
        <w:jc w:val="both"/>
      </w:pPr>
      <w:r>
        <w:rPr>
          <w:rFonts w:ascii="Times New Roman"/>
          <w:b w:val="false"/>
          <w:i w:val="false"/>
          <w:color w:val="000000"/>
          <w:sz w:val="28"/>
        </w:rPr>
        <w:t xml:space="preserve">                                            (аты, әкесінің аты (бар болса), тегі,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