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180f5" w14:textId="13180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көрсетілетін, субсидияланатын байланыстың әмбебап көрсетілетін қызметтеріне бағалардың шекті деңгейін реттеу қағидаларын бекіту туралы" Қазақстан Республикасы Ақпарат және коммуникациялар министрінің 2016 жылғы 20 қазандағы № 215 бұйрығына өзгеріс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2023 жылғы 7 ақпандағы № 42/НҚ бұйрығы. Қазақстан Республикасының Әділет министрлігінде 2023 жылғы 10 ақпанда № 31884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"Ауылдық елді мекендерде көрсетілетін, субсидияланатын байланыстың әмбебап көрсетілетін қызметтеріне бағалардың шекті деңгейін реттеу қағидаларын бекіту туралы" Қазақстан Республикасы Ақпарат және коммуникациялар министрінің 2016 жылғы 20 қазандағы № 215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14530 болып тіркелген) мынадай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Ауылдық елді мекендерде көрсетілетін, субсидияланатын байланыстың әмбебап көрсетілетін қызметтеріне бағалардың шекті деңгейін реттеу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алып тасталсын.</w:t>
      </w:r>
    </w:p>
    <w:bookmarkStart w:name="z4" w:id="3"/>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Телекоммуникациялар комитеті:</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Республикасының Цифрлық даму, инновациялар және аэроғарыш өнеркәсібі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w:t>
            </w:r>
          </w:p>
          <w:p>
            <w:pPr>
              <w:spacing w:after="20"/>
              <w:ind w:left="20"/>
              <w:jc w:val="both"/>
            </w:pPr>
            <w:r>
              <w:rPr>
                <w:rFonts w:ascii="Times New Roman"/>
                <w:b w:val="false"/>
                <w:i/>
                <w:color w:val="000000"/>
                <w:sz w:val="20"/>
              </w:rPr>
              <w:t xml:space="preserve">және 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Бәсекелестікті қорғау және дамыту агенттігі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