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1cf5" w14:textId="b351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аудит және қаржылық бақылау органдарының қызметкерлерін қайта даярлау және олардың біліктілігін арттыру қағидаларын бекіту туралы" Республикалық бюджеттің атқарылуын бақылау жөніндегі есеп комитетінің 2015 жылғы 30 қарашадағы № 19-НҚ нормативтік қаулысына және Қазақстан Республикасы Қаржы министрінің 2015 жылғы 30 қарашадағы № 602 бірлескен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Жоғары аудиторлық палатасының 2023 жылғы 2 ақпандағы № 2-НҚ және Қазақстан Республикасы Премьер-Министрінің орынбасары - Қаржы министрінің 2023 жылғы 9 ақпандағы № 152 бірлескен нормативтік қаулысы мен бұйрығы. Қазақстан Республикасының Әділет министрлігінде 2023 жылғы 13 ақпанда № 31898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аудит және қаржылық бақылау туралы" Қазақстан Республикасы Заңының 39-бабының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Жоғары аудиторлық палатасы (бұдан әрі – Жоғары аудиторлық палата) ҚАУЛЫ ЕТЕДІ және Қазақстан Республикасы Премьер-Министрінің орынбасары – Қаржы министрі БҰЙЫРАДЫ: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аудит және қаржылық бақылау органдарының қызметкерлерін қайта даярлау және олардың біліктілігін арттыру қағидаларын бекіту туралы" Республикалық бюджеттің атқарылуын бақылау жөніндегі есеп комитетінің 2015 жылғы 30 қарашадағы № 19-НҚ нормативтік қаулысына және Қазақстан Республикасы Қаржы министрінің 2015 жылғы 30 қарашадағы № 602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12573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аудит және қаржылық бақылау туралы" Қазақстан Республикасы Заңының 39-бабының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Жоғары аудиторлық палатасы (бұдан әрі – Жоғары аудиторлық палата)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Премьер-Министрінің орынбасары – Қаржы министрі </w:t>
      </w:r>
      <w:r>
        <w:rPr>
          <w:rFonts w:ascii="Times New Roman"/>
          <w:b/>
          <w:i w:val="false"/>
          <w:color w:val="000000"/>
          <w:sz w:val="28"/>
        </w:rPr>
        <w:t>БҰЙЫРАДЫ: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нормативтік қаулымен және бұйрықпен бекітілген Мемлекеттік аудит және қаржылық бақылау органдарының қызметкерлерін қайта даярлау және олардың біліктілігін арттыру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Мемлекеттік аудит және қаржылық бақылау органдарының қызметкерлерін қайта даярлау және олардың біліктілігін арттыру қағидалары (бұдан әрі – Қағидалар)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"Мемлекеттік аудит және қаржылық бақылау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әзірленді және мемлекеттік аудит пен қаржылық бақылау органдарының қызметкерлерін қайта даярлау және олардың біліктілігін арттыру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Қағидаларда мынадай ұғымдар қолданылады: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біліктілікті арттыру – мемлекеттік аудитордың бұрын алған кәсіби білімін, шеберлігі мен дағдыларын қолдауға, кеңейтуге, тереңдетуге және жетілдіруге мүмкіндік беретін қосымша білім беру нысаны;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бағдарламасы – әрбір оқу пәні (курс) бойынша меңгерілуге тиісті білімнің, шеберліктің, дағдылардың мазмұны мен көлемін айқындайтын білім беру бағдарламасы;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білімді қорытынды бақылау – тыңдаушылардың тиісті оқыту курсы бойынша алған теориялық және практикалық білімдерін бағалау, оның нәтижелері бойынша оқытудан өткені туралы куәландыратын құжат беру жөнінде шешім қабылданады;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қайта даярлау – басқа кәсіпті немесе мамандықты меңгеруге мүмкіндік беретін кәсіптік оқыту нысаны;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қосымша білім беру – біліктілікті арттыру және қайта даярлау нысанында іске асырылатын, қызметкерлердің білім алу қажеттіліктерін қанағаттандыру мақсатында жүзеге асырылатын оқыту процесі;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жоспары – қандай да бір бағдарламаның шеңберінде оқу пәндерінің құрамы, олардың әрбір оқу пәніне берілетін академиялық сағаттар саны бойынша бөлінуі белгіленген құжат;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оқыту ұйымы – мемлекеттік аудит және қаржылық бақылау органдарының қызметкерлерін қайта даярлауды және олардың біліктілігін арттыруды жүзеге асыратын, Қазақстан Республикасының заңнамасына сәйкес айқындалған ұйымдар: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және қаржылық бақылау органдарының қызметкерлеріне – Қазақстан Республикасының Жоғары аудиторлық палатасы;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мемлекеттік аудитті және қаржылық бақылауды жүзеге асыратын мемлекеттік аудиторларға – ішкі мемлекеттік аудит жөніндегі уәкілетті орган;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өз бетінше білім алу – қызметкерлердің кәсіби қызметінің барлық кезеңінде өз бетінше жаңа теориялық білім алуға және бар білімдерін жетілдіруге бағытталған білім беру процесі;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өтінім беруші – қайта даярлауға және біліктілікті арттыруға өтінім беретін сыртқы және ішкі мемлекеттік аудит және қаржылық бақылау органдары;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тыңдаушы – қайта даярлаудан және (немесе) біліктілігін арттырудан өтетін адам;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уәкілетті органдар – мемлекеттік аудит және қаржылық бақылау саласында әдістемелік басшылықты жүзеге асыратын әрі мемлекеттік аудит және қаржылық бақылау саласында қайта даярлауды және біліктілікті арттыруды ұйымдастыратын органдар: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және қаржылық бақылау органдарының қызметкерлеріне – Қазақстан Республикасының Жоғары аудиторлық палатасы;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мемлекеттік аудитті жүзеге асыратын мемлекеттік аудиторларға – ішкі мемлекеттік аудит жөніндегі уәкілетті орган.";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оқыту үшін қаражатты өтеу бойынша талап Қазақстан Республикасы Еңбек кодексінің 52-бабы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тармақшаларында және "Қазақстан Республикасының мемлекеттік қызметі туралы" Қазақстан Республикасы Заңының 61-бабы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5), 6) тармақшаларында,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аудит және қаржылық бақылау органдарынан мемлекеттік қызметтен босатылған тыңдаушыларға қолданылмайды.".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аудиторлық палатаның Персоналды басқару секторы заңнамада белгіленген тәртіппен: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нормативтік қаулының және бұйрықтың Қазақстан Республикасының Әділет министрлігінде мемлекеттік тіркелуін;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нормативтік қаулының және бұйрықтың Жоғары аудиторлық палатаның интернет-ресурсына орналастырылуын қамтамасыз етсін.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нормативтік қаулының және бұйрықтың орындалуын бақылау Жоғары аудиторлық палатаның аппарат басшысына және Қазақстан Республикасы Қаржы министрлігінің аппарат басшысына жүктелсін.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нормативтік қаулы және бұйрық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Жоғары аудиторлық палатасының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