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32507" w14:textId="4e325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саласындағы пилоттық ұлттық жоба шеңберінде бюджеттік инвестицияларды жоспарлау және іске асыру қағидаларын және Білім беру саласындағы пилоттық ұлттық жобаны іске асыру кезінде бюджеттің атқарылуы рәсімдерін бекіту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17 ақпандағы № 41 бұйрығы. Қазақстан Республикасының Әділет министрлігінде 2023 жылғы 17 ақпанда № 31930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xml:space="preserve">
      Қазақстан Республикасының Бюджет кодексі </w:t>
      </w:r>
      <w:r>
        <w:rPr>
          <w:rFonts w:ascii="Times New Roman"/>
          <w:b w:val="false"/>
          <w:i w:val="false"/>
          <w:color w:val="000000"/>
          <w:sz w:val="28"/>
        </w:rPr>
        <w:t>82-бабының</w:t>
      </w:r>
      <w:r>
        <w:rPr>
          <w:rFonts w:ascii="Times New Roman"/>
          <w:b w:val="false"/>
          <w:i w:val="false"/>
          <w:color w:val="000000"/>
          <w:sz w:val="28"/>
        </w:rPr>
        <w:t xml:space="preserve"> 8-тармағына және </w:t>
      </w:r>
      <w:r>
        <w:rPr>
          <w:rFonts w:ascii="Times New Roman"/>
          <w:b w:val="false"/>
          <w:i w:val="false"/>
          <w:color w:val="000000"/>
          <w:sz w:val="28"/>
        </w:rPr>
        <w:t>151-бабының</w:t>
      </w:r>
      <w:r>
        <w:rPr>
          <w:rFonts w:ascii="Times New Roman"/>
          <w:b w:val="false"/>
          <w:i w:val="false"/>
          <w:color w:val="000000"/>
          <w:sz w:val="28"/>
        </w:rPr>
        <w:t xml:space="preserve"> 16-тармағына сәйкес БҰЙЫРАМЫН:</w:t>
      </w:r>
    </w:p>
    <w:bookmarkEnd w:id="0"/>
    <w:bookmarkStart w:name="z1" w:id="1"/>
    <w:p>
      <w:pPr>
        <w:spacing w:after="0"/>
        <w:ind w:left="0"/>
        <w:jc w:val="both"/>
      </w:pPr>
      <w:r>
        <w:rPr>
          <w:rFonts w:ascii="Times New Roman"/>
          <w:b w:val="false"/>
          <w:i w:val="false"/>
          <w:color w:val="000000"/>
          <w:sz w:val="28"/>
        </w:rPr>
        <w:t xml:space="preserve">
      1. Мыналар: </w:t>
      </w:r>
    </w:p>
    <w:bookmarkEnd w:id="1"/>
    <w:bookmarkStart w:name="z2"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Білім беру саласындағы пилоттық ұлттық жоба шеңберінде бюджеттік инвестицияларды жоспарлау және іске асыру қағидалары;</w:t>
      </w:r>
    </w:p>
    <w:bookmarkEnd w:id="2"/>
    <w:bookmarkStart w:name="z3"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Білім беру саласындағы пилоттық ұлттық жобаны іске асыру кезінде бюджеттің атқарылуы рәсімдері бекітілісін.</w:t>
      </w:r>
    </w:p>
    <w:bookmarkEnd w:id="3"/>
    <w:bookmarkStart w:name="z4" w:id="4"/>
    <w:p>
      <w:pPr>
        <w:spacing w:after="0"/>
        <w:ind w:left="0"/>
        <w:jc w:val="both"/>
      </w:pPr>
      <w:r>
        <w:rPr>
          <w:rFonts w:ascii="Times New Roman"/>
          <w:b w:val="false"/>
          <w:i w:val="false"/>
          <w:color w:val="000000"/>
          <w:sz w:val="28"/>
        </w:rPr>
        <w:t>
      2. Қазақстан Республикасы Оқу-ағарту министрлігінің Бюджеттік жоспарлау департаменті Қазақстан Республикасының заңнамасында белгіленген тәртіппен:</w:t>
      </w:r>
    </w:p>
    <w:bookmarkEnd w:id="4"/>
    <w:bookmarkStart w:name="z5"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6" w:id="6"/>
    <w:p>
      <w:pPr>
        <w:spacing w:after="0"/>
        <w:ind w:left="0"/>
        <w:jc w:val="both"/>
      </w:pPr>
      <w:r>
        <w:rPr>
          <w:rFonts w:ascii="Times New Roman"/>
          <w:b w:val="false"/>
          <w:i w:val="false"/>
          <w:color w:val="000000"/>
          <w:sz w:val="28"/>
        </w:rPr>
        <w:t>
      2) осы бұйрық ресми жарияланғаннан кейін Қазақстан Республикасы Оқу-ағарту министрлігінің интернет-ресурсында орналастыруды;</w:t>
      </w:r>
    </w:p>
    <w:bookmarkEnd w:id="6"/>
    <w:bookmarkStart w:name="z7" w:id="7"/>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мәліметтердің ұсынуды қамтамасыз етсін.</w:t>
      </w:r>
    </w:p>
    <w:bookmarkEnd w:id="7"/>
    <w:bookmarkStart w:name="z8"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Оқу-ағарту вице-министріне жүктелсін.</w:t>
      </w:r>
    </w:p>
    <w:bookmarkEnd w:id="8"/>
    <w:bookmarkStart w:name="z9"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 және 2023 жылғы 13 қаңтардан бастап туындаған құқықтық қатынастарға қолданылады.</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Оқу-ағарту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17 ақпандағы</w:t>
            </w:r>
            <w:r>
              <w:br/>
            </w:r>
            <w:r>
              <w:rPr>
                <w:rFonts w:ascii="Times New Roman"/>
                <w:b w:val="false"/>
                <w:i w:val="false"/>
                <w:color w:val="000000"/>
                <w:sz w:val="20"/>
              </w:rPr>
              <w:t>№ 41 Бұйрығына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Білім беру саласындағы пилоттық ұлттық жоба шеңберінде бюджеттік инвестицияларды жоспарлау және іске асыру қағидалары</w:t>
      </w:r>
    </w:p>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Білім беру саласындағы пилоттық ұлттық жоба шеңберінде бюджеттік инвестицияларды жоспарлау және іске асыру қағидалары (бұдан әрі – Қағидалар) Қазақстан Республикасының Бюджет кодексі </w:t>
      </w:r>
      <w:r>
        <w:rPr>
          <w:rFonts w:ascii="Times New Roman"/>
          <w:b w:val="false"/>
          <w:i w:val="false"/>
          <w:color w:val="000000"/>
          <w:sz w:val="28"/>
        </w:rPr>
        <w:t>151-бабының</w:t>
      </w:r>
      <w:r>
        <w:rPr>
          <w:rFonts w:ascii="Times New Roman"/>
          <w:b w:val="false"/>
          <w:i w:val="false"/>
          <w:color w:val="000000"/>
          <w:sz w:val="28"/>
        </w:rPr>
        <w:t xml:space="preserve"> 16-тармағына сәйкес әзірленді және білім беру саласындағы пилоттық ұлттық жоба шеңберінде бюджеттік инвестицияларды жоспарлау және іске асыру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ұғым пайдаланылады:</w:t>
      </w:r>
    </w:p>
    <w:bookmarkEnd w:id="12"/>
    <w:p>
      <w:pPr>
        <w:spacing w:after="0"/>
        <w:ind w:left="0"/>
        <w:jc w:val="both"/>
      </w:pPr>
      <w:r>
        <w:rPr>
          <w:rFonts w:ascii="Times New Roman"/>
          <w:b w:val="false"/>
          <w:i w:val="false"/>
          <w:color w:val="000000"/>
          <w:sz w:val="28"/>
        </w:rPr>
        <w:t>
      білім беру саласындағы уәкілетті орган (бұдан әрі –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bookmarkStart w:name="z15" w:id="13"/>
    <w:p>
      <w:pPr>
        <w:spacing w:after="0"/>
        <w:ind w:left="0"/>
        <w:jc w:val="left"/>
      </w:pPr>
      <w:r>
        <w:rPr>
          <w:rFonts w:ascii="Times New Roman"/>
          <w:b/>
          <w:i w:val="false"/>
          <w:color w:val="000000"/>
        </w:rPr>
        <w:t xml:space="preserve"> 2-тарау. Білім беру саласындағы пилоттық ұлттық жоба шеңберінде бюджеттік инвестицияларды жоспарлау және іске асыру тәртібі</w:t>
      </w:r>
    </w:p>
    <w:bookmarkEnd w:id="13"/>
    <w:bookmarkStart w:name="z16" w:id="14"/>
    <w:p>
      <w:pPr>
        <w:spacing w:after="0"/>
        <w:ind w:left="0"/>
        <w:jc w:val="both"/>
      </w:pPr>
      <w:r>
        <w:rPr>
          <w:rFonts w:ascii="Times New Roman"/>
          <w:b w:val="false"/>
          <w:i w:val="false"/>
          <w:color w:val="000000"/>
          <w:sz w:val="28"/>
        </w:rPr>
        <w:t xml:space="preserve">
      3. Қазақстан Республикасы Үкіметінің 2022 жылғы 30 қарашадағы № 963 </w:t>
      </w:r>
      <w:r>
        <w:rPr>
          <w:rFonts w:ascii="Times New Roman"/>
          <w:b w:val="false"/>
          <w:i w:val="false"/>
          <w:color w:val="000000"/>
          <w:sz w:val="28"/>
        </w:rPr>
        <w:t>қаулысымен</w:t>
      </w:r>
      <w:r>
        <w:rPr>
          <w:rFonts w:ascii="Times New Roman"/>
          <w:b w:val="false"/>
          <w:i w:val="false"/>
          <w:color w:val="000000"/>
          <w:sz w:val="28"/>
        </w:rPr>
        <w:t xml:space="preserve"> бекітілген "Жайлы мектеп" білім беру саласындағы пилоттық ұлттық жоба (бұдан әрі – Ұлттық жоба) шеңберінде бюджеттік инвестицияларды жоспарлау және іске асыру Ұлттық жобаға сәйкес жүзеге асырылады.</w:t>
      </w:r>
    </w:p>
    <w:bookmarkEnd w:id="14"/>
    <w:bookmarkStart w:name="z17" w:id="15"/>
    <w:p>
      <w:pPr>
        <w:spacing w:after="0"/>
        <w:ind w:left="0"/>
        <w:jc w:val="both"/>
      </w:pPr>
      <w:r>
        <w:rPr>
          <w:rFonts w:ascii="Times New Roman"/>
          <w:b w:val="false"/>
          <w:i w:val="false"/>
          <w:color w:val="000000"/>
          <w:sz w:val="28"/>
        </w:rPr>
        <w:t>
      4. Бюджеттік инвестициялық жобаларды іске асыру жолымен мемлекет активтерін құруға бағытталған Ұлттық жоба шеңберіндегі бюджеттік инвестициялардың көзі республикалық бюджет қаражаты және (немесе) Қазақстан Республикасы Ұлттық қорының трансферттері (бұдан әрі – бюджеттік инвестициялар) болып табылады.</w:t>
      </w:r>
    </w:p>
    <w:bookmarkEnd w:id="15"/>
    <w:bookmarkStart w:name="z18" w:id="16"/>
    <w:p>
      <w:pPr>
        <w:spacing w:after="0"/>
        <w:ind w:left="0"/>
        <w:jc w:val="both"/>
      </w:pPr>
      <w:r>
        <w:rPr>
          <w:rFonts w:ascii="Times New Roman"/>
          <w:b w:val="false"/>
          <w:i w:val="false"/>
          <w:color w:val="000000"/>
          <w:sz w:val="28"/>
        </w:rPr>
        <w:t>
      5. Бюджеттік инвестицияларды жоспарлау және іске асыру жөніндегі республикалық бюджеттік бағдарламаның әкімшісі (бұдан әрі – РББӘ) облыстардың, республикалық маңызы бар қалалардың, астананың бюджеттеріне республикалық бюджеттен нысаналы даму трансферттерді және (немесе) Қазақстан Республикасының Ұлттық қорынан трансфертті аударуды жүзеге асыратын Уәкілетті орган болып табылады.</w:t>
      </w:r>
    </w:p>
    <w:bookmarkEnd w:id="16"/>
    <w:bookmarkStart w:name="z19" w:id="17"/>
    <w:p>
      <w:pPr>
        <w:spacing w:after="0"/>
        <w:ind w:left="0"/>
        <w:jc w:val="both"/>
      </w:pPr>
      <w:r>
        <w:rPr>
          <w:rFonts w:ascii="Times New Roman"/>
          <w:b w:val="false"/>
          <w:i w:val="false"/>
          <w:color w:val="000000"/>
          <w:sz w:val="28"/>
        </w:rPr>
        <w:t xml:space="preserve">
      6. Облыстың, республикалық маңызы бар қаланың және астананың әкімі басқаратын, өз құзыреті шегінде тиісті аумақта жергілікті мемлекеттік басқаруды және өзін-өзі басқаруды жүзеге асыратын жергілікті атқарушы орган (бұдан әрі – ЖАО) Қазақстан Республикасы Бюджет кодексінің </w:t>
      </w:r>
      <w:r>
        <w:rPr>
          <w:rFonts w:ascii="Times New Roman"/>
          <w:b w:val="false"/>
          <w:i w:val="false"/>
          <w:color w:val="000000"/>
          <w:sz w:val="28"/>
        </w:rPr>
        <w:t>67-бабына</w:t>
      </w:r>
      <w:r>
        <w:rPr>
          <w:rFonts w:ascii="Times New Roman"/>
          <w:b w:val="false"/>
          <w:i w:val="false"/>
          <w:color w:val="000000"/>
          <w:sz w:val="28"/>
        </w:rPr>
        <w:t xml:space="preserve">, Қазақстан Республикасы Қаржы министрінің 2014 жылғы 24 қарашадағы № 511 бұйрығымен бекітілген Бюджеттік өтінімді жасау және ұсыну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10007 болып тіркелген) (бұдан әрі – № 511 Қағида) сәйкес жоспарлы кезеңнің алдындағы жылдың 1 сәуіріне дейін электрондық құжат айналымы жүйесі арқылы орта білім беру объектілерін салуға және жаңа оқушы орындарын енгізуге қажеттілік туралы РББӘ-ға бюджеттік өтінімді (бұдан әрі – Өтінім) жолдайды. </w:t>
      </w:r>
    </w:p>
    <w:bookmarkEnd w:id="17"/>
    <w:bookmarkStart w:name="z20" w:id="18"/>
    <w:p>
      <w:pPr>
        <w:spacing w:after="0"/>
        <w:ind w:left="0"/>
        <w:jc w:val="both"/>
      </w:pPr>
      <w:r>
        <w:rPr>
          <w:rFonts w:ascii="Times New Roman"/>
          <w:b w:val="false"/>
          <w:i w:val="false"/>
          <w:color w:val="000000"/>
          <w:sz w:val="28"/>
        </w:rPr>
        <w:t>
      ЖАО Өтініміне осы тармақтың бірінші бөлігінде көрсетілген құжаттардан басқа:</w:t>
      </w:r>
    </w:p>
    <w:bookmarkEnd w:id="18"/>
    <w:bookmarkStart w:name="z21" w:id="19"/>
    <w:p>
      <w:pPr>
        <w:spacing w:after="0"/>
        <w:ind w:left="0"/>
        <w:jc w:val="both"/>
      </w:pPr>
      <w:r>
        <w:rPr>
          <w:rFonts w:ascii="Times New Roman"/>
          <w:b w:val="false"/>
          <w:i w:val="false"/>
          <w:color w:val="000000"/>
          <w:sz w:val="28"/>
        </w:rPr>
        <w:t>
      1) осы Қағидалардың қосымшасына сәйкес нысан бойынша орналасқан жерін (облыс, аудан, елді мекеннің атауы), жобалық қуаттылығын, сондай-ақ жоспарлы кезеңге қажетті қаржыландыру көлемін, пайдалануға берілетін объектілердің және оқушы орындардың санын (екі ауысымда) көрсете отырып, алдағы үш жылдық кезеңге, облыс, республикалық маңызы бар қала, астана әкімінің орынбасарынан төмен емес тұлғаның қолы қойылған орта білім беру объектілерінің жиынтық тізбесі;</w:t>
      </w:r>
    </w:p>
    <w:bookmarkEnd w:id="19"/>
    <w:bookmarkStart w:name="z22" w:id="20"/>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2-қосымшамен</w:t>
      </w:r>
      <w:r>
        <w:rPr>
          <w:rFonts w:ascii="Times New Roman"/>
          <w:b w:val="false"/>
          <w:i w:val="false"/>
          <w:color w:val="000000"/>
          <w:sz w:val="28"/>
        </w:rPr>
        <w:t xml:space="preserve"> бекітілген Білім беру саласындағы пилоттық ұлттық жобаны іске асыру кезінде бюджеттің атқарылуы рәсімдерінің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өткен қаржы жылының қорытындылары бойынша облыстың, республикалық маңызы бар қаланың, астананың бюджетіне бөлiнген республикалық бюджеттен нысаналы даму трансферттердi және Қазақстан Республикасының Ұлттық қоры трансфертiн игеру туралы жыл сайынғы есебі;</w:t>
      </w:r>
    </w:p>
    <w:bookmarkEnd w:id="20"/>
    <w:bookmarkStart w:name="z23" w:id="21"/>
    <w:p>
      <w:pPr>
        <w:spacing w:after="0"/>
        <w:ind w:left="0"/>
        <w:jc w:val="both"/>
      </w:pPr>
      <w:r>
        <w:rPr>
          <w:rFonts w:ascii="Times New Roman"/>
          <w:b w:val="false"/>
          <w:i w:val="false"/>
          <w:color w:val="000000"/>
          <w:sz w:val="28"/>
        </w:rPr>
        <w:t>
      3) түсіндірме жазба қоса беріледі.</w:t>
      </w:r>
    </w:p>
    <w:bookmarkEnd w:id="21"/>
    <w:bookmarkStart w:name="z24" w:id="22"/>
    <w:p>
      <w:pPr>
        <w:spacing w:after="0"/>
        <w:ind w:left="0"/>
        <w:jc w:val="both"/>
      </w:pPr>
      <w:r>
        <w:rPr>
          <w:rFonts w:ascii="Times New Roman"/>
          <w:b w:val="false"/>
          <w:i w:val="false"/>
          <w:color w:val="000000"/>
          <w:sz w:val="28"/>
        </w:rPr>
        <w:t xml:space="preserve">
      7. Уәкілетті орган ЖАО ұсынған Өтінімді Ұлттық білім беру деректер базасының мәліметтерін және Қазақстан Республикасы Ұлттық экономика министрінің 2019 жылғы 13 қыркүйектегі № 81 бұйрығымен бекітілген Ауылдық елді мекендерді айқындауға арналған </w:t>
      </w:r>
      <w:r>
        <w:rPr>
          <w:rFonts w:ascii="Times New Roman"/>
          <w:b w:val="false"/>
          <w:i w:val="false"/>
          <w:color w:val="000000"/>
          <w:sz w:val="28"/>
        </w:rPr>
        <w:t>өлшемшарттарын</w:t>
      </w:r>
      <w:r>
        <w:rPr>
          <w:rFonts w:ascii="Times New Roman"/>
          <w:b w:val="false"/>
          <w:i w:val="false"/>
          <w:color w:val="000000"/>
          <w:sz w:val="28"/>
        </w:rPr>
        <w:t xml:space="preserve"> (Нормативтік құқықтық актілерді мемлекеттік тіркеу тізілімінде № 19394 болып тіркелген) ескере отырып қарастырады.</w:t>
      </w:r>
    </w:p>
    <w:bookmarkEnd w:id="22"/>
    <w:bookmarkStart w:name="z25" w:id="23"/>
    <w:p>
      <w:pPr>
        <w:spacing w:after="0"/>
        <w:ind w:left="0"/>
        <w:jc w:val="both"/>
      </w:pPr>
      <w:r>
        <w:rPr>
          <w:rFonts w:ascii="Times New Roman"/>
          <w:b w:val="false"/>
          <w:i w:val="false"/>
          <w:color w:val="000000"/>
          <w:sz w:val="28"/>
        </w:rPr>
        <w:t>
      ЖАО ұсынған Өтініммен қоса берілген құжаттар олар келіп түскен күннен бастап күнтізбелік 30 күн ішінде қарастырылады.</w:t>
      </w:r>
    </w:p>
    <w:bookmarkEnd w:id="23"/>
    <w:bookmarkStart w:name="z26" w:id="24"/>
    <w:p>
      <w:pPr>
        <w:spacing w:after="0"/>
        <w:ind w:left="0"/>
        <w:jc w:val="both"/>
      </w:pPr>
      <w:r>
        <w:rPr>
          <w:rFonts w:ascii="Times New Roman"/>
          <w:b w:val="false"/>
          <w:i w:val="false"/>
          <w:color w:val="000000"/>
          <w:sz w:val="28"/>
        </w:rPr>
        <w:t>
      8. Уәкілетті орган орта білім беру объектілерін салуға және технологиялық жарақтандыруға бюджеттік инвестицияларға қажеттілік көлемін есептеу үшін орта білім беру объектісінің жобалық қуатына байланысты бір оқушы орнын салуға және технологиялық жарақтандыруға жұмсалатын шығындарды Ұлттық жобада 2022 жылдың ағымдағы бағалармен айқындалған құнын қолданады:</w:t>
      </w:r>
    </w:p>
    <w:bookmarkEnd w:id="24"/>
    <w:p>
      <w:pPr>
        <w:spacing w:after="0"/>
        <w:ind w:left="0"/>
        <w:jc w:val="both"/>
      </w:pPr>
      <w:r>
        <w:rPr>
          <w:rFonts w:ascii="Times New Roman"/>
          <w:b w:val="false"/>
          <w:i w:val="false"/>
          <w:color w:val="000000"/>
          <w:sz w:val="28"/>
        </w:rPr>
        <w:t>
      300 білім алушыға - 8 392 мың теңге;</w:t>
      </w:r>
    </w:p>
    <w:p>
      <w:pPr>
        <w:spacing w:after="0"/>
        <w:ind w:left="0"/>
        <w:jc w:val="both"/>
      </w:pPr>
      <w:r>
        <w:rPr>
          <w:rFonts w:ascii="Times New Roman"/>
          <w:b w:val="false"/>
          <w:i w:val="false"/>
          <w:color w:val="000000"/>
          <w:sz w:val="28"/>
        </w:rPr>
        <w:t>
      600 білім алушыға - 6 817 мың теңге;</w:t>
      </w:r>
    </w:p>
    <w:p>
      <w:pPr>
        <w:spacing w:after="0"/>
        <w:ind w:left="0"/>
        <w:jc w:val="both"/>
      </w:pPr>
      <w:r>
        <w:rPr>
          <w:rFonts w:ascii="Times New Roman"/>
          <w:b w:val="false"/>
          <w:i w:val="false"/>
          <w:color w:val="000000"/>
          <w:sz w:val="28"/>
        </w:rPr>
        <w:t>
      900 білім алушыға - 5 392 мың теңге;</w:t>
      </w:r>
    </w:p>
    <w:p>
      <w:pPr>
        <w:spacing w:after="0"/>
        <w:ind w:left="0"/>
        <w:jc w:val="both"/>
      </w:pPr>
      <w:r>
        <w:rPr>
          <w:rFonts w:ascii="Times New Roman"/>
          <w:b w:val="false"/>
          <w:i w:val="false"/>
          <w:color w:val="000000"/>
          <w:sz w:val="28"/>
        </w:rPr>
        <w:t>
      1 200 білім алушыға - 4 886 мың теңге;</w:t>
      </w:r>
    </w:p>
    <w:p>
      <w:pPr>
        <w:spacing w:after="0"/>
        <w:ind w:left="0"/>
        <w:jc w:val="both"/>
      </w:pPr>
      <w:r>
        <w:rPr>
          <w:rFonts w:ascii="Times New Roman"/>
          <w:b w:val="false"/>
          <w:i w:val="false"/>
          <w:color w:val="000000"/>
          <w:sz w:val="28"/>
        </w:rPr>
        <w:t>
      1 500 білім алушыға - 4 271 мың теңге;</w:t>
      </w:r>
    </w:p>
    <w:p>
      <w:pPr>
        <w:spacing w:after="0"/>
        <w:ind w:left="0"/>
        <w:jc w:val="both"/>
      </w:pPr>
      <w:r>
        <w:rPr>
          <w:rFonts w:ascii="Times New Roman"/>
          <w:b w:val="false"/>
          <w:i w:val="false"/>
          <w:color w:val="000000"/>
          <w:sz w:val="28"/>
        </w:rPr>
        <w:t>
      2 000 білім алушыға - 4 258 мың теңге;</w:t>
      </w:r>
    </w:p>
    <w:p>
      <w:pPr>
        <w:spacing w:after="0"/>
        <w:ind w:left="0"/>
        <w:jc w:val="both"/>
      </w:pPr>
      <w:r>
        <w:rPr>
          <w:rFonts w:ascii="Times New Roman"/>
          <w:b w:val="false"/>
          <w:i w:val="false"/>
          <w:color w:val="000000"/>
          <w:sz w:val="28"/>
        </w:rPr>
        <w:t>
      2 500 білім алушыға - 3 692 мың теңге.</w:t>
      </w:r>
    </w:p>
    <w:bookmarkStart w:name="z27" w:id="25"/>
    <w:p>
      <w:pPr>
        <w:spacing w:after="0"/>
        <w:ind w:left="0"/>
        <w:jc w:val="both"/>
      </w:pPr>
      <w:r>
        <w:rPr>
          <w:rFonts w:ascii="Times New Roman"/>
          <w:b w:val="false"/>
          <w:i w:val="false"/>
          <w:color w:val="000000"/>
          <w:sz w:val="28"/>
        </w:rPr>
        <w:t>
      9. Орта білім беру объектісінің жобалық қуатына байланысты бір оқушы орнын салуға және технологиялық жарақтандыруға жұмсалатын шығындардың құны сәулет, қала құрылысы және құрылыс қызметі саласындағы уәкілетті орган бекіткен Қазақстан Республикасының сәулет, қала құрылысы және құрылыс саласындағы мемлекеттік нормативтерге сәйкес индекстеуді ескере отырып көзделген.</w:t>
      </w:r>
    </w:p>
    <w:bookmarkEnd w:id="25"/>
    <w:bookmarkStart w:name="z28" w:id="26"/>
    <w:p>
      <w:pPr>
        <w:spacing w:after="0"/>
        <w:ind w:left="0"/>
        <w:jc w:val="both"/>
      </w:pPr>
      <w:r>
        <w:rPr>
          <w:rFonts w:ascii="Times New Roman"/>
          <w:b w:val="false"/>
          <w:i w:val="false"/>
          <w:color w:val="000000"/>
          <w:sz w:val="28"/>
        </w:rPr>
        <w:t xml:space="preserve">
      10. Осы Қағидалардың 8-тармағына сәйкес есептелген және Уәкілетті органның ведомстволық бюджеттік комиссиясы мақұлдаған Ұлттық жобаны іске асыруға арналған бюджеттік инвестициялардың көлемдері Уәкілетті органның бюджеттік өтінімі құрамында Республикалық бюджет комиссиясының қарауына шығару үшін Қазақстан Республикасының бюджет заңнамасында белгіленген мерзімде Қазақстан Республикасы Бюджет кодексінің </w:t>
      </w:r>
      <w:r>
        <w:rPr>
          <w:rFonts w:ascii="Times New Roman"/>
          <w:b w:val="false"/>
          <w:i w:val="false"/>
          <w:color w:val="000000"/>
          <w:sz w:val="28"/>
        </w:rPr>
        <w:t>67-бабына</w:t>
      </w:r>
      <w:r>
        <w:rPr>
          <w:rFonts w:ascii="Times New Roman"/>
          <w:b w:val="false"/>
          <w:i w:val="false"/>
          <w:color w:val="000000"/>
          <w:sz w:val="28"/>
        </w:rPr>
        <w:t xml:space="preserve"> және № 511 </w:t>
      </w:r>
      <w:r>
        <w:rPr>
          <w:rFonts w:ascii="Times New Roman"/>
          <w:b w:val="false"/>
          <w:i w:val="false"/>
          <w:color w:val="000000"/>
          <w:sz w:val="28"/>
        </w:rPr>
        <w:t>Қағидаларға</w:t>
      </w:r>
      <w:r>
        <w:rPr>
          <w:rFonts w:ascii="Times New Roman"/>
          <w:b w:val="false"/>
          <w:i w:val="false"/>
          <w:color w:val="000000"/>
          <w:sz w:val="28"/>
        </w:rPr>
        <w:t xml:space="preserve"> сәйкес бюджеттік жоспарлау жөніндегі орталық уәкілетті органға жолданады.</w:t>
      </w:r>
    </w:p>
    <w:bookmarkEnd w:id="26"/>
    <w:bookmarkStart w:name="z29" w:id="27"/>
    <w:p>
      <w:pPr>
        <w:spacing w:after="0"/>
        <w:ind w:left="0"/>
        <w:jc w:val="both"/>
      </w:pPr>
      <w:r>
        <w:rPr>
          <w:rFonts w:ascii="Times New Roman"/>
          <w:b w:val="false"/>
          <w:i w:val="false"/>
          <w:color w:val="000000"/>
          <w:sz w:val="28"/>
        </w:rPr>
        <w:t>
      11. Республикалық бюджеттен және (немесе) Қазақстан Республикасының Ұлттық қорынан Ұлттық жобаны іске асыруға ЖАО бөлінетін қаражат көлемі тиісті қаржы кезеңіне арналған республикалық бюджет және Қазақстан Республикасының Ұлттық қорынан кепілдендірілген трансферт туралы Қазақстан Республикасының заңдарында айқындалады.</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17 ақпандағы</w:t>
            </w:r>
            <w:r>
              <w:br/>
            </w:r>
            <w:r>
              <w:rPr>
                <w:rFonts w:ascii="Times New Roman"/>
                <w:b w:val="false"/>
                <w:i w:val="false"/>
                <w:color w:val="000000"/>
                <w:sz w:val="20"/>
              </w:rPr>
              <w:t>№ 41</w:t>
            </w:r>
            <w:r>
              <w:br/>
            </w:r>
            <w:r>
              <w:rPr>
                <w:rFonts w:ascii="Times New Roman"/>
                <w:b w:val="false"/>
                <w:i w:val="false"/>
                <w:color w:val="000000"/>
                <w:sz w:val="20"/>
              </w:rPr>
              <w:t>Білім беру саласындағы</w:t>
            </w:r>
            <w:r>
              <w:br/>
            </w:r>
            <w:r>
              <w:rPr>
                <w:rFonts w:ascii="Times New Roman"/>
                <w:b w:val="false"/>
                <w:i w:val="false"/>
                <w:color w:val="000000"/>
                <w:sz w:val="20"/>
              </w:rPr>
              <w:t>пилоттық ұлттық жоба</w:t>
            </w:r>
            <w:r>
              <w:br/>
            </w:r>
            <w:r>
              <w:rPr>
                <w:rFonts w:ascii="Times New Roman"/>
                <w:b w:val="false"/>
                <w:i w:val="false"/>
                <w:color w:val="000000"/>
                <w:sz w:val="20"/>
              </w:rPr>
              <w:t>шеңберінде бюджеттік</w:t>
            </w:r>
            <w:r>
              <w:br/>
            </w:r>
            <w:r>
              <w:rPr>
                <w:rFonts w:ascii="Times New Roman"/>
                <w:b w:val="false"/>
                <w:i w:val="false"/>
                <w:color w:val="000000"/>
                <w:sz w:val="20"/>
              </w:rPr>
              <w:t>инвестицияларды жоспарлау</w:t>
            </w:r>
            <w:r>
              <w:br/>
            </w:r>
            <w:r>
              <w:rPr>
                <w:rFonts w:ascii="Times New Roman"/>
                <w:b w:val="false"/>
                <w:i w:val="false"/>
                <w:color w:val="000000"/>
                <w:sz w:val="20"/>
              </w:rPr>
              <w:t>және іске асыру қағидаларына</w:t>
            </w:r>
            <w:r>
              <w:br/>
            </w:r>
            <w:r>
              <w:rPr>
                <w:rFonts w:ascii="Times New Roman"/>
                <w:b w:val="false"/>
                <w:i w:val="false"/>
                <w:color w:val="000000"/>
                <w:sz w:val="20"/>
              </w:rPr>
              <w:t>қосымша</w:t>
            </w:r>
            <w:r>
              <w:br/>
            </w:r>
            <w:r>
              <w:rPr>
                <w:rFonts w:ascii="Times New Roman"/>
                <w:b w:val="false"/>
                <w:i w:val="false"/>
                <w:color w:val="000000"/>
                <w:sz w:val="20"/>
              </w:rPr>
              <w:t>Бекітемін</w:t>
            </w:r>
            <w:r>
              <w:br/>
            </w:r>
            <w:r>
              <w:rPr>
                <w:rFonts w:ascii="Times New Roman"/>
                <w:b w:val="false"/>
                <w:i w:val="false"/>
                <w:color w:val="000000"/>
                <w:sz w:val="20"/>
              </w:rPr>
              <w:t>Әкімнің орынбасары</w:t>
            </w:r>
            <w:r>
              <w:br/>
            </w:r>
            <w:r>
              <w:rPr>
                <w:rFonts w:ascii="Times New Roman"/>
                <w:b w:val="false"/>
                <w:i w:val="false"/>
                <w:color w:val="000000"/>
                <w:sz w:val="20"/>
              </w:rPr>
              <w:t>___________________________</w:t>
            </w:r>
            <w:r>
              <w:br/>
            </w:r>
            <w:r>
              <w:rPr>
                <w:rFonts w:ascii="Times New Roman"/>
                <w:b w:val="false"/>
                <w:i w:val="false"/>
                <w:color w:val="000000"/>
                <w:sz w:val="20"/>
              </w:rPr>
              <w:t>(облыс, республикалық маңызы</w:t>
            </w:r>
            <w:r>
              <w:br/>
            </w:r>
            <w:r>
              <w:rPr>
                <w:rFonts w:ascii="Times New Roman"/>
                <w:b w:val="false"/>
                <w:i w:val="false"/>
                <w:color w:val="000000"/>
                <w:sz w:val="20"/>
              </w:rPr>
              <w:t>бар қала, астана)</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 қолы)</w:t>
            </w:r>
            <w:r>
              <w:br/>
            </w:r>
            <w:r>
              <w:rPr>
                <w:rFonts w:ascii="Times New Roman"/>
                <w:b w:val="false"/>
                <w:i w:val="false"/>
                <w:color w:val="000000"/>
                <w:sz w:val="20"/>
              </w:rPr>
              <w:t>Мөр орны</w:t>
            </w:r>
          </w:p>
        </w:tc>
      </w:tr>
    </w:tbl>
    <w:p>
      <w:pPr>
        <w:spacing w:after="0"/>
        <w:ind w:left="0"/>
        <w:jc w:val="left"/>
      </w:pPr>
      <w:r>
        <w:rPr>
          <w:rFonts w:ascii="Times New Roman"/>
          <w:b/>
          <w:i w:val="false"/>
          <w:color w:val="000000"/>
        </w:rPr>
        <w:t xml:space="preserve"> "Жайлы мектеп" білім беру саласындағы пилоттық ұлттық жоба шеңберінде салынып жатқан орта білім беру объектілерінің __________ жылдар кезеңінде _________________ (облыс, республикалық маңызы бар қала, астана) бойынша жиынтық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Тірек/басқалай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АЕМ түрі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тетігі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кезеңі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қуаты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қуаты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қуаты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қуаты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болуы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 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 белгілейтін құжаттар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жоспарлау саласындағы атқарушы органның басшысы ___________________</w:t>
            </w:r>
          </w:p>
          <w:p>
            <w:pPr>
              <w:spacing w:after="20"/>
              <w:ind w:left="20"/>
              <w:jc w:val="both"/>
            </w:pPr>
            <w:r>
              <w:rPr>
                <w:rFonts w:ascii="Times New Roman"/>
                <w:b w:val="false"/>
                <w:i w:val="false"/>
                <w:color w:val="000000"/>
                <w:sz w:val="20"/>
              </w:rPr>
              <w:t>
(тегі, аты-жөні, қолы)</w:t>
            </w:r>
          </w:p>
          <w:p>
            <w:pPr>
              <w:spacing w:after="20"/>
              <w:ind w:left="20"/>
              <w:jc w:val="both"/>
            </w:pPr>
            <w:r>
              <w:rPr>
                <w:rFonts w:ascii="Times New Roman"/>
                <w:b w:val="false"/>
                <w:i w:val="false"/>
                <w:color w:val="000000"/>
                <w:sz w:val="20"/>
              </w:rPr>
              <w:t>
Мөр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саласындағы атқарушы органның басшысы _____________________ (тегі, аты-жөні, қолы)</w:t>
            </w:r>
          </w:p>
          <w:p>
            <w:pPr>
              <w:spacing w:after="20"/>
              <w:ind w:left="20"/>
              <w:jc w:val="both"/>
            </w:pPr>
            <w:r>
              <w:rPr>
                <w:rFonts w:ascii="Times New Roman"/>
                <w:b w:val="false"/>
                <w:i w:val="false"/>
                <w:color w:val="000000"/>
                <w:sz w:val="20"/>
              </w:rPr>
              <w:t>
Мөр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атқарушы органның басшысы</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(тегі, аты-жөні, қолы)</w:t>
            </w:r>
          </w:p>
          <w:p>
            <w:pPr>
              <w:spacing w:after="20"/>
              <w:ind w:left="20"/>
              <w:jc w:val="both"/>
            </w:pPr>
            <w:r>
              <w:rPr>
                <w:rFonts w:ascii="Times New Roman"/>
                <w:b w:val="false"/>
                <w:i w:val="false"/>
                <w:color w:val="000000"/>
                <w:sz w:val="20"/>
              </w:rPr>
              <w:t>
Мөр орны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17 ақпандағы</w:t>
            </w:r>
            <w:r>
              <w:br/>
            </w:r>
            <w:r>
              <w:rPr>
                <w:rFonts w:ascii="Times New Roman"/>
                <w:b w:val="false"/>
                <w:i w:val="false"/>
                <w:color w:val="000000"/>
                <w:sz w:val="20"/>
              </w:rPr>
              <w:t>№ 41 Бұйрығына</w:t>
            </w:r>
            <w:r>
              <w:br/>
            </w:r>
            <w:r>
              <w:rPr>
                <w:rFonts w:ascii="Times New Roman"/>
                <w:b w:val="false"/>
                <w:i w:val="false"/>
                <w:color w:val="000000"/>
                <w:sz w:val="20"/>
              </w:rPr>
              <w:t>2-қосымша</w:t>
            </w:r>
          </w:p>
        </w:tc>
      </w:tr>
    </w:tbl>
    <w:bookmarkStart w:name="z32" w:id="28"/>
    <w:p>
      <w:pPr>
        <w:spacing w:after="0"/>
        <w:ind w:left="0"/>
        <w:jc w:val="left"/>
      </w:pPr>
      <w:r>
        <w:rPr>
          <w:rFonts w:ascii="Times New Roman"/>
          <w:b/>
          <w:i w:val="false"/>
          <w:color w:val="000000"/>
        </w:rPr>
        <w:t xml:space="preserve"> Білім беру саласындағы пилоттық ұлттық жобаны іске асыру кезінде бюджеттің атқарылуы рәсімдері</w:t>
      </w:r>
    </w:p>
    <w:bookmarkEnd w:id="28"/>
    <w:bookmarkStart w:name="z33" w:id="29"/>
    <w:p>
      <w:pPr>
        <w:spacing w:after="0"/>
        <w:ind w:left="0"/>
        <w:jc w:val="left"/>
      </w:pPr>
      <w:r>
        <w:rPr>
          <w:rFonts w:ascii="Times New Roman"/>
          <w:b/>
          <w:i w:val="false"/>
          <w:color w:val="000000"/>
        </w:rPr>
        <w:t xml:space="preserve"> 1-тарау. Жалпы ережелер</w:t>
      </w:r>
    </w:p>
    <w:bookmarkEnd w:id="29"/>
    <w:bookmarkStart w:name="z34" w:id="30"/>
    <w:p>
      <w:pPr>
        <w:spacing w:after="0"/>
        <w:ind w:left="0"/>
        <w:jc w:val="both"/>
      </w:pPr>
      <w:r>
        <w:rPr>
          <w:rFonts w:ascii="Times New Roman"/>
          <w:b w:val="false"/>
          <w:i w:val="false"/>
          <w:color w:val="000000"/>
          <w:sz w:val="28"/>
        </w:rPr>
        <w:t xml:space="preserve">
      1. Осы Білім беру саласындағы пилоттық ұлттық жобаны іске асыру кезінде бюджеттің атқарылуы рәсімдері (бұдан әрі – Рәсімдер) Қазақстан Республикасы Бюджет кодексінің </w:t>
      </w:r>
      <w:r>
        <w:rPr>
          <w:rFonts w:ascii="Times New Roman"/>
          <w:b w:val="false"/>
          <w:i w:val="false"/>
          <w:color w:val="000000"/>
          <w:sz w:val="28"/>
        </w:rPr>
        <w:t>82-бабының</w:t>
      </w:r>
      <w:r>
        <w:rPr>
          <w:rFonts w:ascii="Times New Roman"/>
          <w:b w:val="false"/>
          <w:i w:val="false"/>
          <w:color w:val="000000"/>
          <w:sz w:val="28"/>
        </w:rPr>
        <w:t xml:space="preserve"> 8-тармағына сәйкес әзірленді және "Жайлы мектеп" білім беру саласындағы пилоттық ұлттық жобасын іске асыру кезінде бюджеттің атқарылуы рәсімдерін көздейді.</w:t>
      </w:r>
    </w:p>
    <w:bookmarkEnd w:id="30"/>
    <w:bookmarkStart w:name="z35" w:id="31"/>
    <w:p>
      <w:pPr>
        <w:spacing w:after="0"/>
        <w:ind w:left="0"/>
        <w:jc w:val="both"/>
      </w:pPr>
      <w:r>
        <w:rPr>
          <w:rFonts w:ascii="Times New Roman"/>
          <w:b w:val="false"/>
          <w:i w:val="false"/>
          <w:color w:val="000000"/>
          <w:sz w:val="28"/>
        </w:rPr>
        <w:t>
      2. Осы Рәсімдерде мынадай негізгі ұғымдар пайдаланылады:</w:t>
      </w:r>
    </w:p>
    <w:bookmarkEnd w:id="31"/>
    <w:bookmarkStart w:name="z36" w:id="32"/>
    <w:p>
      <w:pPr>
        <w:spacing w:after="0"/>
        <w:ind w:left="0"/>
        <w:jc w:val="both"/>
      </w:pPr>
      <w:r>
        <w:rPr>
          <w:rFonts w:ascii="Times New Roman"/>
          <w:b w:val="false"/>
          <w:i w:val="false"/>
          <w:color w:val="000000"/>
          <w:sz w:val="28"/>
        </w:rPr>
        <w:t>
      1) Ұлттық жоба – "Жайлы мектеп" білім беру саласындағы пилоттық ұлттық жоба (бұдан әрі – Ұлттық жоба);</w:t>
      </w:r>
    </w:p>
    <w:bookmarkEnd w:id="32"/>
    <w:bookmarkStart w:name="z37" w:id="33"/>
    <w:p>
      <w:pPr>
        <w:spacing w:after="0"/>
        <w:ind w:left="0"/>
        <w:jc w:val="both"/>
      </w:pPr>
      <w:r>
        <w:rPr>
          <w:rFonts w:ascii="Times New Roman"/>
          <w:b w:val="false"/>
          <w:i w:val="false"/>
          <w:color w:val="000000"/>
          <w:sz w:val="28"/>
        </w:rPr>
        <w:t>
      2) Дирекция – тапсырыс берушінің және жобаны басқарудың функциялары берілген Ұлттық жобада (бюджеттік инвестициялық жобаларды іске асыру бойынша) көзделген жұмыстардың, қызметтердің кешенін жүзеге асыратын "Samruk-Kazyna Construction" акционерлік қоғамы (бұдан әрі – Дирекция);</w:t>
      </w:r>
    </w:p>
    <w:bookmarkEnd w:id="33"/>
    <w:bookmarkStart w:name="z38" w:id="34"/>
    <w:p>
      <w:pPr>
        <w:spacing w:after="0"/>
        <w:ind w:left="0"/>
        <w:jc w:val="both"/>
      </w:pPr>
      <w:r>
        <w:rPr>
          <w:rFonts w:ascii="Times New Roman"/>
          <w:b w:val="false"/>
          <w:i w:val="false"/>
          <w:color w:val="000000"/>
          <w:sz w:val="28"/>
        </w:rPr>
        <w:t>
      3) орта білім беру ұйымының объектісі – Ұлттық жобаның талаптарына сәйкес келетін "орта білім беру ұйымының объектісі" немесе "мектеп" нысаналы мақсаты бар тұрғын емес ғимарат (бұдан әрі – Объект).</w:t>
      </w:r>
    </w:p>
    <w:bookmarkEnd w:id="34"/>
    <w:bookmarkStart w:name="z39" w:id="35"/>
    <w:p>
      <w:pPr>
        <w:spacing w:after="0"/>
        <w:ind w:left="0"/>
        <w:jc w:val="left"/>
      </w:pPr>
      <w:r>
        <w:rPr>
          <w:rFonts w:ascii="Times New Roman"/>
          <w:b/>
          <w:i w:val="false"/>
          <w:color w:val="000000"/>
        </w:rPr>
        <w:t xml:space="preserve"> 2-тарау. Білім беру саласындағы пилоттық ұлттық жобаны іске асыру кезінде бюджеттің атқарылу рәсімі</w:t>
      </w:r>
    </w:p>
    <w:bookmarkEnd w:id="35"/>
    <w:bookmarkStart w:name="z40" w:id="36"/>
    <w:p>
      <w:pPr>
        <w:spacing w:after="0"/>
        <w:ind w:left="0"/>
        <w:jc w:val="both"/>
      </w:pPr>
      <w:r>
        <w:rPr>
          <w:rFonts w:ascii="Times New Roman"/>
          <w:b w:val="false"/>
          <w:i w:val="false"/>
          <w:color w:val="000000"/>
          <w:sz w:val="28"/>
        </w:rPr>
        <w:t>
      3. Құзыретінің шегінде тиісті аумақта жергілікті мемлекеттік басқаруды және өзін-өзі басқаруды жүзеге асыратын облыстың, республикалық маңызы бар қалалардың және астананың әкімі басқаратын жергілікті атқарушы органға (бұдан әрі – ЖАО) аударатын республикалық бюджеттік бағдарламаның әкімшісі болып табылатын білім беру саласындағы орталық уәкілетті орган (бұдан әрі – РББӘ) Ұлттық жоба шеңберінде Объектілерді салуға бөлінген республикалық бюджеттен нысаналы даму трансферттері және (немесе) Қазақстан Республикасының Ұлттық қорынан берілетін нысаналы трансфертті (бұдан әрі – НДТ) облыстардың, республикалық маңызы бар қалалардың, астананың бюджеттеріне нысаналы даму трансферттері бекітілген бөлінуге және тиісті республикалық бюджеттік бағдарлама бойынша қаржыландыру жоспарына сәйкес жүргізеді.</w:t>
      </w:r>
    </w:p>
    <w:bookmarkEnd w:id="36"/>
    <w:bookmarkStart w:name="z41" w:id="37"/>
    <w:p>
      <w:pPr>
        <w:spacing w:after="0"/>
        <w:ind w:left="0"/>
        <w:jc w:val="both"/>
      </w:pPr>
      <w:r>
        <w:rPr>
          <w:rFonts w:ascii="Times New Roman"/>
          <w:b w:val="false"/>
          <w:i w:val="false"/>
          <w:color w:val="000000"/>
          <w:sz w:val="28"/>
        </w:rPr>
        <w:t xml:space="preserve">
      4. ЖАО атынан сәулет, қала құрылысы, құрылыс саласындағы жергілікті мемлекеттік басқару функцияларын жүзеге асыратын жергілікті бюджеттік бағдарламалардың әкімшісі (бұдан әрі – ЖББӘ) тиісті жергілікті бюджеттік бағдарлама/кіші бағдарлама бойынша 431 "Жаңа объектілер салу және қолда бар объектілерді реконструкциялау" шығыстарының экономикалық сыныптамасының ерекшелігі бойынша Ұлттық жоба шеңберінде іске асырылатын жобалар бойынша бюджет қаражаттарын аударады. </w:t>
      </w:r>
    </w:p>
    <w:bookmarkEnd w:id="37"/>
    <w:bookmarkStart w:name="z42" w:id="38"/>
    <w:p>
      <w:pPr>
        <w:spacing w:after="0"/>
        <w:ind w:left="0"/>
        <w:jc w:val="both"/>
      </w:pPr>
      <w:r>
        <w:rPr>
          <w:rFonts w:ascii="Times New Roman"/>
          <w:b w:val="false"/>
          <w:i w:val="false"/>
          <w:color w:val="000000"/>
          <w:sz w:val="28"/>
        </w:rPr>
        <w:t>
      5. Бөлінген НДТ сомаларын игеруді ЖББӘ және Дирекция Ұлттық жобаға сәйкес жүргізеді.</w:t>
      </w:r>
    </w:p>
    <w:bookmarkEnd w:id="38"/>
    <w:bookmarkStart w:name="z43" w:id="39"/>
    <w:p>
      <w:pPr>
        <w:spacing w:after="0"/>
        <w:ind w:left="0"/>
        <w:jc w:val="both"/>
      </w:pPr>
      <w:r>
        <w:rPr>
          <w:rFonts w:ascii="Times New Roman"/>
          <w:b w:val="false"/>
          <w:i w:val="false"/>
          <w:color w:val="000000"/>
          <w:sz w:val="28"/>
        </w:rPr>
        <w:t>
      6. ЖББӘ Дирекциямен:</w:t>
      </w:r>
    </w:p>
    <w:bookmarkEnd w:id="39"/>
    <w:bookmarkStart w:name="z44" w:id="40"/>
    <w:p>
      <w:pPr>
        <w:spacing w:after="0"/>
        <w:ind w:left="0"/>
        <w:jc w:val="both"/>
      </w:pPr>
      <w:r>
        <w:rPr>
          <w:rFonts w:ascii="Times New Roman"/>
          <w:b w:val="false"/>
          <w:i w:val="false"/>
          <w:color w:val="000000"/>
          <w:sz w:val="28"/>
        </w:rPr>
        <w:t xml:space="preserve">
      1) Қазақстан Республикасының Азаматтық кодексі </w:t>
      </w:r>
      <w:r>
        <w:rPr>
          <w:rFonts w:ascii="Times New Roman"/>
          <w:b w:val="false"/>
          <w:i w:val="false"/>
          <w:color w:val="000000"/>
          <w:sz w:val="28"/>
        </w:rPr>
        <w:t>22-тарауының</w:t>
      </w:r>
      <w:r>
        <w:rPr>
          <w:rFonts w:ascii="Times New Roman"/>
          <w:b w:val="false"/>
          <w:i w:val="false"/>
          <w:color w:val="000000"/>
          <w:sz w:val="28"/>
        </w:rPr>
        <w:t xml:space="preserve"> және Қазақстан Республикасының Азаматтық кодексі </w:t>
      </w:r>
      <w:r>
        <w:rPr>
          <w:rFonts w:ascii="Times New Roman"/>
          <w:b w:val="false"/>
          <w:i w:val="false"/>
          <w:color w:val="000000"/>
          <w:sz w:val="28"/>
        </w:rPr>
        <w:t>33-тарауының</w:t>
      </w:r>
      <w:r>
        <w:rPr>
          <w:rFonts w:ascii="Times New Roman"/>
          <w:b w:val="false"/>
          <w:i w:val="false"/>
          <w:color w:val="000000"/>
          <w:sz w:val="28"/>
        </w:rPr>
        <w:t xml:space="preserve"> (Ерекше бөлім) нормаларына сәйкес Ұлттық жоба шеңберінде Объектілерді салу бойынша жұмыстар (жобалау - іздестіру жұмыстары, құрылыс-монтаждау жұмыстары) және қызметтер (авторлық және техникалық қадағалау) кешенін жүзеге асыруға арналған шарт (бұдан әрі – Құрылысқа арналған шарт);</w:t>
      </w:r>
    </w:p>
    <w:bookmarkEnd w:id="40"/>
    <w:bookmarkStart w:name="z45" w:id="41"/>
    <w:p>
      <w:pPr>
        <w:spacing w:after="0"/>
        <w:ind w:left="0"/>
        <w:jc w:val="both"/>
      </w:pPr>
      <w:r>
        <w:rPr>
          <w:rFonts w:ascii="Times New Roman"/>
          <w:b w:val="false"/>
          <w:i w:val="false"/>
          <w:color w:val="000000"/>
          <w:sz w:val="28"/>
        </w:rPr>
        <w:t xml:space="preserve">
      2) Қазақстан Республикасының Азаматтық кодексі </w:t>
      </w:r>
      <w:r>
        <w:rPr>
          <w:rFonts w:ascii="Times New Roman"/>
          <w:b w:val="false"/>
          <w:i w:val="false"/>
          <w:color w:val="000000"/>
          <w:sz w:val="28"/>
        </w:rPr>
        <w:t>22-тарауының</w:t>
      </w:r>
      <w:r>
        <w:rPr>
          <w:rFonts w:ascii="Times New Roman"/>
          <w:b w:val="false"/>
          <w:i w:val="false"/>
          <w:color w:val="000000"/>
          <w:sz w:val="28"/>
        </w:rPr>
        <w:t xml:space="preserve"> және Қазақстан Республикасының Азаматтық кодексі </w:t>
      </w:r>
      <w:r>
        <w:rPr>
          <w:rFonts w:ascii="Times New Roman"/>
          <w:b w:val="false"/>
          <w:i w:val="false"/>
          <w:color w:val="000000"/>
          <w:sz w:val="28"/>
        </w:rPr>
        <w:t>33-тарауының</w:t>
      </w:r>
      <w:r>
        <w:rPr>
          <w:rFonts w:ascii="Times New Roman"/>
          <w:b w:val="false"/>
          <w:i w:val="false"/>
          <w:color w:val="000000"/>
          <w:sz w:val="28"/>
        </w:rPr>
        <w:t xml:space="preserve"> (Ерекше бөлім) нормаларына сәйкес жобаны басқару жөніндегі қызметтерді жүзеге асыруға арналған шарт (бұдан әрі – Басқаруға арналған шарт) жасайды.</w:t>
      </w:r>
    </w:p>
    <w:bookmarkEnd w:id="41"/>
    <w:bookmarkStart w:name="z46" w:id="42"/>
    <w:p>
      <w:pPr>
        <w:spacing w:after="0"/>
        <w:ind w:left="0"/>
        <w:jc w:val="both"/>
      </w:pPr>
      <w:r>
        <w:rPr>
          <w:rFonts w:ascii="Times New Roman"/>
          <w:b w:val="false"/>
          <w:i w:val="false"/>
          <w:color w:val="000000"/>
          <w:sz w:val="28"/>
        </w:rPr>
        <w:t xml:space="preserve">
      7. ЖББӘ аумақтық қазынашылық органдарына Қазақстан Республикасы Қаржы министрінің 2014 жылғы 4 желтоқсандағы № 540 бұйрығымен (Нормативтік құқықтық актілерді мемлекеттік тіркеу тізілімінде № 9934 болып тіркелген) бекітілген Бюджеттің атқарылуы және оған кассалық қызмет көрсету қағидаларының (бұдан әрі – № 540 Қағида) </w:t>
      </w:r>
      <w:r>
        <w:rPr>
          <w:rFonts w:ascii="Times New Roman"/>
          <w:b w:val="false"/>
          <w:i w:val="false"/>
          <w:color w:val="000000"/>
          <w:sz w:val="28"/>
        </w:rPr>
        <w:t>79-қосымшасы</w:t>
      </w:r>
      <w:r>
        <w:rPr>
          <w:rFonts w:ascii="Times New Roman"/>
          <w:b w:val="false"/>
          <w:i w:val="false"/>
          <w:color w:val="000000"/>
          <w:sz w:val="28"/>
        </w:rPr>
        <w:t xml:space="preserve"> нысаны бойынша Құрылысқа арналған шартты және Басқаруға арналған шартты тіркеуге өтінімдерді беріп, № 540 Қағидаларының </w:t>
      </w:r>
      <w:r>
        <w:rPr>
          <w:rFonts w:ascii="Times New Roman"/>
          <w:b w:val="false"/>
          <w:i w:val="false"/>
          <w:color w:val="000000"/>
          <w:sz w:val="28"/>
        </w:rPr>
        <w:t>76-қосымшасына</w:t>
      </w:r>
      <w:r>
        <w:rPr>
          <w:rFonts w:ascii="Times New Roman"/>
          <w:b w:val="false"/>
          <w:i w:val="false"/>
          <w:color w:val="000000"/>
          <w:sz w:val="28"/>
        </w:rPr>
        <w:t xml:space="preserve"> сәйкес нысан бойынша мемлекеттік мекемелердің азаматтық-құқықтық мәмілесін тіркеуге өтінімдер тізілімімен қоса бере отырып қағаз жеткізгіштерде екі данада (әрқайсысы) шарттардың (қосымша келісімдердің) түпнұсқалары мен көшірмелерін енгізеді.</w:t>
      </w:r>
    </w:p>
    <w:bookmarkEnd w:id="42"/>
    <w:p>
      <w:pPr>
        <w:spacing w:after="0"/>
        <w:ind w:left="0"/>
        <w:jc w:val="both"/>
      </w:pPr>
      <w:r>
        <w:rPr>
          <w:rFonts w:ascii="Times New Roman"/>
          <w:b w:val="false"/>
          <w:i w:val="false"/>
          <w:color w:val="000000"/>
          <w:sz w:val="28"/>
        </w:rPr>
        <w:t>
      Бұл ретте тіркелген шарттың (қосымша келісімнің) қағаз жеткізгіштегі көшірмесі аумақтық қазынашылық органында қалады.</w:t>
      </w:r>
    </w:p>
    <w:p>
      <w:pPr>
        <w:spacing w:after="0"/>
        <w:ind w:left="0"/>
        <w:jc w:val="both"/>
      </w:pPr>
      <w:r>
        <w:rPr>
          <w:rFonts w:ascii="Times New Roman"/>
          <w:b w:val="false"/>
          <w:i w:val="false"/>
          <w:color w:val="000000"/>
          <w:sz w:val="28"/>
        </w:rPr>
        <w:t xml:space="preserve">
      ЖББӘ осы тармақта көрсетілген құжаттардың түпнұсқаларынан сканерленген бейнелерін қоса бере отырып № 540 Қағидаларының </w:t>
      </w:r>
      <w:r>
        <w:rPr>
          <w:rFonts w:ascii="Times New Roman"/>
          <w:b w:val="false"/>
          <w:i w:val="false"/>
          <w:color w:val="000000"/>
          <w:sz w:val="28"/>
        </w:rPr>
        <w:t>80-қосымшасына</w:t>
      </w:r>
      <w:r>
        <w:rPr>
          <w:rFonts w:ascii="Times New Roman"/>
          <w:b w:val="false"/>
          <w:i w:val="false"/>
          <w:color w:val="000000"/>
          <w:sz w:val="28"/>
        </w:rPr>
        <w:t xml:space="preserve"> сәйкес нысан бойынша ЖББӘ басшысының және бас бухгалтерінің электрондық-цифрлық қолтаңбасымен (бұдан әрі – ЭЦҚ) қолдары қойылған өтінімнің электрондық бейнесін "Қазынашылық-клиент" ақпараттық жүйесі (бұдан әрі – "Қазынашылық-клиент" АЖ) бойынша қалыптастырады.</w:t>
      </w:r>
    </w:p>
    <w:bookmarkStart w:name="z47" w:id="43"/>
    <w:p>
      <w:pPr>
        <w:spacing w:after="0"/>
        <w:ind w:left="0"/>
        <w:jc w:val="both"/>
      </w:pPr>
      <w:r>
        <w:rPr>
          <w:rFonts w:ascii="Times New Roman"/>
          <w:b w:val="false"/>
          <w:i w:val="false"/>
          <w:color w:val="000000"/>
          <w:sz w:val="28"/>
        </w:rPr>
        <w:t xml:space="preserve">
      8. ЖББӘ осы Рәсімдердің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Дирекцияның жұмыстар мен қызметтер кешенін көрсетуді жүзеге асыруға арналған өтінімдері негізінде Құрылысқа арналған шарт және Басқаруға арналған шарт бойынша бюджет қаражаттарын аударады.</w:t>
      </w:r>
    </w:p>
    <w:bookmarkEnd w:id="43"/>
    <w:bookmarkStart w:name="z48" w:id="44"/>
    <w:p>
      <w:pPr>
        <w:spacing w:after="0"/>
        <w:ind w:left="0"/>
        <w:jc w:val="both"/>
      </w:pPr>
      <w:r>
        <w:rPr>
          <w:rFonts w:ascii="Times New Roman"/>
          <w:b w:val="false"/>
          <w:i w:val="false"/>
          <w:color w:val="000000"/>
          <w:sz w:val="28"/>
        </w:rPr>
        <w:t>
      9. ЖББӘ Дирекциядан қаржыландыруға өтінім келіп түскен күнінен бастап үш жұмыс күні ішінде ЖББӘ-ның аумақтық қазынашылық органына төлем шотын және Дирекцияның өтінімін ұсынып тиісті бюджеттік бағдарламасы бойынша бекітілген төлемдер бойынша қаржыландыру жоспары шегінде мәлімделген бюджет қаражаты көлемін аударуды жүзеге асырады.</w:t>
      </w:r>
    </w:p>
    <w:bookmarkEnd w:id="44"/>
    <w:bookmarkStart w:name="z49" w:id="45"/>
    <w:p>
      <w:pPr>
        <w:spacing w:after="0"/>
        <w:ind w:left="0"/>
        <w:jc w:val="both"/>
      </w:pPr>
      <w:r>
        <w:rPr>
          <w:rFonts w:ascii="Times New Roman"/>
          <w:b w:val="false"/>
          <w:i w:val="false"/>
          <w:color w:val="000000"/>
          <w:sz w:val="28"/>
        </w:rPr>
        <w:t>
      10. ЖББӘ:</w:t>
      </w:r>
    </w:p>
    <w:bookmarkEnd w:id="45"/>
    <w:bookmarkStart w:name="z50" w:id="46"/>
    <w:p>
      <w:pPr>
        <w:spacing w:after="0"/>
        <w:ind w:left="0"/>
        <w:jc w:val="both"/>
      </w:pPr>
      <w:r>
        <w:rPr>
          <w:rFonts w:ascii="Times New Roman"/>
          <w:b w:val="false"/>
          <w:i w:val="false"/>
          <w:color w:val="000000"/>
          <w:sz w:val="28"/>
        </w:rPr>
        <w:t>
      1) бюджетті атқару жөніндегі орталық уәкілетті органның аумақтық қазынашылық органында ашылған Дирекцияның қолма-қол ақшаны бақылау шотына (бұдан әрі – ҚБШ) Ұлттық жоба шеңберінде Объектілерді салу бойынша жұмыстар (жобалау-іздестіру жұмыстары, құрылыс-монтаждау жұмыстары) және қызметтер (авторлық және техникалық қадағалау) кешенін орындағаны үшін Құрылысқа арналған шарт бойынша;</w:t>
      </w:r>
    </w:p>
    <w:bookmarkEnd w:id="46"/>
    <w:bookmarkStart w:name="z51" w:id="47"/>
    <w:p>
      <w:pPr>
        <w:spacing w:after="0"/>
        <w:ind w:left="0"/>
        <w:jc w:val="both"/>
      </w:pPr>
      <w:r>
        <w:rPr>
          <w:rFonts w:ascii="Times New Roman"/>
          <w:b w:val="false"/>
          <w:i w:val="false"/>
          <w:color w:val="000000"/>
          <w:sz w:val="28"/>
        </w:rPr>
        <w:t>
      2) Дирекцияның екінші деңгейдегі банктегі немесе банк операцияларының жекелеген түрлерін жүзеге асыратын ұйымдағы шотына Басқаруға арналған шарт бойынша бюджет қаражатын аударады.</w:t>
      </w:r>
    </w:p>
    <w:bookmarkEnd w:id="47"/>
    <w:bookmarkStart w:name="z52" w:id="48"/>
    <w:p>
      <w:pPr>
        <w:spacing w:after="0"/>
        <w:ind w:left="0"/>
        <w:jc w:val="both"/>
      </w:pPr>
      <w:r>
        <w:rPr>
          <w:rFonts w:ascii="Times New Roman"/>
          <w:b w:val="false"/>
          <w:i w:val="false"/>
          <w:color w:val="000000"/>
          <w:sz w:val="28"/>
        </w:rPr>
        <w:t>
      11. Пайдалануға берілген Объектілер бойынша бюджет қаражаты үнемделген кезде Дирекция Оъектіні қабылдау-тапсыру актісіне Дирекция мен ЖАО қолдары қойылған кезден бастап он жұмыс күні ішінде ЖББӘ-ның ҚБШ-сына үнемделген сомаларды қайтарады.</w:t>
      </w:r>
    </w:p>
    <w:bookmarkEnd w:id="48"/>
    <w:bookmarkStart w:name="z53" w:id="49"/>
    <w:p>
      <w:pPr>
        <w:spacing w:after="0"/>
        <w:ind w:left="0"/>
        <w:jc w:val="both"/>
      </w:pPr>
      <w:r>
        <w:rPr>
          <w:rFonts w:ascii="Times New Roman"/>
          <w:b w:val="false"/>
          <w:i w:val="false"/>
          <w:color w:val="000000"/>
          <w:sz w:val="28"/>
        </w:rPr>
        <w:t>
      12. ЖББӘ Қазақстан Республикасының Бюджет кодексінде белгіленген мерзімдерде Дирекциядан түскен үнемделген сомаларды республикалық бюджетке қайтаруды қамтамасыз етеді.</w:t>
      </w:r>
    </w:p>
    <w:bookmarkEnd w:id="49"/>
    <w:bookmarkStart w:name="z54" w:id="50"/>
    <w:p>
      <w:pPr>
        <w:spacing w:after="0"/>
        <w:ind w:left="0"/>
        <w:jc w:val="both"/>
      </w:pPr>
      <w:r>
        <w:rPr>
          <w:rFonts w:ascii="Times New Roman"/>
          <w:b w:val="false"/>
          <w:i w:val="false"/>
          <w:color w:val="000000"/>
          <w:sz w:val="28"/>
        </w:rPr>
        <w:t xml:space="preserve">
      13. Дирекция ЖББӘ Дирекцияның объектілерді салу барысын мониторингтеу жөніндегі ақпараттық жүйесі арқылы Қазақстан Республикасы Ұлттық экономика министрінің 2015 жылғы 19 наурыздағы № 229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10795 болып тіркелген) (бұдан әрі – № 229 Қағидалар) Тапсырыс берушінің қызметін ұйымдастыру және функцияларын жүзеге асыру қағидаларының </w:t>
      </w:r>
      <w:r>
        <w:rPr>
          <w:rFonts w:ascii="Times New Roman"/>
          <w:b w:val="false"/>
          <w:i w:val="false"/>
          <w:color w:val="000000"/>
          <w:sz w:val="28"/>
        </w:rPr>
        <w:t>3</w:t>
      </w:r>
      <w:r>
        <w:rPr>
          <w:rFonts w:ascii="Times New Roman"/>
          <w:b w:val="false"/>
          <w:i w:val="false"/>
          <w:color w:val="000000"/>
          <w:sz w:val="28"/>
        </w:rPr>
        <w:t xml:space="preserve"> немесе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немесе </w:t>
      </w:r>
      <w:r>
        <w:rPr>
          <w:rFonts w:ascii="Times New Roman"/>
          <w:b w:val="false"/>
          <w:i w:val="false"/>
          <w:color w:val="000000"/>
          <w:sz w:val="28"/>
        </w:rPr>
        <w:t>4-1-қосымшаларына</w:t>
      </w:r>
      <w:r>
        <w:rPr>
          <w:rFonts w:ascii="Times New Roman"/>
          <w:b w:val="false"/>
          <w:i w:val="false"/>
          <w:color w:val="000000"/>
          <w:sz w:val="28"/>
        </w:rPr>
        <w:t xml:space="preserve"> сәйкес нысандар бойынша орындалған жұмыстардың актілерін (сканерленген форматта) қоса бере отырып, осы Рәсімдердің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4-қосымшаларында</w:t>
      </w:r>
      <w:r>
        <w:rPr>
          <w:rFonts w:ascii="Times New Roman"/>
          <w:b w:val="false"/>
          <w:i w:val="false"/>
          <w:color w:val="000000"/>
          <w:sz w:val="28"/>
        </w:rPr>
        <w:t xml:space="preserve"> көзделген нысандар бойынша Құрылысқа арналған шартта және Басқаруға арналған шартта көзделген нақты орындалған жұмыстар мен пайдаланылған қаражаттар бойынша есепті және қабылданған жұмыстардың тізбесін жартыжылдықта бір рет, кезеңнен кейінгі айдың 5-күнінен кешіктірмей, ұсынады.</w:t>
      </w:r>
    </w:p>
    <w:bookmarkEnd w:id="50"/>
    <w:bookmarkStart w:name="z55" w:id="51"/>
    <w:p>
      <w:pPr>
        <w:spacing w:after="0"/>
        <w:ind w:left="0"/>
        <w:jc w:val="both"/>
      </w:pPr>
      <w:r>
        <w:rPr>
          <w:rFonts w:ascii="Times New Roman"/>
          <w:b w:val="false"/>
          <w:i w:val="false"/>
          <w:color w:val="000000"/>
          <w:sz w:val="28"/>
        </w:rPr>
        <w:t xml:space="preserve">
      14. ЖАО жартыжылдықта бір рет, есепті кезеңнен кейінгі айдың 10-күнінен кешіктірмей, осы Рәсімдердің </w:t>
      </w:r>
      <w:r>
        <w:rPr>
          <w:rFonts w:ascii="Times New Roman"/>
          <w:b w:val="false"/>
          <w:i w:val="false"/>
          <w:color w:val="000000"/>
          <w:sz w:val="28"/>
        </w:rPr>
        <w:t>5-қосымшасында</w:t>
      </w:r>
      <w:r>
        <w:rPr>
          <w:rFonts w:ascii="Times New Roman"/>
          <w:b w:val="false"/>
          <w:i w:val="false"/>
          <w:color w:val="000000"/>
          <w:sz w:val="28"/>
        </w:rPr>
        <w:t xml:space="preserve"> көзделген нысан бойынша НДТ игерілуі туралы есепті ЖББӘ-не ұсынады.</w:t>
      </w:r>
    </w:p>
    <w:bookmarkEnd w:id="51"/>
    <w:bookmarkStart w:name="z56" w:id="52"/>
    <w:p>
      <w:pPr>
        <w:spacing w:after="0"/>
        <w:ind w:left="0"/>
        <w:jc w:val="both"/>
      </w:pPr>
      <w:r>
        <w:rPr>
          <w:rFonts w:ascii="Times New Roman"/>
          <w:b w:val="false"/>
          <w:i w:val="false"/>
          <w:color w:val="000000"/>
          <w:sz w:val="28"/>
        </w:rPr>
        <w:t xml:space="preserve">
      15. Дирекция осы Рәсімдердің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Объектілер құрылысының барысы мен нәтижелері туралы жартыжылдық және жылдық есептерді есепті кезеңнен кейінгі айдың 10-күнінен кешіктірмей РББӘ-не ұсынады.</w:t>
      </w:r>
    </w:p>
    <w:bookmarkEnd w:id="52"/>
    <w:bookmarkStart w:name="z57" w:id="53"/>
    <w:p>
      <w:pPr>
        <w:spacing w:after="0"/>
        <w:ind w:left="0"/>
        <w:jc w:val="left"/>
      </w:pPr>
      <w:r>
        <w:rPr>
          <w:rFonts w:ascii="Times New Roman"/>
          <w:b/>
          <w:i w:val="false"/>
          <w:color w:val="000000"/>
        </w:rPr>
        <w:t xml:space="preserve"> 3-тарау. Дирекцияның қызмет көрсету рәсімі, кодын беру және Дирекцияның қолма-қол ақшаны бақылау шоты</w:t>
      </w:r>
    </w:p>
    <w:bookmarkEnd w:id="53"/>
    <w:bookmarkStart w:name="z58" w:id="54"/>
    <w:p>
      <w:pPr>
        <w:spacing w:after="0"/>
        <w:ind w:left="0"/>
        <w:jc w:val="both"/>
      </w:pPr>
      <w:r>
        <w:rPr>
          <w:rFonts w:ascii="Times New Roman"/>
          <w:b w:val="false"/>
          <w:i w:val="false"/>
          <w:color w:val="000000"/>
          <w:sz w:val="28"/>
        </w:rPr>
        <w:t>
      16. Дирекцияға қызмет көрсету Ұлттық жоба шеңберінде Объектілерді салуға бағытталған іс-шараларды іске асыру мақсатында ҚБШ түсетін түсімдердің толық және уақтылы есепке алынуын және төлемдер мен ақша аударымдарының уақтылы жүзеге асырылуын қамтамасыз ету арқылы көрсетіледі.</w:t>
      </w:r>
    </w:p>
    <w:bookmarkEnd w:id="54"/>
    <w:bookmarkStart w:name="z59" w:id="55"/>
    <w:p>
      <w:pPr>
        <w:spacing w:after="0"/>
        <w:ind w:left="0"/>
        <w:jc w:val="both"/>
      </w:pPr>
      <w:r>
        <w:rPr>
          <w:rFonts w:ascii="Times New Roman"/>
          <w:b w:val="false"/>
          <w:i w:val="false"/>
          <w:color w:val="000000"/>
          <w:sz w:val="28"/>
        </w:rPr>
        <w:t>
      17. Дирекцияға қызмет көрсету кассалық негізде жүзеге асырылады. Дирекцияның ҚБШ түсетін түсімдерін есепке алу және оларды есептен шығару жөніндегі операциялар ақшалай нысанда есепке алынады.</w:t>
      </w:r>
    </w:p>
    <w:bookmarkEnd w:id="55"/>
    <w:bookmarkStart w:name="z60" w:id="56"/>
    <w:p>
      <w:pPr>
        <w:spacing w:after="0"/>
        <w:ind w:left="0"/>
        <w:jc w:val="both"/>
      </w:pPr>
      <w:r>
        <w:rPr>
          <w:rFonts w:ascii="Times New Roman"/>
          <w:b w:val="false"/>
          <w:i w:val="false"/>
          <w:color w:val="000000"/>
          <w:sz w:val="28"/>
        </w:rPr>
        <w:t xml:space="preserve">
      18. Дирекцияның ҚБШ кодын беру және ашу № 540 Қағидалардың 7-тарауының </w:t>
      </w:r>
      <w:r>
        <w:rPr>
          <w:rFonts w:ascii="Times New Roman"/>
          <w:b w:val="false"/>
          <w:i w:val="false"/>
          <w:color w:val="000000"/>
          <w:sz w:val="28"/>
        </w:rPr>
        <w:t>3-параграфы</w:t>
      </w:r>
      <w:r>
        <w:rPr>
          <w:rFonts w:ascii="Times New Roman"/>
          <w:b w:val="false"/>
          <w:i w:val="false"/>
          <w:color w:val="000000"/>
          <w:sz w:val="28"/>
        </w:rPr>
        <w:t xml:space="preserve"> талаптарына сәйкес жүзеге асырылады.</w:t>
      </w:r>
    </w:p>
    <w:bookmarkEnd w:id="56"/>
    <w:bookmarkStart w:name="z61" w:id="57"/>
    <w:p>
      <w:pPr>
        <w:spacing w:after="0"/>
        <w:ind w:left="0"/>
        <w:jc w:val="both"/>
      </w:pPr>
      <w:r>
        <w:rPr>
          <w:rFonts w:ascii="Times New Roman"/>
          <w:b w:val="false"/>
          <w:i w:val="false"/>
          <w:color w:val="000000"/>
          <w:sz w:val="28"/>
        </w:rPr>
        <w:t xml:space="preserve">
      19. Дирекцияның дерекнамасын қалыптастыру № 540 Қағидалардың 4-тарауының </w:t>
      </w:r>
      <w:r>
        <w:rPr>
          <w:rFonts w:ascii="Times New Roman"/>
          <w:b w:val="false"/>
          <w:i w:val="false"/>
          <w:color w:val="000000"/>
          <w:sz w:val="28"/>
        </w:rPr>
        <w:t>5-параграфы</w:t>
      </w:r>
      <w:r>
        <w:rPr>
          <w:rFonts w:ascii="Times New Roman"/>
          <w:b w:val="false"/>
          <w:i w:val="false"/>
          <w:color w:val="000000"/>
          <w:sz w:val="28"/>
        </w:rPr>
        <w:t xml:space="preserve"> талаптарына сәйкес жүзеге асырылады.</w:t>
      </w:r>
    </w:p>
    <w:bookmarkEnd w:id="57"/>
    <w:bookmarkStart w:name="z62" w:id="58"/>
    <w:p>
      <w:pPr>
        <w:spacing w:after="0"/>
        <w:ind w:left="0"/>
        <w:jc w:val="both"/>
      </w:pPr>
      <w:r>
        <w:rPr>
          <w:rFonts w:ascii="Times New Roman"/>
          <w:b w:val="false"/>
          <w:i w:val="false"/>
          <w:color w:val="000000"/>
          <w:sz w:val="28"/>
        </w:rPr>
        <w:t xml:space="preserve">
      20. Дирекцияның кодын және ҚБШ жабу № 540 Қағидалардың 4-тарауының </w:t>
      </w:r>
      <w:r>
        <w:rPr>
          <w:rFonts w:ascii="Times New Roman"/>
          <w:b w:val="false"/>
          <w:i w:val="false"/>
          <w:color w:val="000000"/>
          <w:sz w:val="28"/>
        </w:rPr>
        <w:t>8-параграфы</w:t>
      </w:r>
      <w:r>
        <w:rPr>
          <w:rFonts w:ascii="Times New Roman"/>
          <w:b w:val="false"/>
          <w:i w:val="false"/>
          <w:color w:val="000000"/>
          <w:sz w:val="28"/>
        </w:rPr>
        <w:t xml:space="preserve"> талаптарына сәйкес жүзеге асырылады.</w:t>
      </w:r>
    </w:p>
    <w:bookmarkEnd w:id="58"/>
    <w:bookmarkStart w:name="z63" w:id="59"/>
    <w:p>
      <w:pPr>
        <w:spacing w:after="0"/>
        <w:ind w:left="0"/>
        <w:jc w:val="left"/>
      </w:pPr>
      <w:r>
        <w:rPr>
          <w:rFonts w:ascii="Times New Roman"/>
          <w:b/>
          <w:i w:val="false"/>
          <w:color w:val="000000"/>
        </w:rPr>
        <w:t xml:space="preserve"> 4-тарау. Дирекцияның қолма-қол ақшаны бақылау шотын жүргізу, бюджеттік рәсімдердің кассалық орындалуы</w:t>
      </w:r>
    </w:p>
    <w:bookmarkEnd w:id="59"/>
    <w:bookmarkStart w:name="z64" w:id="60"/>
    <w:p>
      <w:pPr>
        <w:spacing w:after="0"/>
        <w:ind w:left="0"/>
        <w:jc w:val="both"/>
      </w:pPr>
      <w:r>
        <w:rPr>
          <w:rFonts w:ascii="Times New Roman"/>
          <w:b w:val="false"/>
          <w:i w:val="false"/>
          <w:color w:val="000000"/>
          <w:sz w:val="28"/>
        </w:rPr>
        <w:t>
      21. Аумақтық қазынашылық органы Қазақстан Республикасының заңнамасында көзделген Дирекцияның ҚБШ жүргізу ҚБШ төлемдер мен ақша аударымдарын, есептерді қалыптастыруды және ұсынуды қамтиды.</w:t>
      </w:r>
    </w:p>
    <w:bookmarkEnd w:id="60"/>
    <w:p>
      <w:pPr>
        <w:spacing w:after="0"/>
        <w:ind w:left="0"/>
        <w:jc w:val="both"/>
      </w:pPr>
      <w:r>
        <w:rPr>
          <w:rFonts w:ascii="Times New Roman"/>
          <w:b w:val="false"/>
          <w:i w:val="false"/>
          <w:color w:val="000000"/>
          <w:sz w:val="28"/>
        </w:rPr>
        <w:t>
      Ағымдағы қаржы жылының 1 қаңтарына Дирекцияның ҚБШ пайдаланылмаған ақша қалдықтарының болуына рұқсат беріледі.</w:t>
      </w:r>
    </w:p>
    <w:p>
      <w:pPr>
        <w:spacing w:after="0"/>
        <w:ind w:left="0"/>
        <w:jc w:val="both"/>
      </w:pPr>
      <w:r>
        <w:rPr>
          <w:rFonts w:ascii="Times New Roman"/>
          <w:b w:val="false"/>
          <w:i w:val="false"/>
          <w:color w:val="000000"/>
          <w:sz w:val="28"/>
        </w:rPr>
        <w:t>
      Тұрақсыздық айыбын (айыппұл, өсімпұл) төлеуден Дирекцияның ҚБШ есепке алынған қаражат тиісті бюджеттің кірісіне аударылуға жатады.</w:t>
      </w:r>
    </w:p>
    <w:bookmarkStart w:name="z65" w:id="61"/>
    <w:p>
      <w:pPr>
        <w:spacing w:after="0"/>
        <w:ind w:left="0"/>
        <w:jc w:val="both"/>
      </w:pPr>
      <w:r>
        <w:rPr>
          <w:rFonts w:ascii="Times New Roman"/>
          <w:b w:val="false"/>
          <w:i w:val="false"/>
          <w:color w:val="000000"/>
          <w:sz w:val="28"/>
        </w:rPr>
        <w:t>
      22. Дирекцияның ҚБШ жүргізуді аумақтық белгілері бойынша аумақтық қазынашылық органдары жүзеге асырады.</w:t>
      </w:r>
    </w:p>
    <w:bookmarkEnd w:id="61"/>
    <w:bookmarkStart w:name="z66" w:id="62"/>
    <w:p>
      <w:pPr>
        <w:spacing w:after="0"/>
        <w:ind w:left="0"/>
        <w:jc w:val="both"/>
      </w:pPr>
      <w:r>
        <w:rPr>
          <w:rFonts w:ascii="Times New Roman"/>
          <w:b w:val="false"/>
          <w:i w:val="false"/>
          <w:color w:val="000000"/>
          <w:sz w:val="28"/>
        </w:rPr>
        <w:t>
      23. Дирекцияның басшысы, сондай-ақ Дирекцияның басшысы уәкілеттік еткен тұлға Дирекцияның ҚБШ ақшаға иелік етуші болып табылады.</w:t>
      </w:r>
    </w:p>
    <w:bookmarkEnd w:id="62"/>
    <w:bookmarkStart w:name="z67" w:id="63"/>
    <w:p>
      <w:pPr>
        <w:spacing w:after="0"/>
        <w:ind w:left="0"/>
        <w:jc w:val="both"/>
      </w:pPr>
      <w:r>
        <w:rPr>
          <w:rFonts w:ascii="Times New Roman"/>
          <w:b w:val="false"/>
          <w:i w:val="false"/>
          <w:color w:val="000000"/>
          <w:sz w:val="28"/>
        </w:rPr>
        <w:t xml:space="preserve">
      24. Дирекцияның ҚБШ ақша қозғалысы бойынша және "Қолма-қол ақшаны бақылау шотынан үзінді көшірме" 5-20 нысаны бойынша шығыстар жөніндегі есептерді Дирекция "Қазынашылық-клиент" АЖ арқылы № 540 Қағидаларының </w:t>
      </w:r>
      <w:r>
        <w:rPr>
          <w:rFonts w:ascii="Times New Roman"/>
          <w:b w:val="false"/>
          <w:i w:val="false"/>
          <w:color w:val="000000"/>
          <w:sz w:val="28"/>
        </w:rPr>
        <w:t>54-қосымшасына</w:t>
      </w:r>
      <w:r>
        <w:rPr>
          <w:rFonts w:ascii="Times New Roman"/>
          <w:b w:val="false"/>
          <w:i w:val="false"/>
          <w:color w:val="000000"/>
          <w:sz w:val="28"/>
        </w:rPr>
        <w:t xml:space="preserve"> сәйкес дербес қалыптастырады. </w:t>
      </w:r>
    </w:p>
    <w:bookmarkEnd w:id="63"/>
    <w:bookmarkStart w:name="z68" w:id="64"/>
    <w:p>
      <w:pPr>
        <w:spacing w:after="0"/>
        <w:ind w:left="0"/>
        <w:jc w:val="left"/>
      </w:pPr>
      <w:r>
        <w:rPr>
          <w:rFonts w:ascii="Times New Roman"/>
          <w:b/>
          <w:i w:val="false"/>
          <w:color w:val="000000"/>
        </w:rPr>
        <w:t xml:space="preserve"> 5-тарау. Дирекцияның қолма-қол ақшаны бақылау шотынан жұмыстар мен қызметтер үшін төлемдер мен ақша аударымдарын жүзеге асыру рәсімі</w:t>
      </w:r>
    </w:p>
    <w:bookmarkEnd w:id="64"/>
    <w:bookmarkStart w:name="z69" w:id="65"/>
    <w:p>
      <w:pPr>
        <w:spacing w:after="0"/>
        <w:ind w:left="0"/>
        <w:jc w:val="both"/>
      </w:pPr>
      <w:r>
        <w:rPr>
          <w:rFonts w:ascii="Times New Roman"/>
          <w:b w:val="false"/>
          <w:i w:val="false"/>
          <w:color w:val="000000"/>
          <w:sz w:val="28"/>
        </w:rPr>
        <w:t>
      25. Дирекцияның ҚБШ-сы Ұлттық жоба шеңберінде Объектілерді салу бойынша жұмыстар (жобалау-іздестіру жұмыстары, құрылыс-монтаждау жұмыстары) мен қызметтер кешенін (авторлық және техникалық қадағалау) орындау үшін бюджет ақшасын есепке алу және оларды Дирекцияның пайдалануымен байланысты операцияларын есепке алуға арналған.</w:t>
      </w:r>
    </w:p>
    <w:bookmarkEnd w:id="65"/>
    <w:p>
      <w:pPr>
        <w:spacing w:after="0"/>
        <w:ind w:left="0"/>
        <w:jc w:val="both"/>
      </w:pPr>
      <w:r>
        <w:rPr>
          <w:rFonts w:ascii="Times New Roman"/>
          <w:b w:val="false"/>
          <w:i w:val="false"/>
          <w:color w:val="000000"/>
          <w:sz w:val="28"/>
        </w:rPr>
        <w:t>
      Дирекцияның төлемдері мен ақша аударымдары Дирекцияның ҚБШ ақша қалдықтары шегінде Қазақстан Республикасының банк заңнамасында белгіленген нысан бойынша Дирекцияның төлем тапсырмасын қалыптастыру жолымен жүргізіледі.</w:t>
      </w:r>
    </w:p>
    <w:p>
      <w:pPr>
        <w:spacing w:after="0"/>
        <w:ind w:left="0"/>
        <w:jc w:val="both"/>
      </w:pPr>
      <w:r>
        <w:rPr>
          <w:rFonts w:ascii="Times New Roman"/>
          <w:b w:val="false"/>
          <w:i w:val="false"/>
          <w:color w:val="000000"/>
          <w:sz w:val="28"/>
        </w:rPr>
        <w:t>
      Төлем тапсырмасын толтыру кезінде "Төлем тапсырмасының №" жолында Дирекцияның жеті таңбалы кодынан тұратын төлем мен ақша аудару жүзеге асырылатын ағымдағы қаржы жылының соңғы екі санның бөлшек сызығы арқылы, дефис арқылы – төлеуге берілетін шоттарды тіркеу журналындағы жазбаның реттік нөміріне сәйкес келетін реттік нөмірінен тұратын төлеуге берілетін шоттың нөмірі көрсетіледі.</w:t>
      </w:r>
    </w:p>
    <w:p>
      <w:pPr>
        <w:spacing w:after="0"/>
        <w:ind w:left="0"/>
        <w:jc w:val="both"/>
      </w:pPr>
      <w:r>
        <w:rPr>
          <w:rFonts w:ascii="Times New Roman"/>
          <w:b w:val="false"/>
          <w:i w:val="false"/>
          <w:color w:val="000000"/>
          <w:sz w:val="28"/>
        </w:rPr>
        <w:t>
      "Төлем мақсаты" деген жолда: аванстық төлемді қоспағанда, төлемнің мақсаты, құжаттың атауы, нөмірі және күні (орындалған құрылыс жұмыстарының құны мен шығындары туралы анықтама), оның негізінде орындалған жұмыстарға, көрсетілген қызметтерге ақы төлеу жүзеге асырылатын электрондық шот-фактура көрсетіледі. Бұл ретте төлем тапсырмасы растайтын құжаттың күнінен ерте қалыптастырылмайды.</w:t>
      </w:r>
    </w:p>
    <w:bookmarkStart w:name="z70" w:id="66"/>
    <w:p>
      <w:pPr>
        <w:spacing w:after="0"/>
        <w:ind w:left="0"/>
        <w:jc w:val="both"/>
      </w:pPr>
      <w:r>
        <w:rPr>
          <w:rFonts w:ascii="Times New Roman"/>
          <w:b w:val="false"/>
          <w:i w:val="false"/>
          <w:color w:val="000000"/>
          <w:sz w:val="28"/>
        </w:rPr>
        <w:t xml:space="preserve">
      26. Дирекция Қазақстан Республикасы Бюджет кодексінің </w:t>
      </w:r>
      <w:r>
        <w:rPr>
          <w:rFonts w:ascii="Times New Roman"/>
          <w:b w:val="false"/>
          <w:i w:val="false"/>
          <w:color w:val="000000"/>
          <w:sz w:val="28"/>
        </w:rPr>
        <w:t>97-бабының</w:t>
      </w:r>
      <w:r>
        <w:rPr>
          <w:rFonts w:ascii="Times New Roman"/>
          <w:b w:val="false"/>
          <w:i w:val="false"/>
          <w:color w:val="000000"/>
          <w:sz w:val="28"/>
        </w:rPr>
        <w:t xml:space="preserve"> 6-4-тармағына сәйкес:</w:t>
      </w:r>
    </w:p>
    <w:bookmarkEnd w:id="66"/>
    <w:bookmarkStart w:name="z71" w:id="67"/>
    <w:p>
      <w:pPr>
        <w:spacing w:after="0"/>
        <w:ind w:left="0"/>
        <w:jc w:val="both"/>
      </w:pPr>
      <w:r>
        <w:rPr>
          <w:rFonts w:ascii="Times New Roman"/>
          <w:b w:val="false"/>
          <w:i w:val="false"/>
          <w:color w:val="000000"/>
          <w:sz w:val="28"/>
        </w:rPr>
        <w:t>
      1) төлем тапсырмаларын табыс етудің заңдылығы мен негізділігін;</w:t>
      </w:r>
    </w:p>
    <w:bookmarkEnd w:id="67"/>
    <w:bookmarkStart w:name="z72" w:id="68"/>
    <w:p>
      <w:pPr>
        <w:spacing w:after="0"/>
        <w:ind w:left="0"/>
        <w:jc w:val="both"/>
      </w:pPr>
      <w:r>
        <w:rPr>
          <w:rFonts w:ascii="Times New Roman"/>
          <w:b w:val="false"/>
          <w:i w:val="false"/>
          <w:color w:val="000000"/>
          <w:sz w:val="28"/>
        </w:rPr>
        <w:t>
      2) төлем тапсырмаларында көрсетілген деректемелердің дұрыстығын; ақша алушының пайдасына төлемдерді жүзеге асыру жөніндегі міндеттемелердің уақтылы және толық орындалуын;</w:t>
      </w:r>
    </w:p>
    <w:bookmarkEnd w:id="68"/>
    <w:bookmarkStart w:name="z73" w:id="69"/>
    <w:p>
      <w:pPr>
        <w:spacing w:after="0"/>
        <w:ind w:left="0"/>
        <w:jc w:val="both"/>
      </w:pPr>
      <w:r>
        <w:rPr>
          <w:rFonts w:ascii="Times New Roman"/>
          <w:b w:val="false"/>
          <w:i w:val="false"/>
          <w:color w:val="000000"/>
          <w:sz w:val="28"/>
        </w:rPr>
        <w:t>
      3) жасалған операциялардың дұрыстығын;</w:t>
      </w:r>
    </w:p>
    <w:bookmarkEnd w:id="69"/>
    <w:bookmarkStart w:name="z74" w:id="70"/>
    <w:p>
      <w:pPr>
        <w:spacing w:after="0"/>
        <w:ind w:left="0"/>
        <w:jc w:val="both"/>
      </w:pPr>
      <w:r>
        <w:rPr>
          <w:rFonts w:ascii="Times New Roman"/>
          <w:b w:val="false"/>
          <w:i w:val="false"/>
          <w:color w:val="000000"/>
          <w:sz w:val="28"/>
        </w:rPr>
        <w:t>
      4) бюджетті атқару жөніндегі орталық уәкілетті органның аумақтық органына төлемінің негізділігін растайтын құжаттарды ұсынуды қамтамасыз етеді.</w:t>
      </w:r>
    </w:p>
    <w:bookmarkEnd w:id="70"/>
    <w:p>
      <w:pPr>
        <w:spacing w:after="0"/>
        <w:ind w:left="0"/>
        <w:jc w:val="both"/>
      </w:pPr>
      <w:r>
        <w:rPr>
          <w:rFonts w:ascii="Times New Roman"/>
          <w:b w:val="false"/>
          <w:i w:val="false"/>
          <w:color w:val="000000"/>
          <w:sz w:val="28"/>
        </w:rPr>
        <w:t>
      "Қазынашылық-клиент" АЖ бойынша қызмет көрсету кезінде Дирекция басшысының және (немесе) Дирекция басшысы уәкілеттік берген өзге де тұлғалардың, сондай-ақ Дирекцияның бухгалтерлік есебін жүргізу жөніндегі функцияларды жүзеге асыратын Дирекцияның құрылымдық бөлімшесі басшысының және (немесе) Дирекция басшысы уәкілеттік берген өзге де тұлғалардың ЭЦҚ қойылған төлемнің негізділігін растайтын құжаттардың түпнұсқадан сканерленген нұсқасы қоса ұсынылады;</w:t>
      </w:r>
    </w:p>
    <w:bookmarkStart w:name="z75" w:id="71"/>
    <w:p>
      <w:pPr>
        <w:spacing w:after="0"/>
        <w:ind w:left="0"/>
        <w:jc w:val="both"/>
      </w:pPr>
      <w:r>
        <w:rPr>
          <w:rFonts w:ascii="Times New Roman"/>
          <w:b w:val="false"/>
          <w:i w:val="false"/>
          <w:color w:val="000000"/>
          <w:sz w:val="28"/>
        </w:rPr>
        <w:t>
      5) "Қазынашылық-клиент" АЖ пайдалану кезінде Дирекцияның осы дерекнамасына басшының және екінші қол қоюға уәкілетті жеке тұлғаның ЭЦҚ дұрыстығын қамтамасыз етеді.</w:t>
      </w:r>
    </w:p>
    <w:bookmarkEnd w:id="71"/>
    <w:bookmarkStart w:name="z76" w:id="72"/>
    <w:p>
      <w:pPr>
        <w:spacing w:after="0"/>
        <w:ind w:left="0"/>
        <w:jc w:val="both"/>
      </w:pPr>
      <w:r>
        <w:rPr>
          <w:rFonts w:ascii="Times New Roman"/>
          <w:b w:val="false"/>
          <w:i w:val="false"/>
          <w:color w:val="000000"/>
          <w:sz w:val="28"/>
        </w:rPr>
        <w:t>
      27. Барлық жасалған шарттар бойынша Дирекцияның шотында қажетті қаражат болған жағдайда тиісті қаржы жылына бөлінген ақшалай қаражаттан 50 (елу) пайыздан аспайтын мөлшерде аванстық (алдын ала) төлеуге жол беріледі.</w:t>
      </w:r>
    </w:p>
    <w:bookmarkEnd w:id="72"/>
    <w:bookmarkStart w:name="z77" w:id="73"/>
    <w:p>
      <w:pPr>
        <w:spacing w:after="0"/>
        <w:ind w:left="0"/>
        <w:jc w:val="both"/>
      </w:pPr>
      <w:r>
        <w:rPr>
          <w:rFonts w:ascii="Times New Roman"/>
          <w:b w:val="false"/>
          <w:i w:val="false"/>
          <w:color w:val="000000"/>
          <w:sz w:val="28"/>
        </w:rPr>
        <w:t>
      28. Ұлттық жоба шеңберінде Объектілерді салу бойынша жұмыстар (жобалау-іздестіру жұмыстары, құрылыс-монтаждау жұмыстары) мен қызметтер (авторлық және техникалық қадағалау) кешенін орындағаны үшін төлемдер мен ақша аударымдарын жүргізу үшін Дирекция аумақтық қазынашылық органына "Қазынашылық-клиент" АЖ бойынша электрондық түрде:</w:t>
      </w:r>
    </w:p>
    <w:bookmarkEnd w:id="73"/>
    <w:bookmarkStart w:name="z78" w:id="74"/>
    <w:p>
      <w:pPr>
        <w:spacing w:after="0"/>
        <w:ind w:left="0"/>
        <w:jc w:val="both"/>
      </w:pPr>
      <w:r>
        <w:rPr>
          <w:rFonts w:ascii="Times New Roman"/>
          <w:b w:val="false"/>
          <w:i w:val="false"/>
          <w:color w:val="000000"/>
          <w:sz w:val="28"/>
        </w:rPr>
        <w:t>
      1) төлем тапсырмасын;</w:t>
      </w:r>
    </w:p>
    <w:bookmarkEnd w:id="74"/>
    <w:bookmarkStart w:name="z79" w:id="75"/>
    <w:p>
      <w:pPr>
        <w:spacing w:after="0"/>
        <w:ind w:left="0"/>
        <w:jc w:val="both"/>
      </w:pPr>
      <w:r>
        <w:rPr>
          <w:rFonts w:ascii="Times New Roman"/>
          <w:b w:val="false"/>
          <w:i w:val="false"/>
          <w:color w:val="000000"/>
          <w:sz w:val="28"/>
        </w:rPr>
        <w:t>
      2) электрондық шот-фактура;</w:t>
      </w:r>
    </w:p>
    <w:bookmarkEnd w:id="75"/>
    <w:bookmarkStart w:name="z80" w:id="76"/>
    <w:p>
      <w:pPr>
        <w:spacing w:after="0"/>
        <w:ind w:left="0"/>
        <w:jc w:val="both"/>
      </w:pPr>
      <w:r>
        <w:rPr>
          <w:rFonts w:ascii="Times New Roman"/>
          <w:b w:val="false"/>
          <w:i w:val="false"/>
          <w:color w:val="000000"/>
          <w:sz w:val="28"/>
        </w:rPr>
        <w:t xml:space="preserve">
      3) № 229 Қағидаларға </w:t>
      </w:r>
      <w:r>
        <w:rPr>
          <w:rFonts w:ascii="Times New Roman"/>
          <w:b w:val="false"/>
          <w:i w:val="false"/>
          <w:color w:val="000000"/>
          <w:sz w:val="28"/>
        </w:rPr>
        <w:t>4</w:t>
      </w:r>
      <w:r>
        <w:rPr>
          <w:rFonts w:ascii="Times New Roman"/>
          <w:b w:val="false"/>
          <w:i w:val="false"/>
          <w:color w:val="000000"/>
          <w:sz w:val="28"/>
        </w:rPr>
        <w:t xml:space="preserve"> немесе </w:t>
      </w:r>
      <w:r>
        <w:rPr>
          <w:rFonts w:ascii="Times New Roman"/>
          <w:b w:val="false"/>
          <w:i w:val="false"/>
          <w:color w:val="000000"/>
          <w:sz w:val="28"/>
        </w:rPr>
        <w:t>4-1-қосымшаларда</w:t>
      </w:r>
      <w:r>
        <w:rPr>
          <w:rFonts w:ascii="Times New Roman"/>
          <w:b w:val="false"/>
          <w:i w:val="false"/>
          <w:color w:val="000000"/>
          <w:sz w:val="28"/>
        </w:rPr>
        <w:t xml:space="preserve"> көзделген нысандар бойынша орындалған құрылыс жұмыстарының құны және шығындар туралы анықтаманы (сканерленген форматта) ұсынады.</w:t>
      </w:r>
    </w:p>
    <w:bookmarkEnd w:id="76"/>
    <w:bookmarkStart w:name="z81" w:id="77"/>
    <w:p>
      <w:pPr>
        <w:spacing w:after="0"/>
        <w:ind w:left="0"/>
        <w:jc w:val="both"/>
      </w:pPr>
      <w:r>
        <w:rPr>
          <w:rFonts w:ascii="Times New Roman"/>
          <w:b w:val="false"/>
          <w:i w:val="false"/>
          <w:color w:val="000000"/>
          <w:sz w:val="28"/>
        </w:rPr>
        <w:t xml:space="preserve">
      29. Төлемдер мен ақша аударымдарын жүргізу үшін Дирекция аумақтық қазынашылық органына "Қазынашылық-клиент" АЖ бойынша электрондық түрде төлем тапсырмасын: </w:t>
      </w:r>
    </w:p>
    <w:bookmarkEnd w:id="77"/>
    <w:p>
      <w:pPr>
        <w:spacing w:after="0"/>
        <w:ind w:left="0"/>
        <w:jc w:val="both"/>
      </w:pPr>
      <w:r>
        <w:rPr>
          <w:rFonts w:ascii="Times New Roman"/>
          <w:b w:val="false"/>
          <w:i w:val="false"/>
          <w:color w:val="000000"/>
          <w:sz w:val="28"/>
        </w:rPr>
        <w:t>
      осы Рәсімдердің 11-тармағында көзделген тәртіппен пайдалануға берілген Объектілер бойынша бюджет қаражатынан үнемделген қаражат бюджетке қайтарылған;</w:t>
      </w:r>
    </w:p>
    <w:p>
      <w:pPr>
        <w:spacing w:after="0"/>
        <w:ind w:left="0"/>
        <w:jc w:val="both"/>
      </w:pPr>
      <w:r>
        <w:rPr>
          <w:rFonts w:ascii="Times New Roman"/>
          <w:b w:val="false"/>
          <w:i w:val="false"/>
          <w:color w:val="000000"/>
          <w:sz w:val="28"/>
        </w:rPr>
        <w:t>
      Дирекцияның ҚБШ-на түскен тұрақсыздық айыбын (айыппұл, өсімпұл) төлеуден түскен қаражатты тиісті бюджет кірісіне аударылған жағдайларда ұсынады.</w:t>
      </w:r>
    </w:p>
    <w:bookmarkStart w:name="z82" w:id="78"/>
    <w:p>
      <w:pPr>
        <w:spacing w:after="0"/>
        <w:ind w:left="0"/>
        <w:jc w:val="both"/>
      </w:pPr>
      <w:r>
        <w:rPr>
          <w:rFonts w:ascii="Times New Roman"/>
          <w:b w:val="false"/>
          <w:i w:val="false"/>
          <w:color w:val="000000"/>
          <w:sz w:val="28"/>
        </w:rPr>
        <w:t xml:space="preserve">
      30. Интеграцияланған қазынашылық ақпараттық жүйеде (бұдан әрі – ИҚАЖ) ақша алушы болмаған кезде Дирекция "Қазынашылық-клиент" АЖ бойынша ақша алушыны № 540 Қағидаларының </w:t>
      </w:r>
      <w:r>
        <w:rPr>
          <w:rFonts w:ascii="Times New Roman"/>
          <w:b w:val="false"/>
          <w:i w:val="false"/>
          <w:color w:val="000000"/>
          <w:sz w:val="28"/>
        </w:rPr>
        <w:t>64-қосымшасына</w:t>
      </w:r>
      <w:r>
        <w:rPr>
          <w:rFonts w:ascii="Times New Roman"/>
          <w:b w:val="false"/>
          <w:i w:val="false"/>
          <w:color w:val="000000"/>
          <w:sz w:val="28"/>
        </w:rPr>
        <w:t xml:space="preserve"> сәйкес ақша алушылардың анықтамалығына енгізуге өтінімді электрондық түрде ұсынады.</w:t>
      </w:r>
    </w:p>
    <w:bookmarkEnd w:id="78"/>
    <w:p>
      <w:pPr>
        <w:spacing w:after="0"/>
        <w:ind w:left="0"/>
        <w:jc w:val="both"/>
      </w:pPr>
      <w:r>
        <w:rPr>
          <w:rFonts w:ascii="Times New Roman"/>
          <w:b w:val="false"/>
          <w:i w:val="false"/>
          <w:color w:val="000000"/>
          <w:sz w:val="28"/>
        </w:rPr>
        <w:t xml:space="preserve">
      ИҚАЖ ақша алушының деректемелері болмаған кезде Дирекция № 540 Қағидаларының </w:t>
      </w:r>
      <w:r>
        <w:rPr>
          <w:rFonts w:ascii="Times New Roman"/>
          <w:b w:val="false"/>
          <w:i w:val="false"/>
          <w:color w:val="000000"/>
          <w:sz w:val="28"/>
        </w:rPr>
        <w:t>65-қосымшасына</w:t>
      </w:r>
      <w:r>
        <w:rPr>
          <w:rFonts w:ascii="Times New Roman"/>
          <w:b w:val="false"/>
          <w:i w:val="false"/>
          <w:color w:val="000000"/>
          <w:sz w:val="28"/>
        </w:rPr>
        <w:t xml:space="preserve"> сәйкес ақша алушының деректемелеріне өзгерістер енгізуге арналған өтінімді "Қазынашылық-клиент" АЖ бойынша электрондық түрде ұсынады.</w:t>
      </w:r>
    </w:p>
    <w:p>
      <w:pPr>
        <w:spacing w:after="0"/>
        <w:ind w:left="0"/>
        <w:jc w:val="both"/>
      </w:pPr>
      <w:r>
        <w:rPr>
          <w:rFonts w:ascii="Times New Roman"/>
          <w:b w:val="false"/>
          <w:i w:val="false"/>
          <w:color w:val="000000"/>
          <w:sz w:val="28"/>
        </w:rPr>
        <w:t>
      Дирекция ақша алушыны енгізуге және ақша алушының деректемелеріне өзгерістер енгізу өтінімнің дұрыстығын, дұрыс ресімделуін және жасалуын қамтамасыз етеді.</w:t>
      </w:r>
    </w:p>
    <w:bookmarkStart w:name="z83" w:id="79"/>
    <w:p>
      <w:pPr>
        <w:spacing w:after="0"/>
        <w:ind w:left="0"/>
        <w:jc w:val="both"/>
      </w:pPr>
      <w:r>
        <w:rPr>
          <w:rFonts w:ascii="Times New Roman"/>
          <w:b w:val="false"/>
          <w:i w:val="false"/>
          <w:color w:val="000000"/>
          <w:sz w:val="28"/>
        </w:rPr>
        <w:t>
      31. Аумақтық қазынашылық органы "Қазынашылық-клиент" АЖ бойынша Дирекциядан төлем тапсырмаларын электрондық түрде қабылдауды жүзеге асырады.</w:t>
      </w:r>
    </w:p>
    <w:bookmarkEnd w:id="79"/>
    <w:bookmarkStart w:name="z84" w:id="80"/>
    <w:p>
      <w:pPr>
        <w:spacing w:after="0"/>
        <w:ind w:left="0"/>
        <w:jc w:val="both"/>
      </w:pPr>
      <w:r>
        <w:rPr>
          <w:rFonts w:ascii="Times New Roman"/>
          <w:b w:val="false"/>
          <w:i w:val="false"/>
          <w:color w:val="000000"/>
          <w:sz w:val="28"/>
        </w:rPr>
        <w:t>
      Аумақтық қазынашылық органы Дирекцияның ҚБШ төлемдер жүргізу кезінде:</w:t>
      </w:r>
    </w:p>
    <w:bookmarkEnd w:id="80"/>
    <w:bookmarkStart w:name="z85" w:id="81"/>
    <w:p>
      <w:pPr>
        <w:spacing w:after="0"/>
        <w:ind w:left="0"/>
        <w:jc w:val="both"/>
      </w:pPr>
      <w:r>
        <w:rPr>
          <w:rFonts w:ascii="Times New Roman"/>
          <w:b w:val="false"/>
          <w:i w:val="false"/>
          <w:color w:val="000000"/>
          <w:sz w:val="28"/>
        </w:rPr>
        <w:t>
      1) аванстық төлемдерді қоспағанда, төлемнің негізділігін растайтын құжаттардың: электрондық шот-фактураның, орындалған құрылыс жұмыстарының құны мен шығындары туралы анықтаманың (сканерленген форматта) болуына;</w:t>
      </w:r>
    </w:p>
    <w:bookmarkEnd w:id="81"/>
    <w:bookmarkStart w:name="z86" w:id="82"/>
    <w:p>
      <w:pPr>
        <w:spacing w:after="0"/>
        <w:ind w:left="0"/>
        <w:jc w:val="both"/>
      </w:pPr>
      <w:r>
        <w:rPr>
          <w:rFonts w:ascii="Times New Roman"/>
          <w:b w:val="false"/>
          <w:i w:val="false"/>
          <w:color w:val="000000"/>
          <w:sz w:val="28"/>
        </w:rPr>
        <w:t>
      2) нысанды толтырудың толықтығы мен дұрыстығы бойынша Қазақстан Республикасының банк заңнамасының талаптарына сәйкестігіне арналған төлем тапсырмаларын тексеруге негізделген ағымдағы бақылауды жүзеге асырады.</w:t>
      </w:r>
    </w:p>
    <w:bookmarkEnd w:id="82"/>
    <w:bookmarkStart w:name="z87" w:id="83"/>
    <w:p>
      <w:pPr>
        <w:spacing w:after="0"/>
        <w:ind w:left="0"/>
        <w:jc w:val="both"/>
      </w:pPr>
      <w:r>
        <w:rPr>
          <w:rFonts w:ascii="Times New Roman"/>
          <w:b w:val="false"/>
          <w:i w:val="false"/>
          <w:color w:val="000000"/>
          <w:sz w:val="28"/>
        </w:rPr>
        <w:t>
      32. "Қазынашылық-клиент" АЖ бойынша электрондық түрде келіп түскен төлем тапсырма аумақтық қазынашылық органымен оны қабылдаған күннен кейінгі күннен бастап бір жұмыс күні ішінде орындалады немесе орындаусыз қайтарылады.</w:t>
      </w:r>
    </w:p>
    <w:bookmarkEnd w:id="83"/>
    <w:bookmarkStart w:name="z88" w:id="84"/>
    <w:p>
      <w:pPr>
        <w:spacing w:after="0"/>
        <w:ind w:left="0"/>
        <w:jc w:val="both"/>
      </w:pPr>
      <w:r>
        <w:rPr>
          <w:rFonts w:ascii="Times New Roman"/>
          <w:b w:val="false"/>
          <w:i w:val="false"/>
          <w:color w:val="000000"/>
          <w:sz w:val="28"/>
        </w:rPr>
        <w:t>
      "Қазынашылық-клиент" АЖ бойынша электрондық түрде келіп түскен төлем тапсырмасы Дирекцияға мына жайдайларда:</w:t>
      </w:r>
    </w:p>
    <w:bookmarkEnd w:id="84"/>
    <w:p>
      <w:pPr>
        <w:spacing w:after="0"/>
        <w:ind w:left="0"/>
        <w:jc w:val="both"/>
      </w:pPr>
      <w:r>
        <w:rPr>
          <w:rFonts w:ascii="Times New Roman"/>
          <w:b w:val="false"/>
          <w:i w:val="false"/>
          <w:color w:val="000000"/>
          <w:sz w:val="28"/>
        </w:rPr>
        <w:t>
      Дирекцияның ҚБШ-сында ақшалай қаражат болмаған немесе жеткіліксіз болғанда;</w:t>
      </w:r>
    </w:p>
    <w:p>
      <w:pPr>
        <w:spacing w:after="0"/>
        <w:ind w:left="0"/>
        <w:jc w:val="both"/>
      </w:pPr>
      <w:r>
        <w:rPr>
          <w:rFonts w:ascii="Times New Roman"/>
          <w:b w:val="false"/>
          <w:i w:val="false"/>
          <w:color w:val="000000"/>
          <w:sz w:val="28"/>
        </w:rPr>
        <w:t>
      қажетті өрістерде қолдар және/немесе мөр бедері болмағанда;</w:t>
      </w:r>
    </w:p>
    <w:p>
      <w:pPr>
        <w:spacing w:after="0"/>
        <w:ind w:left="0"/>
        <w:jc w:val="both"/>
      </w:pPr>
      <w:r>
        <w:rPr>
          <w:rFonts w:ascii="Times New Roman"/>
          <w:b w:val="false"/>
          <w:i w:val="false"/>
          <w:color w:val="000000"/>
          <w:sz w:val="28"/>
        </w:rPr>
        <w:t>
      құжаттың барлық даналарында талап етілетін өрістерге мөр бедері анық (түсініксіз) қойылмағанда;</w:t>
      </w:r>
    </w:p>
    <w:p>
      <w:pPr>
        <w:spacing w:after="0"/>
        <w:ind w:left="0"/>
        <w:jc w:val="both"/>
      </w:pPr>
      <w:r>
        <w:rPr>
          <w:rFonts w:ascii="Times New Roman"/>
          <w:b w:val="false"/>
          <w:i w:val="false"/>
          <w:color w:val="000000"/>
          <w:sz w:val="28"/>
        </w:rPr>
        <w:t>
      соманың сандары сомаға жазбаша сәйкес келмегенде;</w:t>
      </w:r>
    </w:p>
    <w:p>
      <w:pPr>
        <w:spacing w:after="0"/>
        <w:ind w:left="0"/>
        <w:jc w:val="both"/>
      </w:pPr>
      <w:r>
        <w:rPr>
          <w:rFonts w:ascii="Times New Roman"/>
          <w:b w:val="false"/>
          <w:i w:val="false"/>
          <w:color w:val="000000"/>
          <w:sz w:val="28"/>
        </w:rPr>
        <w:t>
      төлем тапсырмасында көрсетілген бағдарламалық тексеруге жататын деректемелер ИҚАЖ енгізілген деректемелерге сәйкес келмегенде;</w:t>
      </w:r>
    </w:p>
    <w:p>
      <w:pPr>
        <w:spacing w:after="0"/>
        <w:ind w:left="0"/>
        <w:jc w:val="both"/>
      </w:pPr>
      <w:r>
        <w:rPr>
          <w:rFonts w:ascii="Times New Roman"/>
          <w:b w:val="false"/>
          <w:i w:val="false"/>
          <w:color w:val="000000"/>
          <w:sz w:val="28"/>
        </w:rPr>
        <w:t>
      осы Рәсімдердің 28-тармағының 3) тармақшасына сәйкес (сканерленген форматта) растайтын құжаттардың (орындалған құрылыс жұмыстарының құны және шығындар туралы анықтама, электрондық шот-фактура) деректеріне төлем тапсырмасында көрсетілген төлем мақсаты сәйкес келмегенде;</w:t>
      </w:r>
    </w:p>
    <w:p>
      <w:pPr>
        <w:spacing w:after="0"/>
        <w:ind w:left="0"/>
        <w:jc w:val="both"/>
      </w:pPr>
      <w:r>
        <w:rPr>
          <w:rFonts w:ascii="Times New Roman"/>
          <w:b w:val="false"/>
          <w:i w:val="false"/>
          <w:color w:val="000000"/>
          <w:sz w:val="28"/>
        </w:rPr>
        <w:t>
      растаушы құжатқа сілтеме болмағанда;</w:t>
      </w:r>
    </w:p>
    <w:p>
      <w:pPr>
        <w:spacing w:after="0"/>
        <w:ind w:left="0"/>
        <w:jc w:val="both"/>
      </w:pPr>
      <w:r>
        <w:rPr>
          <w:rFonts w:ascii="Times New Roman"/>
          <w:b w:val="false"/>
          <w:i w:val="false"/>
          <w:color w:val="000000"/>
          <w:sz w:val="28"/>
        </w:rPr>
        <w:t>
      төлем тапсырмасының сомасы растаушы құжат сомасынан асып кеткенде;</w:t>
      </w:r>
    </w:p>
    <w:p>
      <w:pPr>
        <w:spacing w:after="0"/>
        <w:ind w:left="0"/>
        <w:jc w:val="both"/>
      </w:pPr>
      <w:r>
        <w:rPr>
          <w:rFonts w:ascii="Times New Roman"/>
          <w:b w:val="false"/>
          <w:i w:val="false"/>
          <w:color w:val="000000"/>
          <w:sz w:val="28"/>
        </w:rPr>
        <w:t>
      төлем тапсырмасының нөмірі қайталанғанда;</w:t>
      </w:r>
    </w:p>
    <w:p>
      <w:pPr>
        <w:spacing w:after="0"/>
        <w:ind w:left="0"/>
        <w:jc w:val="both"/>
      </w:pPr>
      <w:r>
        <w:rPr>
          <w:rFonts w:ascii="Times New Roman"/>
          <w:b w:val="false"/>
          <w:i w:val="false"/>
          <w:color w:val="000000"/>
          <w:sz w:val="28"/>
        </w:rPr>
        <w:t>
      Қазақстан Республикасының банк заңнамасын бұза отырып төлем тапсырмасындағы міндетті жолдар толтырылғанда;</w:t>
      </w:r>
    </w:p>
    <w:p>
      <w:pPr>
        <w:spacing w:after="0"/>
        <w:ind w:left="0"/>
        <w:jc w:val="both"/>
      </w:pPr>
      <w:r>
        <w:rPr>
          <w:rFonts w:ascii="Times New Roman"/>
          <w:b w:val="false"/>
          <w:i w:val="false"/>
          <w:color w:val="000000"/>
          <w:sz w:val="28"/>
        </w:rPr>
        <w:t xml:space="preserve">
      төлем мақсаты бюджет түсімдері сыныптамасының кодына сәйкес келмегенде (төлемдерді бюджетке аудару кезінде) орындаусыз қайтарылады. </w:t>
      </w:r>
    </w:p>
    <w:p>
      <w:pPr>
        <w:spacing w:after="0"/>
        <w:ind w:left="0"/>
        <w:jc w:val="both"/>
      </w:pPr>
      <w:r>
        <w:rPr>
          <w:rFonts w:ascii="Times New Roman"/>
          <w:b w:val="false"/>
          <w:i w:val="false"/>
          <w:color w:val="000000"/>
          <w:sz w:val="28"/>
        </w:rPr>
        <w:t>
      "Қазынашылық-клиент" АЖ бойынша электрондық түрде келіп түскен төлем тапсырмасындағы деректер қабылдау және одан әрі өңдеу кезеңінде жоғарыда аталған талаптарға сәйкес келмеген жағдайда, төлем тапсырмасы осы Рәсімдердің тиісті тармақтарына сілтеме жасай отырып, ауытқу себебін көрсете отырып, Дирекцияға қайтарылады.</w:t>
      </w:r>
    </w:p>
    <w:bookmarkStart w:name="z89" w:id="85"/>
    <w:p>
      <w:pPr>
        <w:spacing w:after="0"/>
        <w:ind w:left="0"/>
        <w:jc w:val="left"/>
      </w:pPr>
      <w:r>
        <w:rPr>
          <w:rFonts w:ascii="Times New Roman"/>
          <w:b/>
          <w:i w:val="false"/>
          <w:color w:val="000000"/>
        </w:rPr>
        <w:t xml:space="preserve"> 6-тарау. Жобаны басқаруға төлемдер мен ақша аударымдарын жүзеге асыру рәсімі</w:t>
      </w:r>
    </w:p>
    <w:bookmarkEnd w:id="85"/>
    <w:bookmarkStart w:name="z90" w:id="86"/>
    <w:p>
      <w:pPr>
        <w:spacing w:after="0"/>
        <w:ind w:left="0"/>
        <w:jc w:val="both"/>
      </w:pPr>
      <w:r>
        <w:rPr>
          <w:rFonts w:ascii="Times New Roman"/>
          <w:b w:val="false"/>
          <w:i w:val="false"/>
          <w:color w:val="000000"/>
          <w:sz w:val="28"/>
        </w:rPr>
        <w:t xml:space="preserve">
      33. Басқаруға арналған шарт бойынша төлемдер мен ақша аударымдарын ЖББӘ тиісті қаржы жылына арналған қаржыландыру жоспары шегінде екінші деңгейдегі банктегі Дирекцияның немесе банк операцияларының жекелеген түрлерін жүзеге асыратын ұйымның шотына Қазақстан Республикасының банк заңнамасында белгіленген тәртіппен жүзеге асырады. </w:t>
      </w:r>
    </w:p>
    <w:bookmarkEnd w:id="86"/>
    <w:bookmarkStart w:name="z91" w:id="87"/>
    <w:p>
      <w:pPr>
        <w:spacing w:after="0"/>
        <w:ind w:left="0"/>
        <w:jc w:val="both"/>
      </w:pPr>
      <w:r>
        <w:rPr>
          <w:rFonts w:ascii="Times New Roman"/>
          <w:b w:val="false"/>
          <w:i w:val="false"/>
          <w:color w:val="000000"/>
          <w:sz w:val="28"/>
        </w:rPr>
        <w:t>
      34. ЖББӘ осы Рәсімдердің 9 және 10-тармақтарында көзделген тәртіппен төлемдер мен ақша аударымдарын жүзеге асырады.</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саласындағы</w:t>
            </w:r>
            <w:r>
              <w:br/>
            </w:r>
            <w:r>
              <w:rPr>
                <w:rFonts w:ascii="Times New Roman"/>
                <w:b w:val="false"/>
                <w:i w:val="false"/>
                <w:color w:val="000000"/>
                <w:sz w:val="20"/>
              </w:rPr>
              <w:t>пилоттық ұлттық жобаны іске</w:t>
            </w:r>
            <w:r>
              <w:br/>
            </w:r>
            <w:r>
              <w:rPr>
                <w:rFonts w:ascii="Times New Roman"/>
                <w:b w:val="false"/>
                <w:i w:val="false"/>
                <w:color w:val="000000"/>
                <w:sz w:val="20"/>
              </w:rPr>
              <w:t>асыру кезінде бюджеттің</w:t>
            </w:r>
            <w:r>
              <w:br/>
            </w:r>
            <w:r>
              <w:rPr>
                <w:rFonts w:ascii="Times New Roman"/>
                <w:b w:val="false"/>
                <w:i w:val="false"/>
                <w:color w:val="000000"/>
                <w:sz w:val="20"/>
              </w:rPr>
              <w:t>атқарылуы рәсімдеріне</w:t>
            </w:r>
            <w:r>
              <w:br/>
            </w:r>
            <w:r>
              <w:rPr>
                <w:rFonts w:ascii="Times New Roman"/>
                <w:b w:val="false"/>
                <w:i w:val="false"/>
                <w:color w:val="000000"/>
                <w:sz w:val="20"/>
              </w:rPr>
              <w:t>1-қосымша</w:t>
            </w:r>
            <w:r>
              <w:br/>
            </w:r>
            <w:r>
              <w:rPr>
                <w:rFonts w:ascii="Times New Roman"/>
                <w:b w:val="false"/>
                <w:i w:val="false"/>
                <w:color w:val="000000"/>
                <w:sz w:val="20"/>
              </w:rPr>
              <w:t>___________________________</w:t>
            </w:r>
            <w:r>
              <w:br/>
            </w:r>
            <w:r>
              <w:rPr>
                <w:rFonts w:ascii="Times New Roman"/>
                <w:b w:val="false"/>
                <w:i w:val="false"/>
                <w:color w:val="000000"/>
                <w:sz w:val="20"/>
              </w:rPr>
              <w:t>(төмен тұрған бюджеттің</w:t>
            </w:r>
            <w:r>
              <w:br/>
            </w:r>
            <w:r>
              <w:rPr>
                <w:rFonts w:ascii="Times New Roman"/>
                <w:b w:val="false"/>
                <w:i w:val="false"/>
                <w:color w:val="000000"/>
                <w:sz w:val="20"/>
              </w:rPr>
              <w:t>бюджеттік бағдарламасы</w:t>
            </w:r>
            <w:r>
              <w:br/>
            </w:r>
            <w:r>
              <w:rPr>
                <w:rFonts w:ascii="Times New Roman"/>
                <w:b w:val="false"/>
                <w:i w:val="false"/>
                <w:color w:val="000000"/>
                <w:sz w:val="20"/>
              </w:rPr>
              <w:t>әкімшісінің атауын көрсету)</w:t>
            </w:r>
          </w:p>
        </w:tc>
      </w:tr>
    </w:tbl>
    <w:p>
      <w:pPr>
        <w:spacing w:after="0"/>
        <w:ind w:left="0"/>
        <w:jc w:val="left"/>
      </w:pPr>
      <w:r>
        <w:rPr>
          <w:rFonts w:ascii="Times New Roman"/>
          <w:b/>
          <w:i w:val="false"/>
          <w:color w:val="000000"/>
        </w:rPr>
        <w:t xml:space="preserve"> 202___ жылғы "___" ____________ № ____ жұмыстар кешенін іске асыруға арналған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"Samruk-Kazyna Construction" 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деректемелері: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бойынша жұмыстар (жобалау-іздестіру жұмыстары, құрылыс-монтаждау жұмыстары) және қызметтер (авторлық және техникалық қадағалау) кешенін жүзеге асыруға арналған шарт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және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бойынша жұмыстар кешенін (жобалау-іздестіру жұмыстары, құрылыс-монтаждау жұмыстары) және қызметтерді (авторлық және техникалық қадағалау) жүзеге асыруға жасалған шарттың жалпы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Санмен және сөзбен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Қаржыландыруға арналған сома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Санмен және сөзбен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Соманың нысаналы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білім беру саласындағы пилоттық ұлттық жоба шеңберінде "кілтпен" орта білім беру объектілерінің нысаналы құрылысы бойынша жұмыстар, қызметтер кешенін жүзеге асыру</w:t>
            </w:r>
          </w:p>
        </w:tc>
      </w:tr>
    </w:tbl>
    <w:p>
      <w:pPr>
        <w:spacing w:after="0"/>
        <w:ind w:left="0"/>
        <w:jc w:val="both"/>
      </w:pPr>
      <w:r>
        <w:rPr>
          <w:rFonts w:ascii="Times New Roman"/>
          <w:b w:val="false"/>
          <w:i w:val="false"/>
          <w:color w:val="000000"/>
          <w:sz w:val="28"/>
        </w:rPr>
        <w:t>
      "Samruk-Kazyna Construction" АҚ бірінші басшысы __________________________</w:t>
      </w:r>
    </w:p>
    <w:p>
      <w:pPr>
        <w:spacing w:after="0"/>
        <w:ind w:left="0"/>
        <w:jc w:val="both"/>
      </w:pPr>
      <w:r>
        <w:rPr>
          <w:rFonts w:ascii="Times New Roman"/>
          <w:b w:val="false"/>
          <w:i w:val="false"/>
          <w:color w:val="000000"/>
          <w:sz w:val="28"/>
        </w:rPr>
        <w:t>
                                       (немесе оның уәкілетті тұлғасы) (тегі, аты-жөні, қолы)</w:t>
      </w:r>
    </w:p>
    <w:p>
      <w:pPr>
        <w:spacing w:after="0"/>
        <w:ind w:left="0"/>
        <w:jc w:val="both"/>
      </w:pPr>
      <w:r>
        <w:rPr>
          <w:rFonts w:ascii="Times New Roman"/>
          <w:b w:val="false"/>
          <w:i w:val="false"/>
          <w:color w:val="000000"/>
          <w:sz w:val="28"/>
        </w:rPr>
        <w:t xml:space="preserve">
      Мөр орны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саласындағы</w:t>
            </w:r>
            <w:r>
              <w:br/>
            </w:r>
            <w:r>
              <w:rPr>
                <w:rFonts w:ascii="Times New Roman"/>
                <w:b w:val="false"/>
                <w:i w:val="false"/>
                <w:color w:val="000000"/>
                <w:sz w:val="20"/>
              </w:rPr>
              <w:t>пилоттық ұлттық жобаны іске</w:t>
            </w:r>
            <w:r>
              <w:br/>
            </w:r>
            <w:r>
              <w:rPr>
                <w:rFonts w:ascii="Times New Roman"/>
                <w:b w:val="false"/>
                <w:i w:val="false"/>
                <w:color w:val="000000"/>
                <w:sz w:val="20"/>
              </w:rPr>
              <w:t>асыру кезінде бюджеттің</w:t>
            </w:r>
            <w:r>
              <w:br/>
            </w:r>
            <w:r>
              <w:rPr>
                <w:rFonts w:ascii="Times New Roman"/>
                <w:b w:val="false"/>
                <w:i w:val="false"/>
                <w:color w:val="000000"/>
                <w:sz w:val="20"/>
              </w:rPr>
              <w:t>атқарылуы рәсімдеріне</w:t>
            </w:r>
            <w:r>
              <w:br/>
            </w:r>
            <w:r>
              <w:rPr>
                <w:rFonts w:ascii="Times New Roman"/>
                <w:b w:val="false"/>
                <w:i w:val="false"/>
                <w:color w:val="000000"/>
                <w:sz w:val="20"/>
              </w:rPr>
              <w:t>2-қосымша</w:t>
            </w:r>
            <w:r>
              <w:br/>
            </w:r>
            <w:r>
              <w:rPr>
                <w:rFonts w:ascii="Times New Roman"/>
                <w:b w:val="false"/>
                <w:i w:val="false"/>
                <w:color w:val="000000"/>
                <w:sz w:val="20"/>
              </w:rPr>
              <w:t>___________________________</w:t>
            </w:r>
            <w:r>
              <w:br/>
            </w:r>
            <w:r>
              <w:rPr>
                <w:rFonts w:ascii="Times New Roman"/>
                <w:b w:val="false"/>
                <w:i w:val="false"/>
                <w:color w:val="000000"/>
                <w:sz w:val="20"/>
              </w:rPr>
              <w:t>(төмен тұрған бюджеттің</w:t>
            </w:r>
            <w:r>
              <w:br/>
            </w:r>
            <w:r>
              <w:rPr>
                <w:rFonts w:ascii="Times New Roman"/>
                <w:b w:val="false"/>
                <w:i w:val="false"/>
                <w:color w:val="000000"/>
                <w:sz w:val="20"/>
              </w:rPr>
              <w:t>бюджеттік бағдарламасы</w:t>
            </w:r>
            <w:r>
              <w:br/>
            </w:r>
            <w:r>
              <w:rPr>
                <w:rFonts w:ascii="Times New Roman"/>
                <w:b w:val="false"/>
                <w:i w:val="false"/>
                <w:color w:val="000000"/>
                <w:sz w:val="20"/>
              </w:rPr>
              <w:t>әкімшісінің атауын көрсету)</w:t>
            </w:r>
          </w:p>
        </w:tc>
      </w:tr>
    </w:tbl>
    <w:p>
      <w:pPr>
        <w:spacing w:after="0"/>
        <w:ind w:left="0"/>
        <w:jc w:val="left"/>
      </w:pPr>
      <w:r>
        <w:rPr>
          <w:rFonts w:ascii="Times New Roman"/>
          <w:b/>
          <w:i w:val="false"/>
          <w:color w:val="000000"/>
        </w:rPr>
        <w:t xml:space="preserve"> 202___ жылғы "___" ____________ №____қызмет көрсетуге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"Samruk-Kazyna Construction" 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деректемелері: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басқару жөніндегі қызметтерді жүзеге асыруға арналған шарт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және күні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басқару жөніндегі қызметтерді жүзеге асыруға жасалған шарттың жалпы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Сандар және жазбаша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Қаржыландыруға қажетті сома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Сандар және жазбаша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Соманың нысаналы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мектеп" білім беру саласындағы пилоттық ұлттық жоба шеңберінде жобаны басқару бойынша қызметтер көрсету</w:t>
            </w:r>
          </w:p>
        </w:tc>
      </w:tr>
    </w:tbl>
    <w:p>
      <w:pPr>
        <w:spacing w:after="0"/>
        <w:ind w:left="0"/>
        <w:jc w:val="both"/>
      </w:pPr>
      <w:r>
        <w:rPr>
          <w:rFonts w:ascii="Times New Roman"/>
          <w:b w:val="false"/>
          <w:i w:val="false"/>
          <w:color w:val="000000"/>
          <w:sz w:val="28"/>
        </w:rPr>
        <w:t>
      "Samruk-Kazyna Construction" АҚ бірінші басшысы</w:t>
      </w:r>
    </w:p>
    <w:p>
      <w:pPr>
        <w:spacing w:after="0"/>
        <w:ind w:left="0"/>
        <w:jc w:val="both"/>
      </w:pPr>
      <w:r>
        <w:rPr>
          <w:rFonts w:ascii="Times New Roman"/>
          <w:b w:val="false"/>
          <w:i w:val="false"/>
          <w:color w:val="000000"/>
          <w:sz w:val="28"/>
        </w:rPr>
        <w:t>
      (немесе ол уәкілеттік берген тұлға) ______________________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саласындағы</w:t>
            </w:r>
            <w:r>
              <w:br/>
            </w:r>
            <w:r>
              <w:rPr>
                <w:rFonts w:ascii="Times New Roman"/>
                <w:b w:val="false"/>
                <w:i w:val="false"/>
                <w:color w:val="000000"/>
                <w:sz w:val="20"/>
              </w:rPr>
              <w:t>пилоттық ұлттық жобаны іске</w:t>
            </w:r>
            <w:r>
              <w:br/>
            </w:r>
            <w:r>
              <w:rPr>
                <w:rFonts w:ascii="Times New Roman"/>
                <w:b w:val="false"/>
                <w:i w:val="false"/>
                <w:color w:val="000000"/>
                <w:sz w:val="20"/>
              </w:rPr>
              <w:t>асыру кезінде бюджеттің</w:t>
            </w:r>
            <w:r>
              <w:br/>
            </w:r>
            <w:r>
              <w:rPr>
                <w:rFonts w:ascii="Times New Roman"/>
                <w:b w:val="false"/>
                <w:i w:val="false"/>
                <w:color w:val="000000"/>
                <w:sz w:val="20"/>
              </w:rPr>
              <w:t>атқарылуы рәсімдеріне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_____________________ кезеңіне нақты орындалған жұмыстар мен пайдаланылған қаражаттың есебі</w:t>
      </w:r>
    </w:p>
    <w:p>
      <w:pPr>
        <w:spacing w:after="0"/>
        <w:ind w:left="0"/>
        <w:jc w:val="both"/>
      </w:pPr>
      <w:r>
        <w:rPr>
          <w:rFonts w:ascii="Times New Roman"/>
          <w:b w:val="false"/>
          <w:i w:val="false"/>
          <w:color w:val="000000"/>
          <w:sz w:val="28"/>
        </w:rPr>
        <w:t>
      Объектінің атауы: ________________________________________________</w:t>
      </w:r>
    </w:p>
    <w:p>
      <w:pPr>
        <w:spacing w:after="0"/>
        <w:ind w:left="0"/>
        <w:jc w:val="both"/>
      </w:pPr>
      <w:r>
        <w:rPr>
          <w:rFonts w:ascii="Times New Roman"/>
          <w:b w:val="false"/>
          <w:i w:val="false"/>
          <w:color w:val="000000"/>
          <w:sz w:val="28"/>
        </w:rPr>
        <w:t>
      Объектінің орналасқан жері:________________________________________</w:t>
      </w:r>
    </w:p>
    <w:p>
      <w:pPr>
        <w:spacing w:after="0"/>
        <w:ind w:left="0"/>
        <w:jc w:val="both"/>
      </w:pPr>
      <w:r>
        <w:rPr>
          <w:rFonts w:ascii="Times New Roman"/>
          <w:b w:val="false"/>
          <w:i w:val="false"/>
          <w:color w:val="000000"/>
          <w:sz w:val="28"/>
        </w:rPr>
        <w:t>
      Жобалық қуат: ______ оқушыға</w:t>
      </w:r>
    </w:p>
    <w:p>
      <w:pPr>
        <w:spacing w:after="0"/>
        <w:ind w:left="0"/>
        <w:jc w:val="both"/>
      </w:pPr>
      <w:r>
        <w:rPr>
          <w:rFonts w:ascii="Times New Roman"/>
          <w:b w:val="false"/>
          <w:i w:val="false"/>
          <w:color w:val="000000"/>
          <w:sz w:val="28"/>
        </w:rPr>
        <w:t>
      1. Жобалау:</w:t>
      </w:r>
    </w:p>
    <w:p>
      <w:pPr>
        <w:spacing w:after="0"/>
        <w:ind w:left="0"/>
        <w:jc w:val="both"/>
      </w:pPr>
      <w:r>
        <w:rPr>
          <w:rFonts w:ascii="Times New Roman"/>
          <w:b w:val="false"/>
          <w:i w:val="false"/>
          <w:color w:val="000000"/>
          <w:sz w:val="28"/>
        </w:rPr>
        <w:t>
      1.1 Жобалық ұйым: ____________________________ (атауы, БСН, лицензия №______)</w:t>
      </w:r>
    </w:p>
    <w:p>
      <w:pPr>
        <w:spacing w:after="0"/>
        <w:ind w:left="0"/>
        <w:jc w:val="both"/>
      </w:pPr>
      <w:r>
        <w:rPr>
          <w:rFonts w:ascii="Times New Roman"/>
          <w:b w:val="false"/>
          <w:i w:val="false"/>
          <w:color w:val="000000"/>
          <w:sz w:val="28"/>
        </w:rPr>
        <w:t>
      Жобалау шарты:____________________ (күні мен нөмірі)</w:t>
      </w:r>
    </w:p>
    <w:p>
      <w:pPr>
        <w:spacing w:after="0"/>
        <w:ind w:left="0"/>
        <w:jc w:val="both"/>
      </w:pPr>
      <w:r>
        <w:rPr>
          <w:rFonts w:ascii="Times New Roman"/>
          <w:b w:val="false"/>
          <w:i w:val="false"/>
          <w:color w:val="000000"/>
          <w:sz w:val="28"/>
        </w:rPr>
        <w:t>
      Шарт бойынша құны: ___________ (сандармен және жазумен) теңге</w:t>
      </w:r>
    </w:p>
    <w:p>
      <w:pPr>
        <w:spacing w:after="0"/>
        <w:ind w:left="0"/>
        <w:jc w:val="both"/>
      </w:pPr>
      <w:r>
        <w:rPr>
          <w:rFonts w:ascii="Times New Roman"/>
          <w:b w:val="false"/>
          <w:i w:val="false"/>
          <w:color w:val="000000"/>
          <w:sz w:val="28"/>
        </w:rPr>
        <w:t>
      1.2. Жобалау-іздестіру жұмыстары: ________________________________________</w:t>
      </w:r>
    </w:p>
    <w:p>
      <w:pPr>
        <w:spacing w:after="0"/>
        <w:ind w:left="0"/>
        <w:jc w:val="both"/>
      </w:pPr>
      <w:r>
        <w:rPr>
          <w:rFonts w:ascii="Times New Roman"/>
          <w:b w:val="false"/>
          <w:i w:val="false"/>
          <w:color w:val="000000"/>
          <w:sz w:val="28"/>
        </w:rPr>
        <w:t>
      (ПИР бөлімдері бойынша, орындау %), оның ішінде:</w:t>
      </w:r>
    </w:p>
    <w:p>
      <w:pPr>
        <w:spacing w:after="0"/>
        <w:ind w:left="0"/>
        <w:jc w:val="both"/>
      </w:pPr>
      <w:r>
        <w:rPr>
          <w:rFonts w:ascii="Times New Roman"/>
          <w:b w:val="false"/>
          <w:i w:val="false"/>
          <w:color w:val="000000"/>
          <w:sz w:val="28"/>
        </w:rPr>
        <w:t>
      - нормативтік ұзақтығы: ___________ ай</w:t>
      </w:r>
    </w:p>
    <w:p>
      <w:pPr>
        <w:spacing w:after="0"/>
        <w:ind w:left="0"/>
        <w:jc w:val="both"/>
      </w:pPr>
      <w:r>
        <w:rPr>
          <w:rFonts w:ascii="Times New Roman"/>
          <w:b w:val="false"/>
          <w:i w:val="false"/>
          <w:color w:val="000000"/>
          <w:sz w:val="28"/>
        </w:rPr>
        <w:t>
      - нақты ұзақтығы:___________ ай</w:t>
      </w:r>
    </w:p>
    <w:p>
      <w:pPr>
        <w:spacing w:after="0"/>
        <w:ind w:left="0"/>
        <w:jc w:val="both"/>
      </w:pPr>
      <w:r>
        <w:rPr>
          <w:rFonts w:ascii="Times New Roman"/>
          <w:b w:val="false"/>
          <w:i w:val="false"/>
          <w:color w:val="000000"/>
          <w:sz w:val="28"/>
        </w:rPr>
        <w:t>
      1.3. Жобалау-сметалық құжаттамаға ведомстводан тыс сараптаманың кешенді оң</w:t>
      </w:r>
    </w:p>
    <w:p>
      <w:pPr>
        <w:spacing w:after="0"/>
        <w:ind w:left="0"/>
        <w:jc w:val="both"/>
      </w:pPr>
      <w:r>
        <w:rPr>
          <w:rFonts w:ascii="Times New Roman"/>
          <w:b w:val="false"/>
          <w:i w:val="false"/>
          <w:color w:val="000000"/>
          <w:sz w:val="28"/>
        </w:rPr>
        <w:t>
      қорытындысы: __________________ (берілген күні, №_____)</w:t>
      </w:r>
    </w:p>
    <w:p>
      <w:pPr>
        <w:spacing w:after="0"/>
        <w:ind w:left="0"/>
        <w:jc w:val="both"/>
      </w:pPr>
      <w:r>
        <w:rPr>
          <w:rFonts w:ascii="Times New Roman"/>
          <w:b w:val="false"/>
          <w:i w:val="false"/>
          <w:color w:val="000000"/>
          <w:sz w:val="28"/>
        </w:rPr>
        <w:t>
      (ЖСҚ түзету кезінде де көрсету)</w:t>
      </w:r>
    </w:p>
    <w:p>
      <w:pPr>
        <w:spacing w:after="0"/>
        <w:ind w:left="0"/>
        <w:jc w:val="both"/>
      </w:pPr>
      <w:r>
        <w:rPr>
          <w:rFonts w:ascii="Times New Roman"/>
          <w:b w:val="false"/>
          <w:i w:val="false"/>
          <w:color w:val="000000"/>
          <w:sz w:val="28"/>
        </w:rPr>
        <w:t>
      1.4. Құрылыстың жалпы сметалық құны ___________ (сандармен және жазумен) теңге</w:t>
      </w:r>
    </w:p>
    <w:p>
      <w:pPr>
        <w:spacing w:after="0"/>
        <w:ind w:left="0"/>
        <w:jc w:val="both"/>
      </w:pPr>
      <w:r>
        <w:rPr>
          <w:rFonts w:ascii="Times New Roman"/>
          <w:b w:val="false"/>
          <w:i w:val="false"/>
          <w:color w:val="000000"/>
          <w:sz w:val="28"/>
        </w:rPr>
        <w:t>
      (ЖСҚ түзету кезінде түзетілген соманы да көрсету)</w:t>
      </w:r>
    </w:p>
    <w:p>
      <w:pPr>
        <w:spacing w:after="0"/>
        <w:ind w:left="0"/>
        <w:jc w:val="both"/>
      </w:pPr>
      <w:r>
        <w:rPr>
          <w:rFonts w:ascii="Times New Roman"/>
          <w:b w:val="false"/>
          <w:i w:val="false"/>
          <w:color w:val="000000"/>
          <w:sz w:val="28"/>
        </w:rPr>
        <w:t>
      2. Құрылыс:</w:t>
      </w:r>
    </w:p>
    <w:p>
      <w:pPr>
        <w:spacing w:after="0"/>
        <w:ind w:left="0"/>
        <w:jc w:val="both"/>
      </w:pPr>
      <w:r>
        <w:rPr>
          <w:rFonts w:ascii="Times New Roman"/>
          <w:b w:val="false"/>
          <w:i w:val="false"/>
          <w:color w:val="000000"/>
          <w:sz w:val="28"/>
        </w:rPr>
        <w:t>
      2.1. Бас мердігер: ____________________________ (атауы, БСН, лицензия №______)</w:t>
      </w:r>
    </w:p>
    <w:p>
      <w:pPr>
        <w:spacing w:after="0"/>
        <w:ind w:left="0"/>
        <w:jc w:val="both"/>
      </w:pPr>
      <w:r>
        <w:rPr>
          <w:rFonts w:ascii="Times New Roman"/>
          <w:b w:val="false"/>
          <w:i w:val="false"/>
          <w:color w:val="000000"/>
          <w:sz w:val="28"/>
        </w:rPr>
        <w:t>
      Мердігерлік шарт: ____________________ (күні мен нөмірі)</w:t>
      </w:r>
    </w:p>
    <w:p>
      <w:pPr>
        <w:spacing w:after="0"/>
        <w:ind w:left="0"/>
        <w:jc w:val="both"/>
      </w:pPr>
      <w:r>
        <w:rPr>
          <w:rFonts w:ascii="Times New Roman"/>
          <w:b w:val="false"/>
          <w:i w:val="false"/>
          <w:color w:val="000000"/>
          <w:sz w:val="28"/>
        </w:rPr>
        <w:t>
      Мердігерлік шарт бойынша құны: __________ (сандармен және жазумен) теңге</w:t>
      </w:r>
    </w:p>
    <w:p>
      <w:pPr>
        <w:spacing w:after="0"/>
        <w:ind w:left="0"/>
        <w:jc w:val="both"/>
      </w:pPr>
      <w:r>
        <w:rPr>
          <w:rFonts w:ascii="Times New Roman"/>
          <w:b w:val="false"/>
          <w:i w:val="false"/>
          <w:color w:val="000000"/>
          <w:sz w:val="28"/>
        </w:rPr>
        <w:t>
      Шарт бойынша құрылыс мерзімі_____ ай</w:t>
      </w:r>
    </w:p>
    <w:p>
      <w:pPr>
        <w:spacing w:after="0"/>
        <w:ind w:left="0"/>
        <w:jc w:val="both"/>
      </w:pPr>
      <w:r>
        <w:rPr>
          <w:rFonts w:ascii="Times New Roman"/>
          <w:b w:val="false"/>
          <w:i w:val="false"/>
          <w:color w:val="000000"/>
          <w:sz w:val="28"/>
        </w:rPr>
        <w:t>
      2.2. Құрылыс-монтаждау жұмыстарына хабарлама:_____________(күні мен нөмірі)</w:t>
      </w:r>
    </w:p>
    <w:p>
      <w:pPr>
        <w:spacing w:after="0"/>
        <w:ind w:left="0"/>
        <w:jc w:val="both"/>
      </w:pPr>
      <w:r>
        <w:rPr>
          <w:rFonts w:ascii="Times New Roman"/>
          <w:b w:val="false"/>
          <w:i w:val="false"/>
          <w:color w:val="000000"/>
          <w:sz w:val="28"/>
        </w:rPr>
        <w:t>
      2.3. Техникалық қадағалау: _____________________ (атауы, БСН, лицензия №______)</w:t>
      </w:r>
    </w:p>
    <w:p>
      <w:pPr>
        <w:spacing w:after="0"/>
        <w:ind w:left="0"/>
        <w:jc w:val="both"/>
      </w:pPr>
      <w:r>
        <w:rPr>
          <w:rFonts w:ascii="Times New Roman"/>
          <w:b w:val="false"/>
          <w:i w:val="false"/>
          <w:color w:val="000000"/>
          <w:sz w:val="28"/>
        </w:rPr>
        <w:t>
      Техникалық қадағалау шарты:____________________ (күні мен нөмірі)</w:t>
      </w:r>
    </w:p>
    <w:p>
      <w:pPr>
        <w:spacing w:after="0"/>
        <w:ind w:left="0"/>
        <w:jc w:val="both"/>
      </w:pPr>
      <w:r>
        <w:rPr>
          <w:rFonts w:ascii="Times New Roman"/>
          <w:b w:val="false"/>
          <w:i w:val="false"/>
          <w:color w:val="000000"/>
          <w:sz w:val="28"/>
        </w:rPr>
        <w:t>
      Техникалық қадағалау құны: ___________ (сандармен және жазумен) теңге</w:t>
      </w:r>
    </w:p>
    <w:p>
      <w:pPr>
        <w:spacing w:after="0"/>
        <w:ind w:left="0"/>
        <w:jc w:val="both"/>
      </w:pPr>
      <w:r>
        <w:rPr>
          <w:rFonts w:ascii="Times New Roman"/>
          <w:b w:val="false"/>
          <w:i w:val="false"/>
          <w:color w:val="000000"/>
          <w:sz w:val="28"/>
        </w:rPr>
        <w:t>
      2.4. Авторлық қадағалау: _______________________ (атауы, БСН, лицензия №______)</w:t>
      </w:r>
    </w:p>
    <w:p>
      <w:pPr>
        <w:spacing w:after="0"/>
        <w:ind w:left="0"/>
        <w:jc w:val="both"/>
      </w:pPr>
      <w:r>
        <w:rPr>
          <w:rFonts w:ascii="Times New Roman"/>
          <w:b w:val="false"/>
          <w:i w:val="false"/>
          <w:color w:val="000000"/>
          <w:sz w:val="28"/>
        </w:rPr>
        <w:t>
      Авторлық қадағалау шарты:____________________ (күні мен нөмірі)</w:t>
      </w:r>
    </w:p>
    <w:p>
      <w:pPr>
        <w:spacing w:after="0"/>
        <w:ind w:left="0"/>
        <w:jc w:val="both"/>
      </w:pPr>
      <w:r>
        <w:rPr>
          <w:rFonts w:ascii="Times New Roman"/>
          <w:b w:val="false"/>
          <w:i w:val="false"/>
          <w:color w:val="000000"/>
          <w:sz w:val="28"/>
        </w:rPr>
        <w:t>
      Авторлық қадағалау құны: ___________ (сандармен және жазумен) теңге</w:t>
      </w:r>
    </w:p>
    <w:p>
      <w:pPr>
        <w:spacing w:after="0"/>
        <w:ind w:left="0"/>
        <w:jc w:val="both"/>
      </w:pPr>
      <w:r>
        <w:rPr>
          <w:rFonts w:ascii="Times New Roman"/>
          <w:b w:val="false"/>
          <w:i w:val="false"/>
          <w:color w:val="000000"/>
          <w:sz w:val="28"/>
        </w:rPr>
        <w:t>
      3. Құрылыс-монтаждау жұмыстары: _____ % (барлығы), оның ішінде:</w:t>
      </w:r>
    </w:p>
    <w:p>
      <w:pPr>
        <w:spacing w:after="0"/>
        <w:ind w:left="0"/>
        <w:jc w:val="both"/>
      </w:pPr>
      <w:r>
        <w:rPr>
          <w:rFonts w:ascii="Times New Roman"/>
          <w:b w:val="false"/>
          <w:i w:val="false"/>
          <w:color w:val="000000"/>
          <w:sz w:val="28"/>
        </w:rPr>
        <w:t>
      - жер жұмыстары: ____%</w:t>
      </w:r>
    </w:p>
    <w:p>
      <w:pPr>
        <w:spacing w:after="0"/>
        <w:ind w:left="0"/>
        <w:jc w:val="both"/>
      </w:pPr>
      <w:r>
        <w:rPr>
          <w:rFonts w:ascii="Times New Roman"/>
          <w:b w:val="false"/>
          <w:i w:val="false"/>
          <w:color w:val="000000"/>
          <w:sz w:val="28"/>
        </w:rPr>
        <w:t>
      - іргетастар: ____% - нөлден жоғары ғимараттың құрылымдық элементтері (бағаналар,</w:t>
      </w:r>
    </w:p>
    <w:p>
      <w:pPr>
        <w:spacing w:after="0"/>
        <w:ind w:left="0"/>
        <w:jc w:val="both"/>
      </w:pPr>
      <w:r>
        <w:rPr>
          <w:rFonts w:ascii="Times New Roman"/>
          <w:b w:val="false"/>
          <w:i w:val="false"/>
          <w:color w:val="000000"/>
          <w:sz w:val="28"/>
        </w:rPr>
        <w:t>
      ригельдер, арқалықтар, едендер, қалау және т.б.): __________%</w:t>
      </w:r>
    </w:p>
    <w:p>
      <w:pPr>
        <w:spacing w:after="0"/>
        <w:ind w:left="0"/>
        <w:jc w:val="both"/>
      </w:pPr>
      <w:r>
        <w:rPr>
          <w:rFonts w:ascii="Times New Roman"/>
          <w:b w:val="false"/>
          <w:i w:val="false"/>
          <w:color w:val="000000"/>
          <w:sz w:val="28"/>
        </w:rPr>
        <w:t>
      - жер учаскесі шекарасының басынан бастап сыртқы желілер мектеп ғимаратына: ____%</w:t>
      </w:r>
    </w:p>
    <w:p>
      <w:pPr>
        <w:spacing w:after="0"/>
        <w:ind w:left="0"/>
        <w:jc w:val="both"/>
      </w:pPr>
      <w:r>
        <w:rPr>
          <w:rFonts w:ascii="Times New Roman"/>
          <w:b w:val="false"/>
          <w:i w:val="false"/>
          <w:color w:val="000000"/>
          <w:sz w:val="28"/>
        </w:rPr>
        <w:t>
      - баспалдақ маршын орнату:____%</w:t>
      </w:r>
    </w:p>
    <w:p>
      <w:pPr>
        <w:spacing w:after="0"/>
        <w:ind w:left="0"/>
        <w:jc w:val="both"/>
      </w:pPr>
      <w:r>
        <w:rPr>
          <w:rFonts w:ascii="Times New Roman"/>
          <w:b w:val="false"/>
          <w:i w:val="false"/>
          <w:color w:val="000000"/>
          <w:sz w:val="28"/>
        </w:rPr>
        <w:t>
      - шатыр:____%</w:t>
      </w:r>
    </w:p>
    <w:p>
      <w:pPr>
        <w:spacing w:after="0"/>
        <w:ind w:left="0"/>
        <w:jc w:val="both"/>
      </w:pPr>
      <w:r>
        <w:rPr>
          <w:rFonts w:ascii="Times New Roman"/>
          <w:b w:val="false"/>
          <w:i w:val="false"/>
          <w:color w:val="000000"/>
          <w:sz w:val="28"/>
        </w:rPr>
        <w:t>
      - ішкі электрмен жабдықтау желілері: ____%</w:t>
      </w:r>
    </w:p>
    <w:p>
      <w:pPr>
        <w:spacing w:after="0"/>
        <w:ind w:left="0"/>
        <w:jc w:val="both"/>
      </w:pPr>
      <w:r>
        <w:rPr>
          <w:rFonts w:ascii="Times New Roman"/>
          <w:b w:val="false"/>
          <w:i w:val="false"/>
          <w:color w:val="000000"/>
          <w:sz w:val="28"/>
        </w:rPr>
        <w:t>
      - ішкі су құбыры желілері: ____%</w:t>
      </w:r>
    </w:p>
    <w:p>
      <w:pPr>
        <w:spacing w:after="0"/>
        <w:ind w:left="0"/>
        <w:jc w:val="both"/>
      </w:pPr>
      <w:r>
        <w:rPr>
          <w:rFonts w:ascii="Times New Roman"/>
          <w:b w:val="false"/>
          <w:i w:val="false"/>
          <w:color w:val="000000"/>
          <w:sz w:val="28"/>
        </w:rPr>
        <w:t>
      - ішкі кәріз желілері: ____%</w:t>
      </w:r>
    </w:p>
    <w:p>
      <w:pPr>
        <w:spacing w:after="0"/>
        <w:ind w:left="0"/>
        <w:jc w:val="both"/>
      </w:pPr>
      <w:r>
        <w:rPr>
          <w:rFonts w:ascii="Times New Roman"/>
          <w:b w:val="false"/>
          <w:i w:val="false"/>
          <w:color w:val="000000"/>
          <w:sz w:val="28"/>
        </w:rPr>
        <w:t>
      - ішкі газбен жабдықтау желілері (бар болса): ____%</w:t>
      </w:r>
    </w:p>
    <w:p>
      <w:pPr>
        <w:spacing w:after="0"/>
        <w:ind w:left="0"/>
        <w:jc w:val="both"/>
      </w:pPr>
      <w:r>
        <w:rPr>
          <w:rFonts w:ascii="Times New Roman"/>
          <w:b w:val="false"/>
          <w:i w:val="false"/>
          <w:color w:val="000000"/>
          <w:sz w:val="28"/>
        </w:rPr>
        <w:t>
      - жылу торабы: ____%</w:t>
      </w:r>
    </w:p>
    <w:p>
      <w:pPr>
        <w:spacing w:after="0"/>
        <w:ind w:left="0"/>
        <w:jc w:val="both"/>
      </w:pPr>
      <w:r>
        <w:rPr>
          <w:rFonts w:ascii="Times New Roman"/>
          <w:b w:val="false"/>
          <w:i w:val="false"/>
          <w:color w:val="000000"/>
          <w:sz w:val="28"/>
        </w:rPr>
        <w:t>
      - ішкі жылыту желілері: ____%</w:t>
      </w:r>
    </w:p>
    <w:p>
      <w:pPr>
        <w:spacing w:after="0"/>
        <w:ind w:left="0"/>
        <w:jc w:val="both"/>
      </w:pPr>
      <w:r>
        <w:rPr>
          <w:rFonts w:ascii="Times New Roman"/>
          <w:b w:val="false"/>
          <w:i w:val="false"/>
          <w:color w:val="000000"/>
          <w:sz w:val="28"/>
        </w:rPr>
        <w:t>
      - желдету (кондиционерлеу): ____%</w:t>
      </w:r>
    </w:p>
    <w:p>
      <w:pPr>
        <w:spacing w:after="0"/>
        <w:ind w:left="0"/>
        <w:jc w:val="both"/>
      </w:pPr>
      <w:r>
        <w:rPr>
          <w:rFonts w:ascii="Times New Roman"/>
          <w:b w:val="false"/>
          <w:i w:val="false"/>
          <w:color w:val="000000"/>
          <w:sz w:val="28"/>
        </w:rPr>
        <w:t>
      - сыртқы терезелер мен витраждар: ____%</w:t>
      </w:r>
    </w:p>
    <w:p>
      <w:pPr>
        <w:spacing w:after="0"/>
        <w:ind w:left="0"/>
        <w:jc w:val="both"/>
      </w:pPr>
      <w:r>
        <w:rPr>
          <w:rFonts w:ascii="Times New Roman"/>
          <w:b w:val="false"/>
          <w:i w:val="false"/>
          <w:color w:val="000000"/>
          <w:sz w:val="28"/>
        </w:rPr>
        <w:t>
      - ішкі әрлеу жұмыстары: ____%</w:t>
      </w:r>
    </w:p>
    <w:p>
      <w:pPr>
        <w:spacing w:after="0"/>
        <w:ind w:left="0"/>
        <w:jc w:val="both"/>
      </w:pPr>
      <w:r>
        <w:rPr>
          <w:rFonts w:ascii="Times New Roman"/>
          <w:b w:val="false"/>
          <w:i w:val="false"/>
          <w:color w:val="000000"/>
          <w:sz w:val="28"/>
        </w:rPr>
        <w:t>
      - лифт орнату: ____%</w:t>
      </w:r>
    </w:p>
    <w:p>
      <w:pPr>
        <w:spacing w:after="0"/>
        <w:ind w:left="0"/>
        <w:jc w:val="both"/>
      </w:pPr>
      <w:r>
        <w:rPr>
          <w:rFonts w:ascii="Times New Roman"/>
          <w:b w:val="false"/>
          <w:i w:val="false"/>
          <w:color w:val="000000"/>
          <w:sz w:val="28"/>
        </w:rPr>
        <w:t>
      - есік блоктарын орнату: ____%</w:t>
      </w:r>
    </w:p>
    <w:p>
      <w:pPr>
        <w:spacing w:after="0"/>
        <w:ind w:left="0"/>
        <w:jc w:val="both"/>
      </w:pPr>
      <w:r>
        <w:rPr>
          <w:rFonts w:ascii="Times New Roman"/>
          <w:b w:val="false"/>
          <w:i w:val="false"/>
          <w:color w:val="000000"/>
          <w:sz w:val="28"/>
        </w:rPr>
        <w:t>
      - төмен ток желілері: ____%</w:t>
      </w:r>
    </w:p>
    <w:p>
      <w:pPr>
        <w:spacing w:after="0"/>
        <w:ind w:left="0"/>
        <w:jc w:val="both"/>
      </w:pPr>
      <w:r>
        <w:rPr>
          <w:rFonts w:ascii="Times New Roman"/>
          <w:b w:val="false"/>
          <w:i w:val="false"/>
          <w:color w:val="000000"/>
          <w:sz w:val="28"/>
        </w:rPr>
        <w:t>
      - санфаянс орнату: ____%</w:t>
      </w:r>
    </w:p>
    <w:p>
      <w:pPr>
        <w:spacing w:after="0"/>
        <w:ind w:left="0"/>
        <w:jc w:val="both"/>
      </w:pPr>
      <w:r>
        <w:rPr>
          <w:rFonts w:ascii="Times New Roman"/>
          <w:b w:val="false"/>
          <w:i w:val="false"/>
          <w:color w:val="000000"/>
          <w:sz w:val="28"/>
        </w:rPr>
        <w:t>
      - жиһаз: ____%</w:t>
      </w:r>
    </w:p>
    <w:p>
      <w:pPr>
        <w:spacing w:after="0"/>
        <w:ind w:left="0"/>
        <w:jc w:val="both"/>
      </w:pPr>
      <w:r>
        <w:rPr>
          <w:rFonts w:ascii="Times New Roman"/>
          <w:b w:val="false"/>
          <w:i w:val="false"/>
          <w:color w:val="000000"/>
          <w:sz w:val="28"/>
        </w:rPr>
        <w:t>
      - ТХ орналастыру: ____%</w:t>
      </w:r>
    </w:p>
    <w:p>
      <w:pPr>
        <w:spacing w:after="0"/>
        <w:ind w:left="0"/>
        <w:jc w:val="both"/>
      </w:pPr>
      <w:r>
        <w:rPr>
          <w:rFonts w:ascii="Times New Roman"/>
          <w:b w:val="false"/>
          <w:i w:val="false"/>
          <w:color w:val="000000"/>
          <w:sz w:val="28"/>
        </w:rPr>
        <w:t>
      - сыртқы қасбеттік жұмыстар: ____%</w:t>
      </w:r>
    </w:p>
    <w:p>
      <w:pPr>
        <w:spacing w:after="0"/>
        <w:ind w:left="0"/>
        <w:jc w:val="both"/>
      </w:pPr>
      <w:r>
        <w:rPr>
          <w:rFonts w:ascii="Times New Roman"/>
          <w:b w:val="false"/>
          <w:i w:val="false"/>
          <w:color w:val="000000"/>
          <w:sz w:val="28"/>
        </w:rPr>
        <w:t>
      - абаттандыру: ____%</w:t>
      </w:r>
    </w:p>
    <w:p>
      <w:pPr>
        <w:spacing w:after="0"/>
        <w:ind w:left="0"/>
        <w:jc w:val="both"/>
      </w:pPr>
      <w:r>
        <w:rPr>
          <w:rFonts w:ascii="Times New Roman"/>
          <w:b w:val="false"/>
          <w:i w:val="false"/>
          <w:color w:val="000000"/>
          <w:sz w:val="28"/>
        </w:rPr>
        <w:t>
      4. Бюджет қаражатын пайдалану: барлығы _____________ (сандармен және жазумен) теңге, оның ішінде:</w:t>
      </w:r>
    </w:p>
    <w:p>
      <w:pPr>
        <w:spacing w:after="0"/>
        <w:ind w:left="0"/>
        <w:jc w:val="both"/>
      </w:pPr>
      <w:r>
        <w:rPr>
          <w:rFonts w:ascii="Times New Roman"/>
          <w:b w:val="false"/>
          <w:i w:val="false"/>
          <w:color w:val="000000"/>
          <w:sz w:val="28"/>
        </w:rPr>
        <w:t>
      - аванс: ___________ (сандармен және жазумен) теңге</w:t>
      </w:r>
    </w:p>
    <w:p>
      <w:pPr>
        <w:spacing w:after="0"/>
        <w:ind w:left="0"/>
        <w:jc w:val="both"/>
      </w:pPr>
      <w:r>
        <w:rPr>
          <w:rFonts w:ascii="Times New Roman"/>
          <w:b w:val="false"/>
          <w:i w:val="false"/>
          <w:color w:val="000000"/>
          <w:sz w:val="28"/>
        </w:rPr>
        <w:t>
      - орындалған жұмыстар актілері негізінде төленді: ____(сандармен және жазумен) теңге</w:t>
      </w:r>
    </w:p>
    <w:p>
      <w:pPr>
        <w:spacing w:after="0"/>
        <w:ind w:left="0"/>
        <w:jc w:val="both"/>
      </w:pPr>
      <w:r>
        <w:rPr>
          <w:rFonts w:ascii="Times New Roman"/>
          <w:b w:val="false"/>
          <w:i w:val="false"/>
          <w:color w:val="000000"/>
          <w:sz w:val="28"/>
        </w:rPr>
        <w:t>
      - объект бойынша төлем қалдығы: _________ (сандармен және жазумен) теңге</w:t>
      </w:r>
    </w:p>
    <w:p>
      <w:pPr>
        <w:spacing w:after="0"/>
        <w:ind w:left="0"/>
        <w:jc w:val="both"/>
      </w:pPr>
      <w:r>
        <w:rPr>
          <w:rFonts w:ascii="Times New Roman"/>
          <w:b w:val="false"/>
          <w:i w:val="false"/>
          <w:color w:val="000000"/>
          <w:sz w:val="28"/>
        </w:rPr>
        <w:t>
      5. Жоспарланған пайдалануға енгізу датасы: ____________ (ай, жыл)</w:t>
      </w:r>
    </w:p>
    <w:p>
      <w:pPr>
        <w:spacing w:after="0"/>
        <w:ind w:left="0"/>
        <w:jc w:val="both"/>
      </w:pPr>
      <w:r>
        <w:rPr>
          <w:rFonts w:ascii="Times New Roman"/>
          <w:b w:val="false"/>
          <w:i w:val="false"/>
          <w:color w:val="000000"/>
          <w:sz w:val="28"/>
        </w:rPr>
        <w:t>
      6. Объектіні пайдалануға енгізу актісі: __________________ (күні, айы, жылы)</w:t>
      </w:r>
    </w:p>
    <w:p>
      <w:pPr>
        <w:spacing w:after="0"/>
        <w:ind w:left="0"/>
        <w:jc w:val="both"/>
      </w:pPr>
      <w:r>
        <w:rPr>
          <w:rFonts w:ascii="Times New Roman"/>
          <w:b w:val="false"/>
          <w:i w:val="false"/>
          <w:color w:val="000000"/>
          <w:sz w:val="28"/>
        </w:rPr>
        <w:t>
      7. Салынған объектіні коммуналдық меншікке қабылдау-беру актісі:</w:t>
      </w:r>
    </w:p>
    <w:p>
      <w:pPr>
        <w:spacing w:after="0"/>
        <w:ind w:left="0"/>
        <w:jc w:val="both"/>
      </w:pPr>
      <w:r>
        <w:rPr>
          <w:rFonts w:ascii="Times New Roman"/>
          <w:b w:val="false"/>
          <w:i w:val="false"/>
          <w:color w:val="000000"/>
          <w:sz w:val="28"/>
        </w:rPr>
        <w:t>
      ___________________ (күні, айы, жылы)</w:t>
      </w:r>
    </w:p>
    <w:p>
      <w:pPr>
        <w:spacing w:after="0"/>
        <w:ind w:left="0"/>
        <w:jc w:val="both"/>
      </w:pPr>
      <w:r>
        <w:rPr>
          <w:rFonts w:ascii="Times New Roman"/>
          <w:b w:val="false"/>
          <w:i w:val="false"/>
          <w:color w:val="000000"/>
          <w:sz w:val="28"/>
        </w:rPr>
        <w:t>
      "Samruk-Kazyna Construction" АҚ</w:t>
      </w:r>
    </w:p>
    <w:p>
      <w:pPr>
        <w:spacing w:after="0"/>
        <w:ind w:left="0"/>
        <w:jc w:val="both"/>
      </w:pPr>
      <w:r>
        <w:rPr>
          <w:rFonts w:ascii="Times New Roman"/>
          <w:b w:val="false"/>
          <w:i w:val="false"/>
          <w:color w:val="000000"/>
          <w:sz w:val="28"/>
        </w:rPr>
        <w:t>
      уәкілетті тұлғасы ___________________________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саласындағы пилоттық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жобаны іске асыру кезінде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бюджеттің атқарылуы рәсімдеріне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Объектіні жобалау және салу бойынша орындалған жұмыстардың қабылданған актілерінің тізбесі</w:t>
      </w:r>
    </w:p>
    <w:p>
      <w:pPr>
        <w:spacing w:after="0"/>
        <w:ind w:left="0"/>
        <w:jc w:val="both"/>
      </w:pPr>
      <w:r>
        <w:rPr>
          <w:rFonts w:ascii="Times New Roman"/>
          <w:b w:val="false"/>
          <w:i w:val="false"/>
          <w:color w:val="000000"/>
          <w:sz w:val="28"/>
        </w:rPr>
        <w:t>
      Объектінің атауы: ________________________________________</w:t>
      </w:r>
    </w:p>
    <w:p>
      <w:pPr>
        <w:spacing w:after="0"/>
        <w:ind w:left="0"/>
        <w:jc w:val="both"/>
      </w:pPr>
      <w:r>
        <w:rPr>
          <w:rFonts w:ascii="Times New Roman"/>
          <w:b w:val="false"/>
          <w:i w:val="false"/>
          <w:color w:val="000000"/>
          <w:sz w:val="28"/>
        </w:rPr>
        <w:t>
      Объектінің орналасқан жері:____________________________________</w:t>
      </w:r>
    </w:p>
    <w:p>
      <w:pPr>
        <w:spacing w:after="0"/>
        <w:ind w:left="0"/>
        <w:jc w:val="both"/>
      </w:pPr>
      <w:r>
        <w:rPr>
          <w:rFonts w:ascii="Times New Roman"/>
          <w:b w:val="false"/>
          <w:i w:val="false"/>
          <w:color w:val="000000"/>
          <w:sz w:val="28"/>
        </w:rPr>
        <w:t>
      Жобалық қуаты: ____________оқушыға</w:t>
      </w:r>
    </w:p>
    <w:p>
      <w:pPr>
        <w:spacing w:after="0"/>
        <w:ind w:left="0"/>
        <w:jc w:val="both"/>
      </w:pPr>
      <w:r>
        <w:rPr>
          <w:rFonts w:ascii="Times New Roman"/>
          <w:b w:val="false"/>
          <w:i w:val="false"/>
          <w:color w:val="000000"/>
          <w:sz w:val="28"/>
        </w:rPr>
        <w:t>
      1. Жобалау:</w:t>
      </w:r>
    </w:p>
    <w:p>
      <w:pPr>
        <w:spacing w:after="0"/>
        <w:ind w:left="0"/>
        <w:jc w:val="both"/>
      </w:pPr>
      <w:r>
        <w:rPr>
          <w:rFonts w:ascii="Times New Roman"/>
          <w:b w:val="false"/>
          <w:i w:val="false"/>
          <w:color w:val="000000"/>
          <w:sz w:val="28"/>
        </w:rPr>
        <w:t>
      1.1 Жобалау ұйымы: ________________________________________________</w:t>
      </w:r>
    </w:p>
    <w:p>
      <w:pPr>
        <w:spacing w:after="0"/>
        <w:ind w:left="0"/>
        <w:jc w:val="both"/>
      </w:pPr>
      <w:r>
        <w:rPr>
          <w:rFonts w:ascii="Times New Roman"/>
          <w:b w:val="false"/>
          <w:i w:val="false"/>
          <w:color w:val="000000"/>
          <w:sz w:val="28"/>
        </w:rPr>
        <w:t>
                                                     (атауы, БСН, лицензия №______)</w:t>
      </w:r>
    </w:p>
    <w:p>
      <w:pPr>
        <w:spacing w:after="0"/>
        <w:ind w:left="0"/>
        <w:jc w:val="both"/>
      </w:pPr>
      <w:r>
        <w:rPr>
          <w:rFonts w:ascii="Times New Roman"/>
          <w:b w:val="false"/>
          <w:i w:val="false"/>
          <w:color w:val="000000"/>
          <w:sz w:val="28"/>
        </w:rPr>
        <w:t>
      Жобалау шарты:____________________ (күні мен нөмірі)</w:t>
      </w:r>
    </w:p>
    <w:p>
      <w:pPr>
        <w:spacing w:after="0"/>
        <w:ind w:left="0"/>
        <w:jc w:val="both"/>
      </w:pPr>
      <w:r>
        <w:rPr>
          <w:rFonts w:ascii="Times New Roman"/>
          <w:b w:val="false"/>
          <w:i w:val="false"/>
          <w:color w:val="000000"/>
          <w:sz w:val="28"/>
        </w:rPr>
        <w:t>
      Шарт бойынша құны: ___________ (сандармен және жазумен) теңге</w:t>
      </w:r>
    </w:p>
    <w:p>
      <w:pPr>
        <w:spacing w:after="0"/>
        <w:ind w:left="0"/>
        <w:jc w:val="both"/>
      </w:pPr>
      <w:r>
        <w:rPr>
          <w:rFonts w:ascii="Times New Roman"/>
          <w:b w:val="false"/>
          <w:i w:val="false"/>
          <w:color w:val="000000"/>
          <w:sz w:val="28"/>
        </w:rPr>
        <w:t>
      2. Құрылыс:</w:t>
      </w:r>
    </w:p>
    <w:p>
      <w:pPr>
        <w:spacing w:after="0"/>
        <w:ind w:left="0"/>
        <w:jc w:val="both"/>
      </w:pPr>
      <w:r>
        <w:rPr>
          <w:rFonts w:ascii="Times New Roman"/>
          <w:b w:val="false"/>
          <w:i w:val="false"/>
          <w:color w:val="000000"/>
          <w:sz w:val="28"/>
        </w:rPr>
        <w:t>
      2.1. Бас мердігер: ___________________________________________________</w:t>
      </w:r>
    </w:p>
    <w:p>
      <w:pPr>
        <w:spacing w:after="0"/>
        <w:ind w:left="0"/>
        <w:jc w:val="both"/>
      </w:pPr>
      <w:r>
        <w:rPr>
          <w:rFonts w:ascii="Times New Roman"/>
          <w:b w:val="false"/>
          <w:i w:val="false"/>
          <w:color w:val="000000"/>
          <w:sz w:val="28"/>
        </w:rPr>
        <w:t>
                                                 (атауы, БСН, лицензия №______)</w:t>
      </w:r>
    </w:p>
    <w:p>
      <w:pPr>
        <w:spacing w:after="0"/>
        <w:ind w:left="0"/>
        <w:jc w:val="both"/>
      </w:pPr>
      <w:r>
        <w:rPr>
          <w:rFonts w:ascii="Times New Roman"/>
          <w:b w:val="false"/>
          <w:i w:val="false"/>
          <w:color w:val="000000"/>
          <w:sz w:val="28"/>
        </w:rPr>
        <w:t>
      Мердігерлік шарт:____________________ (күні мен нөмірі)</w:t>
      </w:r>
    </w:p>
    <w:p>
      <w:pPr>
        <w:spacing w:after="0"/>
        <w:ind w:left="0"/>
        <w:jc w:val="both"/>
      </w:pPr>
      <w:r>
        <w:rPr>
          <w:rFonts w:ascii="Times New Roman"/>
          <w:b w:val="false"/>
          <w:i w:val="false"/>
          <w:color w:val="000000"/>
          <w:sz w:val="28"/>
        </w:rPr>
        <w:t>
      Мердігерлік шарт бойынша құны: __________ (сандармен және жазумен) теңге</w:t>
      </w:r>
    </w:p>
    <w:p>
      <w:pPr>
        <w:spacing w:after="0"/>
        <w:ind w:left="0"/>
        <w:jc w:val="both"/>
      </w:pPr>
      <w:r>
        <w:rPr>
          <w:rFonts w:ascii="Times New Roman"/>
          <w:b w:val="false"/>
          <w:i w:val="false"/>
          <w:color w:val="000000"/>
          <w:sz w:val="28"/>
        </w:rPr>
        <w:t>
      Шарт бойынша құрылыс мерзімі _____ ай</w:t>
      </w:r>
    </w:p>
    <w:p>
      <w:pPr>
        <w:spacing w:after="0"/>
        <w:ind w:left="0"/>
        <w:jc w:val="both"/>
      </w:pPr>
      <w:r>
        <w:rPr>
          <w:rFonts w:ascii="Times New Roman"/>
          <w:b w:val="false"/>
          <w:i w:val="false"/>
          <w:color w:val="000000"/>
          <w:sz w:val="28"/>
        </w:rPr>
        <w:t>
      Орындалған жұмыстардың қабылданған актілері бойынша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Белгіленген нысандар бойынша орындалған жұмыстардың актілері қоса беріледі.</w:t>
      </w:r>
    </w:p>
    <w:p>
      <w:pPr>
        <w:spacing w:after="0"/>
        <w:ind w:left="0"/>
        <w:jc w:val="both"/>
      </w:pPr>
      <w:r>
        <w:rPr>
          <w:rFonts w:ascii="Times New Roman"/>
          <w:b w:val="false"/>
          <w:i w:val="false"/>
          <w:color w:val="000000"/>
          <w:sz w:val="28"/>
        </w:rPr>
        <w:t>
      "Samruk-Kazyna Construction" АҚ</w:t>
      </w:r>
    </w:p>
    <w:p>
      <w:pPr>
        <w:spacing w:after="0"/>
        <w:ind w:left="0"/>
        <w:jc w:val="both"/>
      </w:pPr>
      <w:r>
        <w:rPr>
          <w:rFonts w:ascii="Times New Roman"/>
          <w:b w:val="false"/>
          <w:i w:val="false"/>
          <w:color w:val="000000"/>
          <w:sz w:val="28"/>
        </w:rPr>
        <w:t>
      уәкілетті тұлғасы ___________________________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саласындағы</w:t>
            </w:r>
            <w:r>
              <w:br/>
            </w:r>
            <w:r>
              <w:rPr>
                <w:rFonts w:ascii="Times New Roman"/>
                <w:b w:val="false"/>
                <w:i w:val="false"/>
                <w:color w:val="000000"/>
                <w:sz w:val="20"/>
              </w:rPr>
              <w:t>пилоттық ұлттық жобаны іске</w:t>
            </w:r>
            <w:r>
              <w:br/>
            </w:r>
            <w:r>
              <w:rPr>
                <w:rFonts w:ascii="Times New Roman"/>
                <w:b w:val="false"/>
                <w:i w:val="false"/>
                <w:color w:val="000000"/>
                <w:sz w:val="20"/>
              </w:rPr>
              <w:t>асыру кезінде бюджеттің</w:t>
            </w:r>
            <w:r>
              <w:br/>
            </w:r>
            <w:r>
              <w:rPr>
                <w:rFonts w:ascii="Times New Roman"/>
                <w:b w:val="false"/>
                <w:i w:val="false"/>
                <w:color w:val="000000"/>
                <w:sz w:val="20"/>
              </w:rPr>
              <w:t>атқарылуы рәсімдеріне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_________________ кезең ішінде __________________________________________ (облыс, республикалық маңызы бар қала, астана) бойынша пайдаланылған қаражат жөніндегі есеп</w:t>
      </w:r>
    </w:p>
    <w:p>
      <w:pPr>
        <w:spacing w:after="0"/>
        <w:ind w:left="0"/>
        <w:jc w:val="both"/>
      </w:pPr>
      <w:r>
        <w:rPr>
          <w:rFonts w:ascii="Times New Roman"/>
          <w:b w:val="false"/>
          <w:i w:val="false"/>
          <w:color w:val="000000"/>
          <w:sz w:val="28"/>
        </w:rPr>
        <w:t>
      Өңірлер бойынша мектептердің жалпы саны:____, оның ішінде:</w:t>
      </w:r>
    </w:p>
    <w:p>
      <w:pPr>
        <w:spacing w:after="0"/>
        <w:ind w:left="0"/>
        <w:jc w:val="both"/>
      </w:pPr>
      <w:r>
        <w:rPr>
          <w:rFonts w:ascii="Times New Roman"/>
          <w:b w:val="false"/>
          <w:i w:val="false"/>
          <w:color w:val="000000"/>
          <w:sz w:val="28"/>
        </w:rPr>
        <w:t>
      300 орынға арналған: ______ мектеп;</w:t>
      </w:r>
    </w:p>
    <w:p>
      <w:pPr>
        <w:spacing w:after="0"/>
        <w:ind w:left="0"/>
        <w:jc w:val="both"/>
      </w:pPr>
      <w:r>
        <w:rPr>
          <w:rFonts w:ascii="Times New Roman"/>
          <w:b w:val="false"/>
          <w:i w:val="false"/>
          <w:color w:val="000000"/>
          <w:sz w:val="28"/>
        </w:rPr>
        <w:t>
      600 орынға арналған: ______ мектеп;</w:t>
      </w:r>
    </w:p>
    <w:p>
      <w:pPr>
        <w:spacing w:after="0"/>
        <w:ind w:left="0"/>
        <w:jc w:val="both"/>
      </w:pPr>
      <w:r>
        <w:rPr>
          <w:rFonts w:ascii="Times New Roman"/>
          <w:b w:val="false"/>
          <w:i w:val="false"/>
          <w:color w:val="000000"/>
          <w:sz w:val="28"/>
        </w:rPr>
        <w:t>
      900 орынға арналған: ______ мектеп;</w:t>
      </w:r>
    </w:p>
    <w:p>
      <w:pPr>
        <w:spacing w:after="0"/>
        <w:ind w:left="0"/>
        <w:jc w:val="both"/>
      </w:pPr>
      <w:r>
        <w:rPr>
          <w:rFonts w:ascii="Times New Roman"/>
          <w:b w:val="false"/>
          <w:i w:val="false"/>
          <w:color w:val="000000"/>
          <w:sz w:val="28"/>
        </w:rPr>
        <w:t>
      1200 орынға арналған: _____ мектеп;</w:t>
      </w:r>
    </w:p>
    <w:p>
      <w:pPr>
        <w:spacing w:after="0"/>
        <w:ind w:left="0"/>
        <w:jc w:val="both"/>
      </w:pPr>
      <w:r>
        <w:rPr>
          <w:rFonts w:ascii="Times New Roman"/>
          <w:b w:val="false"/>
          <w:i w:val="false"/>
          <w:color w:val="000000"/>
          <w:sz w:val="28"/>
        </w:rPr>
        <w:t>
      1500 орынға арналған: _____ мектеп;</w:t>
      </w:r>
    </w:p>
    <w:p>
      <w:pPr>
        <w:spacing w:after="0"/>
        <w:ind w:left="0"/>
        <w:jc w:val="both"/>
      </w:pPr>
      <w:r>
        <w:rPr>
          <w:rFonts w:ascii="Times New Roman"/>
          <w:b w:val="false"/>
          <w:i w:val="false"/>
          <w:color w:val="000000"/>
          <w:sz w:val="28"/>
        </w:rPr>
        <w:t>
      2000 орынға арналған: _____ мектеп;</w:t>
      </w:r>
    </w:p>
    <w:p>
      <w:pPr>
        <w:spacing w:after="0"/>
        <w:ind w:left="0"/>
        <w:jc w:val="both"/>
      </w:pPr>
      <w:r>
        <w:rPr>
          <w:rFonts w:ascii="Times New Roman"/>
          <w:b w:val="false"/>
          <w:i w:val="false"/>
          <w:color w:val="000000"/>
          <w:sz w:val="28"/>
        </w:rPr>
        <w:t>
      2500 орынға арналған: _____ мектеп.</w:t>
      </w:r>
    </w:p>
    <w:p>
      <w:pPr>
        <w:spacing w:after="0"/>
        <w:ind w:left="0"/>
        <w:jc w:val="both"/>
      </w:pPr>
      <w:r>
        <w:rPr>
          <w:rFonts w:ascii="Times New Roman"/>
          <w:b w:val="false"/>
          <w:i w:val="false"/>
          <w:color w:val="000000"/>
          <w:sz w:val="28"/>
        </w:rPr>
        <w:t>
      "Samruk-Kazyna Construction" АҚ-мен (бұдан әрі – Дирекция) объектілерді салу жұмыстары (жобалау-іздестіру жұмыстары, құрылыс-монтаждау жұмыстары) және қызметтер (авторлық және техникалық қадағалау) кешенін жүзеге асыруға жасалған шарттың жалпы құны): _________ мың теңге.</w:t>
      </w:r>
    </w:p>
    <w:p>
      <w:pPr>
        <w:spacing w:after="0"/>
        <w:ind w:left="0"/>
        <w:jc w:val="both"/>
      </w:pPr>
      <w:r>
        <w:rPr>
          <w:rFonts w:ascii="Times New Roman"/>
          <w:b w:val="false"/>
          <w:i w:val="false"/>
          <w:color w:val="000000"/>
          <w:sz w:val="28"/>
        </w:rPr>
        <w:t>
      Дирекциясы бар объектілерді салу бойынша жұмыстар (жобалау-іздестіру жұмыстары, Құрылыс-монтаждау жұмыстары) және қызметтерді кешенін (авторлық және техникалық қадағалау) жүзеге асыруға түзетілген шарттың жалпы құны: _________ мың теңге.</w:t>
      </w:r>
    </w:p>
    <w:p>
      <w:pPr>
        <w:spacing w:after="0"/>
        <w:ind w:left="0"/>
        <w:jc w:val="both"/>
      </w:pPr>
      <w:r>
        <w:rPr>
          <w:rFonts w:ascii="Times New Roman"/>
          <w:b w:val="false"/>
          <w:i w:val="false"/>
          <w:color w:val="000000"/>
          <w:sz w:val="28"/>
        </w:rPr>
        <w:t>
      Дирекциямен жобаны басқару жөніндегі қызметтерді жүзеге асыруға жасалған шарттың жалпы құны: _________ мың теңге.</w:t>
      </w:r>
    </w:p>
    <w:p>
      <w:pPr>
        <w:spacing w:after="0"/>
        <w:ind w:left="0"/>
        <w:jc w:val="both"/>
      </w:pPr>
      <w:r>
        <w:rPr>
          <w:rFonts w:ascii="Times New Roman"/>
          <w:b w:val="false"/>
          <w:i w:val="false"/>
          <w:color w:val="000000"/>
          <w:sz w:val="28"/>
        </w:rPr>
        <w:t>
      Дирекциямен жобаны басқару жөніндегі қызметтерді жүзеге асыруға түзетілген шарттың жалпы құны: __________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қала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(апаттық жағдайдың орнына, үш ауысымды, тапшылықты шешу)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ҰБДБ тізбесінен мектеп мәселесін шешу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жер учаскесі бойынша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инженерлік-коммуникациялық инфрақұрылыммен қамтамасыз ету (қамтамасыз ету) (болуы немесе болмауы)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желілері,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ке қол жеткізу (жылдам дығы кемінде 100 Мбит/сек)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токты байла ныс желілері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 объектінің айналасындағы аумақты бақылау</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 номды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тандырылған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инженерлік-коммуникациялық инфрақұрылыммен қамтамасыз ету (қамтамасыз ету) (болуы не болмауы)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мен Дирекция арасындағы объектілерді салу жұмыстары мен қызметтер кешенін жүзеге асыруға жасалған шарттың № және күні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жолдар, оның ішінде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айналасын абаттандырудың болуы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жолы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Тротуарлар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маршрут тары (аялдама)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Автокөліктерге арналған тұрақ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айналасын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Объектіге жаяу жүргіншілер өткелінің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мен Дирекция арасындағы объектілерді салу жұмыстары мен қызметтер кешенін жүзеге асыруға жасалған шарт бойынша объектінің құны (теңгемен)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басқару жөніндегі қызметтерді жүзеге асыруға жасалған келісім-шарттың № және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басқару жөніндегі қызметтерді жүзеге асыруға арналған шарттың құны (теңгемен)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 іске асыру басталғаннан бастап есепті кезеңге игерілген қаражат көлемі</w:t>
            </w:r>
          </w:p>
          <w:p>
            <w:pPr>
              <w:spacing w:after="20"/>
              <w:ind w:left="20"/>
              <w:jc w:val="both"/>
            </w:pPr>
            <w:r>
              <w:rPr>
                <w:rFonts w:ascii="Times New Roman"/>
                <w:b w:val="false"/>
                <w:i w:val="false"/>
                <w:color w:val="000000"/>
                <w:sz w:val="20"/>
              </w:rPr>
              <w:t>
(теңгемен)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дейінгі бастапқы шарт бойынша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кейін түзетілген шарт бойынша</w:t>
            </w: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дейінгі бастапқы шарт бойынша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кейін түзетілген шарт бойынша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шарты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басқару жөніндегі қызмет терді жүзеге асыруға арналған шарт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 іске асырыла бастағаннан бастап дирекциядан орындалған жұмыстардың, қызметтердің актілері қабылданды</w:t>
            </w:r>
          </w:p>
          <w:p>
            <w:pPr>
              <w:spacing w:after="20"/>
              <w:ind w:left="20"/>
              <w:jc w:val="both"/>
            </w:pPr>
            <w:r>
              <w:rPr>
                <w:rFonts w:ascii="Times New Roman"/>
                <w:b w:val="false"/>
                <w:i w:val="false"/>
                <w:color w:val="000000"/>
                <w:sz w:val="20"/>
              </w:rPr>
              <w:t>
(теңгемен)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туралы мәліметтер ЖАО-ның есепті кезеңі үшін</w:t>
            </w:r>
          </w:p>
          <w:p>
            <w:pPr>
              <w:spacing w:after="20"/>
              <w:ind w:left="20"/>
              <w:jc w:val="both"/>
            </w:pPr>
            <w:r>
              <w:rPr>
                <w:rFonts w:ascii="Times New Roman"/>
                <w:b w:val="false"/>
                <w:i w:val="false"/>
                <w:color w:val="000000"/>
                <w:sz w:val="20"/>
              </w:rPr>
              <w:t>
(теңгемен)</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мектеп директорының тегі, аты, әкесінің аты (бар болса)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 дарын құру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 лық берешек</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келісім-шарты бойынша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басқару жөніндегі қызметтерді жүзеге асыруға арналған келісім-шарт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Әкімнің орынбасары</w:t>
      </w:r>
    </w:p>
    <w:p>
      <w:pPr>
        <w:spacing w:after="0"/>
        <w:ind w:left="0"/>
        <w:jc w:val="both"/>
      </w:pPr>
      <w:r>
        <w:rPr>
          <w:rFonts w:ascii="Times New Roman"/>
          <w:b w:val="false"/>
          <w:i w:val="false"/>
          <w:color w:val="000000"/>
          <w:sz w:val="28"/>
        </w:rPr>
        <w:t>
      (облыстың, республикалық маңызы бар қаланың, астананың) _____________________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саласындағы</w:t>
            </w:r>
            <w:r>
              <w:br/>
            </w:r>
            <w:r>
              <w:rPr>
                <w:rFonts w:ascii="Times New Roman"/>
                <w:b w:val="false"/>
                <w:i w:val="false"/>
                <w:color w:val="000000"/>
                <w:sz w:val="20"/>
              </w:rPr>
              <w:t>пилоттық ұлттық жобаны іске</w:t>
            </w:r>
            <w:r>
              <w:br/>
            </w:r>
            <w:r>
              <w:rPr>
                <w:rFonts w:ascii="Times New Roman"/>
                <w:b w:val="false"/>
                <w:i w:val="false"/>
                <w:color w:val="000000"/>
                <w:sz w:val="20"/>
              </w:rPr>
              <w:t>асыру кезінде бюджеттің</w:t>
            </w:r>
            <w:r>
              <w:br/>
            </w:r>
            <w:r>
              <w:rPr>
                <w:rFonts w:ascii="Times New Roman"/>
                <w:b w:val="false"/>
                <w:i w:val="false"/>
                <w:color w:val="000000"/>
                <w:sz w:val="20"/>
              </w:rPr>
              <w:t>атқарылуы рәсімдеріне</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__________ кезең ішіндегі ________________________________________________ (облыс, республикалық маңызы бар қала, астана) бойынша нақты орындалған жұмыстар мен пайдаланылған құралдар жөніндегі есеп</w:t>
      </w:r>
    </w:p>
    <w:p>
      <w:pPr>
        <w:spacing w:after="0"/>
        <w:ind w:left="0"/>
        <w:jc w:val="both"/>
      </w:pPr>
      <w:r>
        <w:rPr>
          <w:rFonts w:ascii="Times New Roman"/>
          <w:b w:val="false"/>
          <w:i w:val="false"/>
          <w:color w:val="000000"/>
          <w:sz w:val="28"/>
        </w:rPr>
        <w:t>
      Өңірлер бойынша мектептердің жалпы саны: ____ оның ішінде:</w:t>
      </w:r>
    </w:p>
    <w:p>
      <w:pPr>
        <w:spacing w:after="0"/>
        <w:ind w:left="0"/>
        <w:jc w:val="both"/>
      </w:pPr>
      <w:r>
        <w:rPr>
          <w:rFonts w:ascii="Times New Roman"/>
          <w:b w:val="false"/>
          <w:i w:val="false"/>
          <w:color w:val="000000"/>
          <w:sz w:val="28"/>
        </w:rPr>
        <w:t>
      300 орынға арналған: ______ мектеп;</w:t>
      </w:r>
    </w:p>
    <w:p>
      <w:pPr>
        <w:spacing w:after="0"/>
        <w:ind w:left="0"/>
        <w:jc w:val="both"/>
      </w:pPr>
      <w:r>
        <w:rPr>
          <w:rFonts w:ascii="Times New Roman"/>
          <w:b w:val="false"/>
          <w:i w:val="false"/>
          <w:color w:val="000000"/>
          <w:sz w:val="28"/>
        </w:rPr>
        <w:t>
      600 орынға арналған: ______ мектеп;</w:t>
      </w:r>
    </w:p>
    <w:p>
      <w:pPr>
        <w:spacing w:after="0"/>
        <w:ind w:left="0"/>
        <w:jc w:val="both"/>
      </w:pPr>
      <w:r>
        <w:rPr>
          <w:rFonts w:ascii="Times New Roman"/>
          <w:b w:val="false"/>
          <w:i w:val="false"/>
          <w:color w:val="000000"/>
          <w:sz w:val="28"/>
        </w:rPr>
        <w:t>
      900 орынға арналған: ______ мектеп;</w:t>
      </w:r>
    </w:p>
    <w:p>
      <w:pPr>
        <w:spacing w:after="0"/>
        <w:ind w:left="0"/>
        <w:jc w:val="both"/>
      </w:pPr>
      <w:r>
        <w:rPr>
          <w:rFonts w:ascii="Times New Roman"/>
          <w:b w:val="false"/>
          <w:i w:val="false"/>
          <w:color w:val="000000"/>
          <w:sz w:val="28"/>
        </w:rPr>
        <w:t>
      1200 орынға арналған: _____ мектеп;</w:t>
      </w:r>
    </w:p>
    <w:p>
      <w:pPr>
        <w:spacing w:after="0"/>
        <w:ind w:left="0"/>
        <w:jc w:val="both"/>
      </w:pPr>
      <w:r>
        <w:rPr>
          <w:rFonts w:ascii="Times New Roman"/>
          <w:b w:val="false"/>
          <w:i w:val="false"/>
          <w:color w:val="000000"/>
          <w:sz w:val="28"/>
        </w:rPr>
        <w:t>
      1500 орынға арналған: _____ мектеп;</w:t>
      </w:r>
    </w:p>
    <w:p>
      <w:pPr>
        <w:spacing w:after="0"/>
        <w:ind w:left="0"/>
        <w:jc w:val="both"/>
      </w:pPr>
      <w:r>
        <w:rPr>
          <w:rFonts w:ascii="Times New Roman"/>
          <w:b w:val="false"/>
          <w:i w:val="false"/>
          <w:color w:val="000000"/>
          <w:sz w:val="28"/>
        </w:rPr>
        <w:t>
      2000 орынға арналған: _____ мектеп;</w:t>
      </w:r>
    </w:p>
    <w:p>
      <w:pPr>
        <w:spacing w:after="0"/>
        <w:ind w:left="0"/>
        <w:jc w:val="both"/>
      </w:pPr>
      <w:r>
        <w:rPr>
          <w:rFonts w:ascii="Times New Roman"/>
          <w:b w:val="false"/>
          <w:i w:val="false"/>
          <w:color w:val="000000"/>
          <w:sz w:val="28"/>
        </w:rPr>
        <w:t>
      2500 орынға арналған: _____ мектеп.</w:t>
      </w:r>
    </w:p>
    <w:p>
      <w:pPr>
        <w:spacing w:after="0"/>
        <w:ind w:left="0"/>
        <w:jc w:val="both"/>
      </w:pPr>
      <w:r>
        <w:rPr>
          <w:rFonts w:ascii="Times New Roman"/>
          <w:b w:val="false"/>
          <w:i w:val="false"/>
          <w:color w:val="000000"/>
          <w:sz w:val="28"/>
        </w:rPr>
        <w:t>
      "Samruk-Kazyna Construction" АҚ-мен (бұдан әрі – Дирекция) объектілерді салу жұмыстары (жобалау-іздестіру жұмыстары, құрылыс-монтаждау жұмыстары) мен қызметтер (авторлық және техникалық қадағалау) кешенін жүзеге асыруға жасалған шарттың жалпы құны _________ мың теңге.</w:t>
      </w:r>
    </w:p>
    <w:p>
      <w:pPr>
        <w:spacing w:after="0"/>
        <w:ind w:left="0"/>
        <w:jc w:val="both"/>
      </w:pPr>
      <w:r>
        <w:rPr>
          <w:rFonts w:ascii="Times New Roman"/>
          <w:b w:val="false"/>
          <w:i w:val="false"/>
          <w:color w:val="000000"/>
          <w:sz w:val="28"/>
        </w:rPr>
        <w:t>
      Дирекция барлық объектілерді салу жұмыстары (жобалау-іздестіру жұмыстары, құрылыс-монтаждау жұмыстары) мен көрсетілетін қызметтер (авторлық және техникалық қадағалау) кешенін жүзеге асыруға түзетілген шарттың жалпы құны _________ мың теңге.</w:t>
      </w:r>
    </w:p>
    <w:p>
      <w:pPr>
        <w:spacing w:after="0"/>
        <w:ind w:left="0"/>
        <w:jc w:val="both"/>
      </w:pPr>
      <w:r>
        <w:rPr>
          <w:rFonts w:ascii="Times New Roman"/>
          <w:b w:val="false"/>
          <w:i w:val="false"/>
          <w:color w:val="000000"/>
          <w:sz w:val="28"/>
        </w:rPr>
        <w:t>
      Дирекциямен жобаны басқару жөніндегі қызметтерді жүзеге асыруға жасалған шарттың жалпы құны_________ мың теңге.</w:t>
      </w:r>
    </w:p>
    <w:p>
      <w:pPr>
        <w:spacing w:after="0"/>
        <w:ind w:left="0"/>
        <w:jc w:val="both"/>
      </w:pPr>
      <w:r>
        <w:rPr>
          <w:rFonts w:ascii="Times New Roman"/>
          <w:b w:val="false"/>
          <w:i w:val="false"/>
          <w:color w:val="000000"/>
          <w:sz w:val="28"/>
        </w:rPr>
        <w:t xml:space="preserve">
      Дирекциямен жобаны басқару жөніндегі қызметтерді жүзеге асыруға жасалған түзетілген шарттың жалпы құны: __________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p>
            <w:pPr>
              <w:spacing w:after="20"/>
              <w:ind w:left="20"/>
              <w:jc w:val="both"/>
            </w:pPr>
            <w:r>
              <w:rPr>
                <w:rFonts w:ascii="Times New Roman"/>
                <w:b w:val="false"/>
                <w:i w:val="false"/>
                <w:color w:val="000000"/>
                <w:sz w:val="20"/>
              </w:rPr>
              <w:t>
қала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жобалық қуаты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Дирекция мен Басқарма арасында объектілерді салу жұмыстары мен қызметтер кешенін жүзеге асыруға жасалған шарттың № және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Дирекция мен Басқарма арасында объектілерді салу жұмыстары мен қызметтер кешенін жүзеге асыруға жасалған шарт бойынша объектінің құны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шарт бойынша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кейін түзетілген шарт бойынша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басқару жөніндегі қызметтерді жүзеге асыруға жасалған шарттың № және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басқару қызметтерінің құны</w:t>
            </w:r>
          </w:p>
          <w:p>
            <w:pPr>
              <w:spacing w:after="20"/>
              <w:ind w:left="20"/>
              <w:jc w:val="both"/>
            </w:pPr>
            <w:r>
              <w:rPr>
                <w:rFonts w:ascii="Times New Roman"/>
                <w:b w:val="false"/>
                <w:i w:val="false"/>
                <w:color w:val="000000"/>
                <w:sz w:val="20"/>
              </w:rPr>
              <w:t>
(теңгемен)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Дирекция мен бас мердігер (консорциум) арасында жасалған шарт бойынша ұйымның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күйінде тапсыруға" талабымен жасалған шарттың № және күні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ұйымының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ұйымның БИН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ҚМЖ бас мердігерінің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ҚМЖ бас мердігерінің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шарт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кейін түзетілген шарт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Дирекция мен бас мердігер (консорциум) арасындағы "дайын күйінде" талабымен бастапқы шарттың құны (теңгемен)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қорытынды ведомстводан тыс сараптама (№ және күні)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бойынша құрылыстың жалпы сметалық құны (теңгемен)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Дирекция мен бас мердігер (консорциум)арасындағы ЖСҚ-дан кейін "дайын күйінде" талабымен түзетілген шарттың құны</w:t>
            </w:r>
          </w:p>
          <w:p>
            <w:pPr>
              <w:spacing w:after="20"/>
              <w:ind w:left="20"/>
              <w:jc w:val="both"/>
            </w:pPr>
            <w:r>
              <w:rPr>
                <w:rFonts w:ascii="Times New Roman"/>
                <w:b w:val="false"/>
                <w:i w:val="false"/>
                <w:color w:val="000000"/>
                <w:sz w:val="20"/>
              </w:rPr>
              <w:t>
(теңгемен)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әзірлеуге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әзірлеуге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ҚМЖ</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қадағалауды жүзеге асыратын ұйымның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қадағалауды жүзеге асыратын ұйымның 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 шартының құны</w:t>
            </w:r>
          </w:p>
          <w:p>
            <w:pPr>
              <w:spacing w:after="20"/>
              <w:ind w:left="20"/>
              <w:jc w:val="both"/>
            </w:pPr>
            <w:r>
              <w:rPr>
                <w:rFonts w:ascii="Times New Roman"/>
                <w:b w:val="false"/>
                <w:i w:val="false"/>
                <w:color w:val="000000"/>
                <w:sz w:val="20"/>
              </w:rPr>
              <w:t>
(теңгемен)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қадағалауды жүзеге асыратын ұйымның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қадағалауды жүзеге асыратын ұйымның БИН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 шартының құны</w:t>
            </w:r>
          </w:p>
          <w:p>
            <w:pPr>
              <w:spacing w:after="20"/>
              <w:ind w:left="20"/>
              <w:jc w:val="both"/>
            </w:pPr>
            <w:r>
              <w:rPr>
                <w:rFonts w:ascii="Times New Roman"/>
                <w:b w:val="false"/>
                <w:i w:val="false"/>
                <w:color w:val="000000"/>
                <w:sz w:val="20"/>
              </w:rPr>
              <w:t>
(теңгемен)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ҚМЖ басталуы (ай,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объектінің құрылысын аяқтау мерзімі (ай,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іске асыру басталғаннан бастап есепті кезең үшін жасалған шарттар бойынша төлем (теңгемен)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басқару бойынша қызметтер үшін алынған қаражат (теңгемен)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 дайындығы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уақытша жұмыс орындарының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бойынша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 әзірлегені үшін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қадағалау қызметтері үшін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қадағалау қызметтері үшін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"Samruk-Kazyna Construction" АҚ</w:t>
      </w:r>
    </w:p>
    <w:p>
      <w:pPr>
        <w:spacing w:after="0"/>
        <w:ind w:left="0"/>
        <w:jc w:val="both"/>
      </w:pPr>
      <w:r>
        <w:rPr>
          <w:rFonts w:ascii="Times New Roman"/>
          <w:b w:val="false"/>
          <w:i w:val="false"/>
          <w:color w:val="000000"/>
          <w:sz w:val="28"/>
        </w:rPr>
        <w:t>
      бірінші басшысы (немесе оның уәкілетті тұлғасы) _______________________________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Мөр орыны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