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41ce" w14:textId="0764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қала құрылысы кадастрын жүргізу жөніндегі нормативтік құжатты бекіту туралы" Қазақстан Республикасы Индустрия және инфрақұрылымдық даму министрлігі Құрылыс және тұрғын үй-коммуналдық шаруашылық істері комитеті төрағасының 2019 жылғы 22 ақпандағы № 26-НҚ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министрлігінің Құрылыс және тұрғын үй-коммуналдық шаруашылық істері комитеті төрағасының 2023 жылғы 17 ақпандағы № 29-НҚ бұйрығы. Қазақстан Республикасының Әділет министрлігінде 2023 жылғы 21 ақпанда № 31940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қала құрылысы кадастрын жүргізу жөніндегі нормативтік құжатты бекіту туралы" Қазақстан Республикасы Инвестициялар және даму министрлігінің Құрылыс және тұрғын үй-коммуналдық шаруашылық істері комитеті төрағасының 2019 жылғы 22 ақпандағы № 26-НҚ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18349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 Құрылыс және тұрғын үй-коммуналдық шаруашылық істері комитетінің сәулет, қала құрылысы және қала құрылысы кадастры басқармасы: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Құрылыс және тұрғын үй-коммуналдық шаруашылық істері комитетінің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Индустрия және инфрақұрылымдық даму министрлігінің Құрылыс және тұрғын үй-коммуналдық шаруашылық істері комитеті төрағасының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министрлігі Құрылыс және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үй-коммуналдық шаруашылық істері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Цифрлық даму, инновациялар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 және табиғи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шаруашылық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 және халықты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Ғылым және жоғары білім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