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f4aa5" w14:textId="46f4a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бұйрықтардың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м.а. 2023 жылғы 16 ақпандағы № 100 бұйрығы. Қазақстан Республикасының Әділет министрлігінде 2023 жылғы 21 ақпанда № 31944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"Әуежайлар мен аэронавигация қызметтері саласындағы табиғи монополиялар субъектілерінің инвестициялық бағдарламаларының жобаларын (жобаларды) қалыптастыру және бағалау әдістемесін бекіту туралы" Қазақстан Республикасы Инвестициялар және даму министрінің 2018 жылғы 16 шiлдедегi № 512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17279 болып тіркелген);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"Әуежайлар және аэронавигация саласындағы табиғи монополиялар субъектілерінің тұтынушыларға қызметтер көрсету стандарттарын бекіту туралы" Қазақстан Республикасы Инвестициялар және даму министрінің 2018 жылғы 17 шiлдедегi № 515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17277 болып тіркелген) күші жойылды деп танылсын.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Азаматтық авиация комитеті заңнамада белгіленген тәртіппен: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инфрақұрылымық даму министрлігінің интернет-ресурсында орналастыруды қамтамасыз етсін.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Индустрия және инфрақұрылымдық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даму министрінің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