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15eb1" w14:textId="7f15e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2015 жылғы 6 қаңтардағы № 4 Қазақстан Республикасы Ұлттық экономика министрінің бұйрығына өзгерістер пен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20 ақпандағы № 25 бұйрығы. Қазақстан Республикасының Әділет министрлігінде 2023 жылғы 21 ақпанда № 31945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Ұлттық экономика министрінің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Қазақстан Республикасы Ұлттық экономика министрінің 2015 жылғы 6 қаңтардағы № 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10194 болып тіркелген) мынадай өзгерістер пен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органдардың хабарламаларды қабылдау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қызметті немесе белгілі бір іс-қимылдарды жүзеге асырудың басталғаны немесе тоқтатылғаны туралы хабарламаның нысаны;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құрылыс-монтаждау жұмыстарын жүргізуді бастау туралы хабарламаның нысаны;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өзін-өзі реттейтін ұйым қызметінің басталғаны немесе тоқтатылғаны туралы хабарламаның нысаны;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жойылып кету қаупі төнген жабайы фауна мен флора түрлерімен халықаралық сауда туралы конвенцияның I және II қосымшаларына түрлері енгізілген жануарларды қолдан өсіру жөніндегі қызметтің басталғаны немесе тоқтатылғаны туралы хабарламаның нысаны;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энергетикалық сараптама жөніндегі қызметтің басталғаны немесе тоқтатылғаны туралы хабарламаның нысаны;</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дара кәсіпкер ретінде қызметті бастағаны туралы хабарламаның нысаны;</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бензин (авиациялықтан басқа), дизель отынын өндіру, бензинді (авиациялықтан басқа), газохол, бензанол, Нефрас, жеңіл көмірсутектер қоспалары, экологиялық отын, дизель отынын көтерме және (немесе) бөлшек саудада өткізу жөніндегі қызметтің жекелеген түрлерін жүзеге асыратын салық төлеуші ретінде қызметті бастағаны немесе тоқтатқаны туралы хабарламаның нысаны;</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темекі өнімдерін көтерме саудада өткізу жөніндегі жекелеген қызмет түрлерін жүзеге асыратын салық төлеуші ретінде қызметті бастағаны немесе тоқтатқаны туралы хабарламаның нысаны;</w:t>
      </w:r>
    </w:p>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жекелеген қызмет түрлері – ойын бизнесін жүзеге асыратын салық төлеуші ретінде қызметті бастағаны немесе тоқтатқаны туралы хабарламаның нысаны;</w:t>
      </w:r>
    </w:p>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3-10-қосымшаға</w:t>
      </w:r>
      <w:r>
        <w:rPr>
          <w:rFonts w:ascii="Times New Roman"/>
          <w:b w:val="false"/>
          <w:i w:val="false"/>
          <w:color w:val="000000"/>
          <w:sz w:val="28"/>
        </w:rPr>
        <w:t xml:space="preserve"> сәйкес жекелеген қызмет түрлері – электрондық тауарлар саудасын жүзеге асыратын салық төлеуші ретінде қызметті бастағаны немесе тоқтатқаны туралы хабарламаның нысаны;</w:t>
      </w:r>
    </w:p>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3-11-қосымшаға</w:t>
      </w:r>
      <w:r>
        <w:rPr>
          <w:rFonts w:ascii="Times New Roman"/>
          <w:b w:val="false"/>
          <w:i w:val="false"/>
          <w:color w:val="000000"/>
          <w:sz w:val="28"/>
        </w:rPr>
        <w:t xml:space="preserve"> сәйкес радиоэлектрондық құралдарды пайдаланудың басталғаны немесе тоқтатылғаны туралы хабарламаның нысаны;</w:t>
      </w:r>
    </w:p>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3-12-қосымшаға</w:t>
      </w:r>
      <w:r>
        <w:rPr>
          <w:rFonts w:ascii="Times New Roman"/>
          <w:b w:val="false"/>
          <w:i w:val="false"/>
          <w:color w:val="000000"/>
          <w:sz w:val="28"/>
        </w:rPr>
        <w:t xml:space="preserve"> сәйкес жоғары жиілікті құрылғыны пайдаланудың басталғаны немесе тоқтатылғаны туралы хабарламаның нысаны;</w:t>
      </w:r>
    </w:p>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3-13-қосымшаға</w:t>
      </w:r>
      <w:r>
        <w:rPr>
          <w:rFonts w:ascii="Times New Roman"/>
          <w:b w:val="false"/>
          <w:i w:val="false"/>
          <w:color w:val="000000"/>
          <w:sz w:val="28"/>
        </w:rPr>
        <w:t xml:space="preserve"> сәйкес радиоәуесқойлық қызметтер үшін радиоэлектрондық құралдарды пайдаланудың басталғаны немесе тоқтатылғаны туралы хабарламаның нысаны;</w:t>
      </w:r>
    </w:p>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3-14-қосымшаға</w:t>
      </w:r>
      <w:r>
        <w:rPr>
          <w:rFonts w:ascii="Times New Roman"/>
          <w:b w:val="false"/>
          <w:i w:val="false"/>
          <w:color w:val="000000"/>
          <w:sz w:val="28"/>
        </w:rPr>
        <w:t xml:space="preserve"> сәйкес телефон арнасының радиоұзартқышын пайдаланудың басталғаны немесе тоқтатылғаны туралы хабарламаның нысаны;</w:t>
      </w:r>
    </w:p>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3-15-қосымшаға</w:t>
      </w:r>
      <w:r>
        <w:rPr>
          <w:rFonts w:ascii="Times New Roman"/>
          <w:b w:val="false"/>
          <w:i w:val="false"/>
          <w:color w:val="000000"/>
          <w:sz w:val="28"/>
        </w:rPr>
        <w:t xml:space="preserve"> сәйкес цифрлық активтерді шығару, олардың сауда-саттығын ұйымдастыру, сондай-ақ цифрлық активтерді ақшаға, құндылықтарға және өзге де мүлікке айырбастау жөніндегі көрсетілетін қызметтерді ұсыну жөніндегі қызметтің басталғаны немесе тоқтатылғаны туралы хабарламаның нысаны;</w:t>
      </w:r>
    </w:p>
    <w:p>
      <w:pPr>
        <w:spacing w:after="0"/>
        <w:ind w:left="0"/>
        <w:jc w:val="both"/>
      </w:pPr>
      <w:r>
        <w:rPr>
          <w:rFonts w:ascii="Times New Roman"/>
          <w:b w:val="false"/>
          <w:i w:val="false"/>
          <w:color w:val="000000"/>
          <w:sz w:val="28"/>
        </w:rPr>
        <w:t>
      17) осы бұйрыққа 3-16-қосымшаға сәйкес аэротүсірілім жұмыстарын жүзеге асырудың басталғаны немесе тоқтатылғаны туралы хабарламаның нысаны;</w:t>
      </w:r>
    </w:p>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хабарламалар қабылдауды жүзеге асыратын мемлекеттік органдардың тізбесі;</w:t>
      </w:r>
    </w:p>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акцизделетін тауарларды өндіруді, жинауды (жинақтауды) жүзеге асыратын салық төлеуші ретінде қызметті бастағаны немесе тоқтатқаны туралы хабарламаның нысаны;</w:t>
      </w:r>
    </w:p>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қалдықтарды жинау, сұрыптау және (немесе) тасымалдау, қауіпсіз қалдықтарды қалпына келтіру және (немесе) жою жөніндегі қызметтің басталғаны немесе тоқтатылғаны туралы хабарламаның нысаны;</w:t>
      </w:r>
    </w:p>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қоршаған ортаға әсер ету туралы декларацияның нысаны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3-16-қосымша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Хабарламаларды қабылдауды жүзеге асыратын мемлекеттік органдардың </w:t>
      </w:r>
      <w:r>
        <w:rPr>
          <w:rFonts w:ascii="Times New Roman"/>
          <w:b w:val="false"/>
          <w:i w:val="false"/>
          <w:color w:val="000000"/>
          <w:sz w:val="28"/>
        </w:rPr>
        <w:t>тізбесінде</w:t>
      </w:r>
      <w:r>
        <w:rPr>
          <w:rFonts w:ascii="Times New Roman"/>
          <w:b w:val="false"/>
          <w:i w:val="false"/>
          <w:color w:val="000000"/>
          <w:sz w:val="28"/>
        </w:rPr>
        <w:t>:</w:t>
      </w:r>
    </w:p>
    <w:bookmarkStart w:name="z7" w:id="2"/>
    <w:p>
      <w:pPr>
        <w:spacing w:after="0"/>
        <w:ind w:left="0"/>
        <w:jc w:val="both"/>
      </w:pPr>
      <w:r>
        <w:rPr>
          <w:rFonts w:ascii="Times New Roman"/>
          <w:b w:val="false"/>
          <w:i w:val="false"/>
          <w:color w:val="000000"/>
          <w:sz w:val="28"/>
        </w:rPr>
        <w:t xml:space="preserve">
      2 жол мынадай редакцияда жазылсын: </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Агроөнеркәсіптік кешендегі мемлекеттік инспекция комитетінің облыстық немесе аудандық аумақтық инспекциялары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Ветеринариялық бақылау және қадағалау комитетінің Астана, Алматы және Шымкент қалалары, аудандар мен облыстық маңызы бар қалалар бойынша аумақтық инспекциялары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жануарлардан алынатын өнімдер мен шикізаттың ветеринариялық нормативтерге сәйкестігін анықтау жөніндегі өндірістік бақылау бөлімшелерінің ветеринариялық дәрігерлерінің ветеринариялық анықтама беру жөніндегі қызметті жүзеге асыруды бастағаны немесе тоқтатқаны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5 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Интервенциялық емес клиникалық зерттеулер жүргізу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 Медициналық және фармацевтикалық бақылау комитетінің аумақтық департаменттері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бөлшек саудада өткiзу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көтерме саудада өткiзу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 Санитариялық-эпидемиологиялық бақылау комитетінің аумақтық бөлімшелері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декреттелген тобын гигиеналық оқыту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маңыздылығы елеусіз объект қызметінің басталғаны және тоқтатылғаны (оларды пайдалану)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аудит жүргізу қызметінің басталғаны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7 жол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Мемлекеттік кірістер комитетінің аумақтық органдары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салық салу режимі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 ретінде қызметтің басталғаны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түрлерін жүзеге асыратын салық төлеуші ретінде қызметті бастағаны немесе тоқтатқаны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 (уақытша әкімші, оңалту, уақытша және банкроттық басқарушылар) қызметінің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11 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министрлігінің Ақпараттық қауіпсіздік комитеті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активтерді шығару, олардың сауда-саттығын ұйымдастыру, сондай-ақ цифрлық активтерді ақшаға, құндылықтарға және өзге де мүлікке айырбастау жөніндегі көрсетілетін қызметтерді ұсыну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министрлігінің Геодезия және картография комитеті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жұмыстарды жүргізу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 жұмыстарын жүргізу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Аэротүсірілім жұмыстарын жүзеге асырудың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 көрсету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 Телекоммуникациялар комитетінің аумақтық органдары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құралдарды пайдалануды бастағаны немесе тоқтатқаны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жиілікті құрылғыны пайдалануды бастағаны немесе тоқтатқаны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1" w:id="6"/>
    <w:p>
      <w:pPr>
        <w:spacing w:after="0"/>
        <w:ind w:left="0"/>
        <w:jc w:val="both"/>
      </w:pPr>
      <w:r>
        <w:rPr>
          <w:rFonts w:ascii="Times New Roman"/>
          <w:b w:val="false"/>
          <w:i w:val="false"/>
          <w:color w:val="000000"/>
          <w:sz w:val="28"/>
        </w:rPr>
        <w:t>
      13 жол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және табиғи ресурстар министрлігі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және табиғи ресурстар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ғылыми зерттеулерін жүргізу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мониторинг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сұрыптау және (немесе) тасымалдау, қауіпсіз қалдықтарды қалпына келтіру және (немесе) жою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министрлігінің Орман шаруашылығы және жануарлар дүниесі комитеті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Зоологиялық коллекцияны жасау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Құрып кету қаупі төнген жабайы фауна мен флора түрлерімен халықаралық сауда туралы конвенцияның І және ІІ қосымшаларына түрлері енгізілген жануарларды қолдан өсіру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2" w:id="7"/>
    <w:p>
      <w:pPr>
        <w:spacing w:after="0"/>
        <w:ind w:left="0"/>
        <w:jc w:val="both"/>
      </w:pPr>
      <w:r>
        <w:rPr>
          <w:rFonts w:ascii="Times New Roman"/>
          <w:b w:val="false"/>
          <w:i w:val="false"/>
          <w:color w:val="000000"/>
          <w:sz w:val="28"/>
        </w:rPr>
        <w:t>
      келесі мазмұнды 16-1 жол қосылсын: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Қаржылық мониторинг агенттігі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Қаржылық мониторинг агенттігі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қаржы мониторингі субъектісі болып табылатын тұлға қызметінің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3" w:id="8"/>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саясаты департаменті заңнамада белгіленген тәртіппен:</w:t>
      </w:r>
    </w:p>
    <w:bookmarkEnd w:id="8"/>
    <w:bookmarkStart w:name="z14" w:id="9"/>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9"/>
    <w:bookmarkStart w:name="z15" w:id="10"/>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Start w:name="z17"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бірінші вице-министріне жүктелсін.</w:t>
      </w:r>
    </w:p>
    <w:bookmarkEnd w:id="11"/>
    <w:bookmarkStart w:name="z18"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Қаржылық могиторинг агенттігі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2023 жылғы 20 ақпандағы </w:t>
            </w:r>
            <w:r>
              <w:br/>
            </w:r>
            <w:r>
              <w:rPr>
                <w:rFonts w:ascii="Times New Roman"/>
                <w:b w:val="false"/>
                <w:i w:val="false"/>
                <w:color w:val="000000"/>
                <w:sz w:val="20"/>
              </w:rPr>
              <w:t xml:space="preserve">№ 25 бұйрығымен </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4 бұйрығына</w:t>
            </w:r>
            <w:r>
              <w:br/>
            </w:r>
            <w:r>
              <w:rPr>
                <w:rFonts w:ascii="Times New Roman"/>
                <w:b w:val="false"/>
                <w:i w:val="false"/>
                <w:color w:val="000000"/>
                <w:sz w:val="20"/>
              </w:rPr>
              <w:t>3-16-қосымша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 w:id="13"/>
    <w:p>
      <w:pPr>
        <w:spacing w:after="0"/>
        <w:ind w:left="0"/>
        <w:jc w:val="left"/>
      </w:pPr>
      <w:r>
        <w:rPr>
          <w:rFonts w:ascii="Times New Roman"/>
          <w:b/>
          <w:i w:val="false"/>
          <w:color w:val="000000"/>
        </w:rPr>
        <w:t xml:space="preserve"> Аэротүсірілім жұмыстарын жүзеге асыру жөніндегі қызметтің басталғаны немесе тоқтатылғаны туралы хабарлама</w:t>
      </w:r>
    </w:p>
    <w:bookmarkEnd w:id="13"/>
    <w:bookmarkStart w:name="z22" w:id="14"/>
    <w:p>
      <w:pPr>
        <w:spacing w:after="0"/>
        <w:ind w:left="0"/>
        <w:jc w:val="both"/>
      </w:pPr>
      <w:r>
        <w:rPr>
          <w:rFonts w:ascii="Times New Roman"/>
          <w:b w:val="false"/>
          <w:i w:val="false"/>
          <w:color w:val="000000"/>
          <w:sz w:val="28"/>
        </w:rPr>
        <w:t xml:space="preserve">
      1.________________________________________________________________________ </w:t>
      </w:r>
    </w:p>
    <w:bookmarkEnd w:id="14"/>
    <w:p>
      <w:pPr>
        <w:spacing w:after="0"/>
        <w:ind w:left="0"/>
        <w:jc w:val="both"/>
      </w:pPr>
      <w:r>
        <w:rPr>
          <w:rFonts w:ascii="Times New Roman"/>
          <w:b w:val="false"/>
          <w:i w:val="false"/>
          <w:color w:val="000000"/>
          <w:sz w:val="28"/>
        </w:rPr>
        <w:t>
                        (мемлекеттік органның толық атауы)</w:t>
      </w:r>
    </w:p>
    <w:bookmarkStart w:name="z23" w:id="15"/>
    <w:p>
      <w:pPr>
        <w:spacing w:after="0"/>
        <w:ind w:left="0"/>
        <w:jc w:val="both"/>
      </w:pPr>
      <w:r>
        <w:rPr>
          <w:rFonts w:ascii="Times New Roman"/>
          <w:b w:val="false"/>
          <w:i w:val="false"/>
          <w:color w:val="000000"/>
          <w:sz w:val="28"/>
        </w:rPr>
        <w:t xml:space="preserve">
      2. Осымен ________________________________________________________________ </w:t>
      </w:r>
    </w:p>
    <w:bookmarkEnd w:id="15"/>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заңды тұлғаның бизнес-сәйкестендіру нөмірі, </w:t>
      </w:r>
    </w:p>
    <w:p>
      <w:pPr>
        <w:spacing w:after="0"/>
        <w:ind w:left="0"/>
        <w:jc w:val="both"/>
      </w:pPr>
      <w:r>
        <w:rPr>
          <w:rFonts w:ascii="Times New Roman"/>
          <w:b w:val="false"/>
          <w:i w:val="false"/>
          <w:color w:val="000000"/>
          <w:sz w:val="28"/>
        </w:rPr>
        <w:t>
      жеке тұлғаның жеке сәйкестендіру нөмірі)</w:t>
      </w:r>
    </w:p>
    <w:p>
      <w:pPr>
        <w:spacing w:after="0"/>
        <w:ind w:left="0"/>
        <w:jc w:val="both"/>
      </w:pPr>
      <w:r>
        <w:rPr>
          <w:rFonts w:ascii="Times New Roman"/>
          <w:b w:val="false"/>
          <w:i w:val="false"/>
          <w:color w:val="000000"/>
          <w:sz w:val="28"/>
        </w:rPr>
        <w:t>
      төмендегілер жөнінде хабарлайды:</w:t>
      </w:r>
    </w:p>
    <w:p>
      <w:pPr>
        <w:spacing w:after="0"/>
        <w:ind w:left="0"/>
        <w:jc w:val="both"/>
      </w:pPr>
      <w:r>
        <w:rPr>
          <w:rFonts w:ascii="Times New Roman"/>
          <w:b w:val="false"/>
          <w:i w:val="false"/>
          <w:color w:val="000000"/>
          <w:sz w:val="28"/>
        </w:rPr>
        <w:t xml:space="preserve">
      ________ аэротүсірілім жұмыстарын жүзеге асырудың басталғаны туралы хабарлайды. </w:t>
      </w:r>
    </w:p>
    <w:p>
      <w:pPr>
        <w:spacing w:after="0"/>
        <w:ind w:left="0"/>
        <w:jc w:val="both"/>
      </w:pPr>
      <w:r>
        <w:rPr>
          <w:rFonts w:ascii="Times New Roman"/>
          <w:b w:val="false"/>
          <w:i w:val="false"/>
          <w:color w:val="000000"/>
          <w:sz w:val="28"/>
        </w:rPr>
        <w:t>
      ______ аэротүсірілім жұмыстарын жүзеге асырудың тоқтатылғаны туралы хабарлайды.</w:t>
      </w:r>
    </w:p>
    <w:bookmarkStart w:name="z24" w:id="16"/>
    <w:p>
      <w:pPr>
        <w:spacing w:after="0"/>
        <w:ind w:left="0"/>
        <w:jc w:val="both"/>
      </w:pPr>
      <w:r>
        <w:rPr>
          <w:rFonts w:ascii="Times New Roman"/>
          <w:b w:val="false"/>
          <w:i w:val="false"/>
          <w:color w:val="000000"/>
          <w:sz w:val="28"/>
        </w:rPr>
        <w:t xml:space="preserve">
      3. Заңды тұлғаның орналасқан мекен-жайы ____________________________________ </w:t>
      </w:r>
    </w:p>
    <w:bookmarkEnd w:id="16"/>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(пошталық индексі, облысы, қаласы, ауданы, елді мекені, көше атауы, үй/ғимарат </w:t>
      </w:r>
    </w:p>
    <w:p>
      <w:pPr>
        <w:spacing w:after="0"/>
        <w:ind w:left="0"/>
        <w:jc w:val="both"/>
      </w:pPr>
      <w:r>
        <w:rPr>
          <w:rFonts w:ascii="Times New Roman"/>
          <w:b w:val="false"/>
          <w:i w:val="false"/>
          <w:color w:val="000000"/>
          <w:sz w:val="28"/>
        </w:rPr>
        <w:t>
                  (станционарлық үй-жай) нөмірі)</w:t>
      </w:r>
    </w:p>
    <w:bookmarkStart w:name="z25" w:id="17"/>
    <w:p>
      <w:pPr>
        <w:spacing w:after="0"/>
        <w:ind w:left="0"/>
        <w:jc w:val="both"/>
      </w:pPr>
      <w:r>
        <w:rPr>
          <w:rFonts w:ascii="Times New Roman"/>
          <w:b w:val="false"/>
          <w:i w:val="false"/>
          <w:color w:val="000000"/>
          <w:sz w:val="28"/>
        </w:rPr>
        <w:t>
      4. Электрондық пошта ______________________________________________________</w:t>
      </w:r>
    </w:p>
    <w:bookmarkEnd w:id="17"/>
    <w:bookmarkStart w:name="z26" w:id="18"/>
    <w:p>
      <w:pPr>
        <w:spacing w:after="0"/>
        <w:ind w:left="0"/>
        <w:jc w:val="both"/>
      </w:pPr>
      <w:r>
        <w:rPr>
          <w:rFonts w:ascii="Times New Roman"/>
          <w:b w:val="false"/>
          <w:i w:val="false"/>
          <w:color w:val="000000"/>
          <w:sz w:val="28"/>
        </w:rPr>
        <w:t>
      5. Телефондар _____________________________________________________________</w:t>
      </w:r>
    </w:p>
    <w:bookmarkEnd w:id="18"/>
    <w:bookmarkStart w:name="z27" w:id="19"/>
    <w:p>
      <w:pPr>
        <w:spacing w:after="0"/>
        <w:ind w:left="0"/>
        <w:jc w:val="both"/>
      </w:pPr>
      <w:r>
        <w:rPr>
          <w:rFonts w:ascii="Times New Roman"/>
          <w:b w:val="false"/>
          <w:i w:val="false"/>
          <w:color w:val="000000"/>
          <w:sz w:val="28"/>
        </w:rPr>
        <w:t>
      6. Факс ___________________________________________________________________</w:t>
      </w:r>
    </w:p>
    <w:bookmarkEnd w:id="19"/>
    <w:bookmarkStart w:name="z28" w:id="20"/>
    <w:p>
      <w:pPr>
        <w:spacing w:after="0"/>
        <w:ind w:left="0"/>
        <w:jc w:val="both"/>
      </w:pPr>
      <w:r>
        <w:rPr>
          <w:rFonts w:ascii="Times New Roman"/>
          <w:b w:val="false"/>
          <w:i w:val="false"/>
          <w:color w:val="000000"/>
          <w:sz w:val="28"/>
        </w:rPr>
        <w:t xml:space="preserve">
      7. Қызметті жүзеге асыру мекенжайы (-лары) __________________________________ </w:t>
      </w:r>
    </w:p>
    <w:bookmarkEnd w:id="20"/>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(пошта индексі, облыс, қала, аудан, елді мекен, көше атауы, үйдің/ ғимараттың </w:t>
      </w:r>
    </w:p>
    <w:p>
      <w:pPr>
        <w:spacing w:after="0"/>
        <w:ind w:left="0"/>
        <w:jc w:val="both"/>
      </w:pPr>
      <w:r>
        <w:rPr>
          <w:rFonts w:ascii="Times New Roman"/>
          <w:b w:val="false"/>
          <w:i w:val="false"/>
          <w:color w:val="000000"/>
          <w:sz w:val="28"/>
        </w:rPr>
        <w:t>
                              (стационарлық үй-жайдың) нөмірі)</w:t>
      </w:r>
    </w:p>
    <w:bookmarkStart w:name="z29" w:id="21"/>
    <w:p>
      <w:pPr>
        <w:spacing w:after="0"/>
        <w:ind w:left="0"/>
        <w:jc w:val="both"/>
      </w:pPr>
      <w:r>
        <w:rPr>
          <w:rFonts w:ascii="Times New Roman"/>
          <w:b w:val="false"/>
          <w:i w:val="false"/>
          <w:color w:val="000000"/>
          <w:sz w:val="28"/>
        </w:rPr>
        <w:t>
      8. Хабарламаға аэротүсірілім жұмыстарын жүргізу жоспарланатын аумақтың географиялық координаттарын, масштабын және аэротүсірілім жұмыстарының тапсырыс берушісін көрсете отырып, аумақтың картограммасын қоса бер қоса беріледі.</w:t>
      </w:r>
    </w:p>
    <w:bookmarkEnd w:id="21"/>
    <w:bookmarkStart w:name="z30" w:id="22"/>
    <w:p>
      <w:pPr>
        <w:spacing w:after="0"/>
        <w:ind w:left="0"/>
        <w:jc w:val="both"/>
      </w:pPr>
      <w:r>
        <w:rPr>
          <w:rFonts w:ascii="Times New Roman"/>
          <w:b w:val="false"/>
          <w:i w:val="false"/>
          <w:color w:val="000000"/>
          <w:sz w:val="28"/>
        </w:rPr>
        <w:t xml:space="preserve">
      9. Аэротүсірілім жұмыстарын жүзеге асыру ___________ (уақыты мен күні) басталатын болады. </w:t>
      </w:r>
    </w:p>
    <w:bookmarkEnd w:id="22"/>
    <w:bookmarkStart w:name="z31" w:id="23"/>
    <w:p>
      <w:pPr>
        <w:spacing w:after="0"/>
        <w:ind w:left="0"/>
        <w:jc w:val="both"/>
      </w:pPr>
      <w:r>
        <w:rPr>
          <w:rFonts w:ascii="Times New Roman"/>
          <w:b w:val="false"/>
          <w:i w:val="false"/>
          <w:color w:val="000000"/>
          <w:sz w:val="28"/>
        </w:rPr>
        <w:t>
      10. Аэротүсірілім жұмыстары жүзеге асыру ___________ (уақыты мен күні) тоқтатылатын болады.</w:t>
      </w:r>
    </w:p>
    <w:bookmarkEnd w:id="23"/>
    <w:p>
      <w:pPr>
        <w:spacing w:after="0"/>
        <w:ind w:left="0"/>
        <w:jc w:val="both"/>
      </w:pPr>
      <w:r>
        <w:rPr>
          <w:rFonts w:ascii="Times New Roman"/>
          <w:b w:val="false"/>
          <w:i w:val="false"/>
          <w:color w:val="000000"/>
          <w:sz w:val="28"/>
        </w:rPr>
        <w:t>
      Аталған хабарламаны бере отырып, өтініш беруші:</w:t>
      </w:r>
    </w:p>
    <w:p>
      <w:pPr>
        <w:spacing w:after="0"/>
        <w:ind w:left="0"/>
        <w:jc w:val="both"/>
      </w:pPr>
      <w:r>
        <w:rPr>
          <w:rFonts w:ascii="Times New Roman"/>
          <w:b w:val="false"/>
          <w:i w:val="false"/>
          <w:color w:val="000000"/>
          <w:sz w:val="28"/>
        </w:rPr>
        <w:t>
      барлық көрсетілген деректер ресми деректер болып табылатынын және қызметті немесе іс-қимылды жүзеге асыру мәселелері бойынша кез келген ақпарат жолдануы мүмкіндігін;</w:t>
      </w:r>
    </w:p>
    <w:p>
      <w:pPr>
        <w:spacing w:after="0"/>
        <w:ind w:left="0"/>
        <w:jc w:val="both"/>
      </w:pPr>
      <w:r>
        <w:rPr>
          <w:rFonts w:ascii="Times New Roman"/>
          <w:b w:val="false"/>
          <w:i w:val="false"/>
          <w:color w:val="000000"/>
          <w:sz w:val="28"/>
        </w:rPr>
        <w:t>
      өтініш берушіге мәлімделген қызмет түрімен немесе жекелеген іс-қимылмен айналысуға сот тыйым салмайтынын;</w:t>
      </w:r>
    </w:p>
    <w:p>
      <w:pPr>
        <w:spacing w:after="0"/>
        <w:ind w:left="0"/>
        <w:jc w:val="both"/>
      </w:pPr>
      <w:r>
        <w:rPr>
          <w:rFonts w:ascii="Times New Roman"/>
          <w:b w:val="false"/>
          <w:i w:val="false"/>
          <w:color w:val="000000"/>
          <w:sz w:val="28"/>
        </w:rPr>
        <w:t>
      барлық қоса берілетін құжаттар шындыққа сәйкес келетінін және жарамды болып табылатынын;</w:t>
      </w:r>
    </w:p>
    <w:p>
      <w:pPr>
        <w:spacing w:after="0"/>
        <w:ind w:left="0"/>
        <w:jc w:val="both"/>
      </w:pPr>
      <w:r>
        <w:rPr>
          <w:rFonts w:ascii="Times New Roman"/>
          <w:b w:val="false"/>
          <w:i w:val="false"/>
          <w:color w:val="000000"/>
          <w:sz w:val="28"/>
        </w:rPr>
        <w:t xml:space="preserve">
      өтініш беруші аэротүсірілім жұмыстарын жүзеге асыруды бастағанға дейін және одан кейін орындау үшін міндетті Қазақстан Республикасының заңнамасы талаптарының сақталуын қамтамасыз ететінін растайды. </w:t>
      </w:r>
    </w:p>
    <w:bookmarkStart w:name="z32" w:id="24"/>
    <w:p>
      <w:pPr>
        <w:spacing w:after="0"/>
        <w:ind w:left="0"/>
        <w:jc w:val="both"/>
      </w:pPr>
      <w:r>
        <w:rPr>
          <w:rFonts w:ascii="Times New Roman"/>
          <w:b w:val="false"/>
          <w:i w:val="false"/>
          <w:color w:val="000000"/>
          <w:sz w:val="28"/>
        </w:rPr>
        <w:t xml:space="preserve">
      11. Өтініш беруші __________ ______________________________________ </w:t>
      </w:r>
    </w:p>
    <w:bookmarkEnd w:id="24"/>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xml:space="preserve">
      Мөр орны                                     берілген күні мен уақыты: </w:t>
      </w:r>
    </w:p>
    <w:p>
      <w:pPr>
        <w:spacing w:after="0"/>
        <w:ind w:left="0"/>
        <w:jc w:val="both"/>
      </w:pPr>
      <w:r>
        <w:rPr>
          <w:rFonts w:ascii="Times New Roman"/>
          <w:b w:val="false"/>
          <w:i w:val="false"/>
          <w:color w:val="000000"/>
          <w:sz w:val="28"/>
        </w:rPr>
        <w:t>
      (болған жағдайда)                               20__ жылғы 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