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fad2" w14:textId="a63f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бірыңғай көліктік ортасын жергілікті (Интернетке қолжетімділігі бар жергілікті желілерді қоспағанда), ведомстволық және корпоративтік желілердің өзара іс-қимыл жасауы үшін пайдаланатын мемлекеттік органдардың, олардың ведомстволық бағынысты ұйымдарын және жергiлiктi өзiн-өзi басқару органдарын, сондай-ақ өзге де ақпараттандыру субъектілерін айқындау туралы" Қазақстан Республикасы Инвестициялар және даму министрінің 2016 жылғы 19 қаңтардағы № 15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23 ақпандағы № 63/НҚ бұйрығы. Қазақстан Республикасының Әділет министрлігінде 2023 жылғы 24 ақпанда № 31962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бірыңғай көліктік ортасын жергілікті (Интернетке қолжетімділігі бар жергілікті желілерді қоспағанда), ведомстволық және корпоративтік желілердің өзара іс-қимыл жасауы үшін пайдаланатын мемлекеттік органдардың, олардың ведомстволық бағынысты ұйымдарын және жергiлiктi өзiн-өзi басқару органдарының, сондай-ақ өзге де ақпараттандыру субъектілерінің айқындау туралы" (Нормативтік құқықтық актілерді мемлекеттік тіркеу тізілімінде № 13102 болып тіркелген, 2016 жылғы 26 ақпанда "Әділет" ақпараттық-құқықтық жүйесінде жарияланған) Қазақстан Республикасы Инвестициялар және даму министрінің 2016 жылғы 19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органдардың бірыңғай көліктік ортасын жергілікті (Интернетке қолжетімділігі бар жергілікті желілерді қоспағанда), ведомстволық және корпоративтік желілердің өзара іс-қимыл жасауы үшін пайдаланатын мемлекеттік органдардың, олардың ведомстволық бағынысты ұйымдарын және жергiлiктi өзiн-өзi басқару органдарының, сондай-ақ өзге де ақпараттандыру субъектілерінің айқындау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Соттың Аппараты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Сот әкімшілігі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Аппараты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Жоғары аудиторлық палатасы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Оқу-ағарту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 және табиғи ресурстар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42, 43-жодармен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Ғылым және жоғары білім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Қаржылық мониторинг агенттігі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Цифрлық даму, инновациялар және аэроғарыш өнеркәсібі министрлігінің Телекоммуникациялар комитеті заңнамада белгіленген тәртіппен: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бұйрықтың осы 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аудиторлық палатасы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Конституциялық Соттың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мониторинг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Үкіметінің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 ресурстар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