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6739" w14:textId="ab16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22 ақпандағы № 57 бұйрығы. Қазақстан Республикасының Әділет министрлігінде 2023 жылғы 28 ақпанда № 31968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субъектілерінің санитариялық-гигиеналық тораптарды күтіп-ұстауға арналған шығындарының бір бөлігін субсидиялау қағидаларын бекіту туралы" Қазақстан Республикасы Мәдениет және спорт министрінің 2021 жылғы 10 желтоқсандағы № 382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25801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санитариялық-гигиеналық тораптарды күтіп-ұстауға арналған шығындарының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санитариялық-гигиеналық торап (бұдан әрі – СГТ) – туристер үшін тартымды аумақтарда және (немесе) оларға баратын автомобиль жолдарының бойында, сондай-ақ ерекше қорғалатын табиғи аумақтарда орналасқан немесе жол бойындағы сервис объектісіне кіретін абаттандырылған жеке тұрған стационарлық немесе жылжымалы құрылыс (унитаздармен, раковиналармен, желдету, жарықтандыру жүйелерімен және жеке гигиена құралдарымен жабдықталған мүгедектігі бар адамдарға қолжетімді ерлер мен әйелдерге арналған жеке кабиналары бар абаттандырылған дәретхана);".</w:t>
      </w:r>
    </w:p>
    <w:bookmarkEnd w:id="1"/>
    <w:bookmarkStart w:name="z6"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аппарат басшысына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