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e739" w14:textId="6cfe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субъектісіне бармай профилактикалық бақылау нәтижелері бойынша анықталған бұзушылықтарды жою туралы хабарлама нысанын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28 ақпандағы № 220 бұйрығы. Қазақстан Республикасының Әділет министрлігінде 2023 жылғы 1 наурызда № 31985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азаматтарының төлем қабілеттілігін қалпына келтіру және банкроттық туралы" Қазақстан Республикасы Заңының 11-бабы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бақылау субъектісіне бармай профилактикалық бақылау нәтижелері бойынша анықталған бұзушылықтарды жою туралы хабарлама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28 ақпандағы</w:t>
            </w:r>
            <w:r>
              <w:br/>
            </w:r>
            <w:r>
              <w:rPr>
                <w:rFonts w:ascii="Times New Roman"/>
                <w:b w:val="false"/>
                <w:i w:val="false"/>
                <w:color w:val="000000"/>
                <w:sz w:val="20"/>
              </w:rPr>
              <w:t>№ 220 бұйрығымен</w:t>
            </w:r>
            <w:r>
              <w:br/>
            </w:r>
            <w:r>
              <w:rPr>
                <w:rFonts w:ascii="Times New Roman"/>
                <w:b w:val="false"/>
                <w:i w:val="false"/>
                <w:color w:val="000000"/>
                <w:sz w:val="20"/>
              </w:rPr>
              <w:t>бекітілген</w:t>
            </w:r>
            <w:r>
              <w:br/>
            </w:r>
            <w:r>
              <w:rPr>
                <w:rFonts w:ascii="Times New Roman"/>
                <w:b w:val="false"/>
                <w:i w:val="false"/>
                <w:color w:val="000000"/>
                <w:sz w:val="20"/>
              </w:rPr>
              <w:t xml:space="preserve">Нысан </w:t>
            </w:r>
          </w:p>
        </w:tc>
      </w:tr>
    </w:tbl>
    <w:bookmarkStart w:name="z8" w:id="7"/>
    <w:p>
      <w:pPr>
        <w:spacing w:after="0"/>
        <w:ind w:left="0"/>
        <w:jc w:val="left"/>
      </w:pPr>
      <w:r>
        <w:rPr>
          <w:rFonts w:ascii="Times New Roman"/>
          <w:b/>
          <w:i w:val="false"/>
          <w:color w:val="000000"/>
        </w:rPr>
        <w:t xml:space="preserve"> Бақылау субъектісіне бармай профилактикалық бақылау нәтижелері бойынша анықталған бұзушылықтарды жою туралы хабарлама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                                                        №________</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азаматтарының төлем қабілеттілігін қалпына келтіру және</w:t>
      </w:r>
    </w:p>
    <w:p>
      <w:pPr>
        <w:spacing w:after="0"/>
        <w:ind w:left="0"/>
        <w:jc w:val="both"/>
      </w:pPr>
      <w:r>
        <w:rPr>
          <w:rFonts w:ascii="Times New Roman"/>
          <w:b w:val="false"/>
          <w:i w:val="false"/>
          <w:color w:val="000000"/>
          <w:sz w:val="28"/>
        </w:rPr>
        <w:t xml:space="preserve">
      банкроттық туралы" Қазақстан Республикасы Заңының 11-бабының </w:t>
      </w:r>
      <w:r>
        <w:rPr>
          <w:rFonts w:ascii="Times New Roman"/>
          <w:b w:val="false"/>
          <w:i w:val="false"/>
          <w:color w:val="000000"/>
          <w:sz w:val="28"/>
        </w:rPr>
        <w:t>3-тармағына</w:t>
      </w:r>
    </w:p>
    <w:p>
      <w:pPr>
        <w:spacing w:after="0"/>
        <w:ind w:left="0"/>
        <w:jc w:val="both"/>
      </w:pPr>
      <w:r>
        <w:rPr>
          <w:rFonts w:ascii="Times New Roman"/>
          <w:b w:val="false"/>
          <w:i w:val="false"/>
          <w:color w:val="000000"/>
          <w:sz w:val="28"/>
        </w:rPr>
        <w:t>
      сәйкес (бұдан әрі – Заң) Сізді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(бұдан әрі – Т.А.Ә.)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қаржы басқарушысы)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(борышкердің Т.А.Ә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(борышкердің ЖСН)</w:t>
      </w:r>
    </w:p>
    <w:p>
      <w:pPr>
        <w:spacing w:after="0"/>
        <w:ind w:left="0"/>
        <w:jc w:val="both"/>
      </w:pPr>
      <w:r>
        <w:rPr>
          <w:rFonts w:ascii="Times New Roman"/>
          <w:b w:val="false"/>
          <w:i w:val="false"/>
          <w:color w:val="000000"/>
          <w:sz w:val="28"/>
        </w:rPr>
        <w:t>
      Борышкердің тіркелген жерінің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 __ жылғы "_____" __________________ анықталған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(азаматтардың төлем қабілеттілігін қалпына келтіру және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банкроттығы туралы заңнама нормаларын бұзу)</w:t>
      </w:r>
    </w:p>
    <w:p>
      <w:pPr>
        <w:spacing w:after="0"/>
        <w:ind w:left="0"/>
        <w:jc w:val="both"/>
      </w:pPr>
      <w:r>
        <w:rPr>
          <w:rFonts w:ascii="Times New Roman"/>
          <w:b w:val="false"/>
          <w:i w:val="false"/>
          <w:color w:val="000000"/>
          <w:sz w:val="28"/>
        </w:rPr>
        <w:t>
      __________________________________ бұзушылықтар туралы хабардар етеді.</w:t>
      </w:r>
    </w:p>
    <w:p>
      <w:pPr>
        <w:spacing w:after="0"/>
        <w:ind w:left="0"/>
        <w:jc w:val="both"/>
      </w:pPr>
      <w:r>
        <w:rPr>
          <w:rFonts w:ascii="Times New Roman"/>
          <w:b w:val="false"/>
          <w:i w:val="false"/>
          <w:color w:val="000000"/>
          <w:sz w:val="28"/>
        </w:rPr>
        <w:t>
      Хабарламаны қаржы басқарушысы хабарлама табыс етілген күннен кейінгі күннен бастап 10 (он) жұмыс күні ішінде хабарламаның орындалуы туралы есепті мемлекеттік кірістер органына ұсына отырып, хабарламада көрсетілген бұзушылықтарды жою жолымен орындайды.</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5-тармағына</w:t>
      </w:r>
      <w:r>
        <w:rPr>
          <w:rFonts w:ascii="Times New Roman"/>
          <w:b w:val="false"/>
          <w:i w:val="false"/>
          <w:color w:val="000000"/>
          <w:sz w:val="28"/>
        </w:rPr>
        <w:t xml:space="preserve"> сәйкес хабарламада көрсетілген бұзушылықтармен келіспеген жағдайда, қаржы басқарушысы хабарлама табыс етілген күннен кейінгі күннен бастап 5 (бес) жұмыс күні ішінде уәкілетті органға қарсылық жіберуге құқылы.</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барумен профилактикалық бақылау жүргізудің жартыжылдық тізіміне енгізу жолымен бақылау субъектісіне барумен профилактикалық бақылау тағайындауға әкеп соғады.</w:t>
      </w:r>
    </w:p>
    <w:p>
      <w:pPr>
        <w:spacing w:after="0"/>
        <w:ind w:left="0"/>
        <w:jc w:val="both"/>
      </w:pPr>
      <w:r>
        <w:rPr>
          <w:rFonts w:ascii="Times New Roman"/>
          <w:b w:val="false"/>
          <w:i w:val="false"/>
          <w:color w:val="000000"/>
          <w:sz w:val="28"/>
        </w:rPr>
        <w:t>
      Қосымша: анықталған бұзушылықтардың сипаттамасы ____ парақта.</w:t>
      </w:r>
    </w:p>
    <w:p>
      <w:pPr>
        <w:spacing w:after="0"/>
        <w:ind w:left="0"/>
        <w:jc w:val="both"/>
      </w:pPr>
      <w:r>
        <w:rPr>
          <w:rFonts w:ascii="Times New Roman"/>
          <w:b w:val="false"/>
          <w:i w:val="false"/>
          <w:color w:val="000000"/>
          <w:sz w:val="28"/>
        </w:rPr>
        <w:t>
      Аумақтық мемлекеттік кірістер органының басшысы не басшы уәкілеттік берген тұлға:</w:t>
      </w:r>
    </w:p>
    <w:p>
      <w:pPr>
        <w:spacing w:after="0"/>
        <w:ind w:left="0"/>
        <w:jc w:val="both"/>
      </w:pPr>
      <w:r>
        <w:rPr>
          <w:rFonts w:ascii="Times New Roman"/>
          <w:b w:val="false"/>
          <w:i w:val="false"/>
          <w:color w:val="000000"/>
          <w:sz w:val="28"/>
        </w:rPr>
        <w:t>
      _________________________________________ _____________________</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Хабарламаны алды: _____________________________________________</w:t>
      </w:r>
    </w:p>
    <w:p>
      <w:pPr>
        <w:spacing w:after="0"/>
        <w:ind w:left="0"/>
        <w:jc w:val="both"/>
      </w:pPr>
      <w:r>
        <w:rPr>
          <w:rFonts w:ascii="Times New Roman"/>
          <w:b w:val="false"/>
          <w:i w:val="false"/>
          <w:color w:val="000000"/>
          <w:sz w:val="28"/>
        </w:rPr>
        <w:t>
      (қаржы басқарушысының Т.А.Ә.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Хабарлама қаржы басқарушысына жіберілді: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