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debb" w14:textId="4d9d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Сыбайлас жемқорлыққа қарсы іс-қимыл агенттігінде (Сыбайлас жемқорлыққа қарсы қызмет) құқық қорғау қызметін өткерудің кейбір мәселелері туралы" Қазақстан Республикасы Сыбайлас жемқорлыққа қарсы іс-қимыл агенттігі (Сыбайлас жемқорлыққа қарсы қызмет) Төрағасының 2019 жылғы 30 қазандағы № 272 бұйрығына өзгерістер мен толықтырулар енгізу және оның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22 ақпандағы № 76 бұйрығы. Қазақстан Республикасының Әділет министірлігінде 2023 жылғы 2 наурызда № 31991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Сыбайлас жемқорлыққа қарсы іс-қимыл агенттігінде (Сыбайлас жемқорлыққа қарсы қызмет) құқық қорғау қызметін өткерудің кейбір мәселелері туралы" Қазақстан Республикасы Сыбайлас жемқорлыққа қарсы іс-қимыл агенттігі (Сыбайлас жемқорлыққа қарсы қызмет) Төрағасының 2019 жылғы 30 қазандағы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19551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12-бабы </w:t>
      </w:r>
      <w:r>
        <w:rPr>
          <w:rFonts w:ascii="Times New Roman"/>
          <w:b w:val="false"/>
          <w:i w:val="false"/>
          <w:color w:val="000000"/>
          <w:sz w:val="28"/>
        </w:rPr>
        <w:t>8 тармағына</w:t>
      </w:r>
      <w:r>
        <w:rPr>
          <w:rFonts w:ascii="Times New Roman"/>
          <w:b w:val="false"/>
          <w:i w:val="false"/>
          <w:color w:val="000000"/>
          <w:sz w:val="28"/>
        </w:rPr>
        <w:t xml:space="preserve">, 36-бабы </w:t>
      </w:r>
      <w:r>
        <w:rPr>
          <w:rFonts w:ascii="Times New Roman"/>
          <w:b w:val="false"/>
          <w:i w:val="false"/>
          <w:color w:val="000000"/>
          <w:sz w:val="28"/>
        </w:rPr>
        <w:t>3 тармағына</w:t>
      </w:r>
      <w:r>
        <w:rPr>
          <w:rFonts w:ascii="Times New Roman"/>
          <w:b w:val="false"/>
          <w:i w:val="false"/>
          <w:color w:val="000000"/>
          <w:sz w:val="28"/>
        </w:rPr>
        <w:t xml:space="preserve">, 42-бабының </w:t>
      </w:r>
      <w:r>
        <w:rPr>
          <w:rFonts w:ascii="Times New Roman"/>
          <w:b w:val="false"/>
          <w:i w:val="false"/>
          <w:color w:val="000000"/>
          <w:sz w:val="28"/>
        </w:rPr>
        <w:t>7-тармағына</w:t>
      </w:r>
      <w:r>
        <w:rPr>
          <w:rFonts w:ascii="Times New Roman"/>
          <w:b w:val="false"/>
          <w:i w:val="false"/>
          <w:color w:val="000000"/>
          <w:sz w:val="28"/>
        </w:rPr>
        <w:t xml:space="preserve"> және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 тармақшамен толықтырылсын:</w:t>
      </w:r>
    </w:p>
    <w:bookmarkStart w:name="z6" w:id="1"/>
    <w:p>
      <w:pPr>
        <w:spacing w:after="0"/>
        <w:ind w:left="0"/>
        <w:jc w:val="both"/>
      </w:pPr>
      <w:r>
        <w:rPr>
          <w:rFonts w:ascii="Times New Roman"/>
          <w:b w:val="false"/>
          <w:i w:val="false"/>
          <w:color w:val="000000"/>
          <w:sz w:val="28"/>
        </w:rPr>
        <w:t>
      "12) Қазақстан Республикасы Сыбайлас жемқорлыққа қарсы іс-қимыл агенттігіне (Сыбайлас жемқорлыққа қарсы қызмет) құқық қорғау қызметіне бірінші рет кіретін адамдар үшін тәлімгерлікті ұйымдастыру қағидалары мен мерзімдері осы бұйрыққа 11-1-қосымшаға сәйкес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 қызметкерінің дербес деректері жазылған жеке істерін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қызметтегі кәсіби қызметтік және дене шынықтыру даярлықтарын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Сыбайлас жемқорлыққа қарсы қызметте кәсіби қызметтік және дене шынықтыру даярлықтарын ұйымдастыру қағидалары (бұдан әрі – Қағидалар) "Құқық қорғау қызметі туралы" Қазақстан Республикасы Заңының 36-бабы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сыбайлас жемқорлыққа қарсы қызмет қызметкерлерінің (бұдан әрі – қызметкерлер) кәсіби қызметтік және дене шынықтыру даярлықтарын ұйымдастыру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қызметтің аттестатталуға тиіс қызметкерлерінің Қазақстан Республикасының заңнамасын білуін және логикалық ойлау қабілетін компьютерлік тестілеуден өткізу қағидалары мен шарттары, кәсіби жарамдылығын айқындау жөніндегі нормативтер, сондай-ақ лауазымдардың санаттары үшін шекті </w:t>
      </w:r>
      <w:r>
        <w:rPr>
          <w:rFonts w:ascii="Times New Roman"/>
          <w:b w:val="false"/>
          <w:i w:val="false"/>
          <w:color w:val="000000"/>
          <w:sz w:val="28"/>
        </w:rPr>
        <w:t>мәндерде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Сыбайлас жемқорлыққа қарсы қызметтің аттестатталуға тиіс қызметкерлерінің Қазақстан Республикасының заңнамасын білуін және логикалық ойлау қабілетін компьютерлік тестілеуден өткізу қағидалары мен шарттары, кәсіби жарамдылығын айқындау жөніндегі нормативтер, сондай-ақ лауазымдардың санаттары үшін шекті мәндер (бұдан әрі – Қағидалар) "Құқық қорғау қызметі туралы" Қазақстан Республикасы Заңының 48-бабы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қызметтің аттестатталуға тиіс қызметкерлерінің Қазақстан Республикасының заңнамасын білуін және логикалық ойлау қабілетін компьютерлік тестілеуден (бұдан әрі – тестілеу) өткізу тәртібі мен шарттарын, кәсіби жарамдылығын айқындау жөніндегі нормативтерін, сондай-ақ лауазымдардың санаттары үшін шекті мәндерін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 қызметкерлеріне сыныптық біліктіліктер беру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2"/>
    <w:p>
      <w:pPr>
        <w:spacing w:after="0"/>
        <w:ind w:left="0"/>
        <w:jc w:val="both"/>
      </w:pPr>
      <w:r>
        <w:rPr>
          <w:rFonts w:ascii="Times New Roman"/>
          <w:b w:val="false"/>
          <w:i w:val="false"/>
          <w:color w:val="000000"/>
          <w:sz w:val="28"/>
        </w:rPr>
        <w:t>
      "2. Қызметкерлердің қол жеткізген дайындық деңгейлеріне, жұмыс тәжірибесі мен өтіліне байланысты мынадай сыныптық біліктіліктер беріледі: "2-сыныпты маман", "1-сыныпты маман" және "1-сыныпты маман – тәлімгер".</w:t>
      </w:r>
    </w:p>
    <w:bookmarkEnd w:id="2"/>
    <w:p>
      <w:pPr>
        <w:spacing w:after="0"/>
        <w:ind w:left="0"/>
        <w:jc w:val="both"/>
      </w:pPr>
      <w:r>
        <w:rPr>
          <w:rFonts w:ascii="Times New Roman"/>
          <w:b w:val="false"/>
          <w:i w:val="false"/>
          <w:color w:val="000000"/>
          <w:sz w:val="28"/>
        </w:rPr>
        <w:t>
      Сыныптық біліктіліктерді беру қызметкерлердің кәсібилігін жоғарылатуды ынталандыру және кадрларды нығайту мақсатында жүргізіледі.</w:t>
      </w:r>
    </w:p>
    <w:p>
      <w:pPr>
        <w:spacing w:after="0"/>
        <w:ind w:left="0"/>
        <w:jc w:val="both"/>
      </w:pPr>
      <w:r>
        <w:rPr>
          <w:rFonts w:ascii="Times New Roman"/>
          <w:b w:val="false"/>
          <w:i w:val="false"/>
          <w:color w:val="000000"/>
          <w:sz w:val="28"/>
        </w:rPr>
        <w:t>
      Сыныптық біліктіліктер:</w:t>
      </w:r>
    </w:p>
    <w:p>
      <w:pPr>
        <w:spacing w:after="0"/>
        <w:ind w:left="0"/>
        <w:jc w:val="both"/>
      </w:pPr>
      <w:r>
        <w:rPr>
          <w:rFonts w:ascii="Times New Roman"/>
          <w:b w:val="false"/>
          <w:i w:val="false"/>
          <w:color w:val="000000"/>
          <w:sz w:val="28"/>
        </w:rPr>
        <w:t>
      1) "2-сыныпты маман" – сыныптық біліктілігі жоқ және сыбайлас жемқорлыққа қарсы қызметте кемінде бір жыл қызмет өткерген қызметкерлерге;</w:t>
      </w:r>
    </w:p>
    <w:p>
      <w:pPr>
        <w:spacing w:after="0"/>
        <w:ind w:left="0"/>
        <w:jc w:val="both"/>
      </w:pPr>
      <w:r>
        <w:rPr>
          <w:rFonts w:ascii="Times New Roman"/>
          <w:b w:val="false"/>
          <w:i w:val="false"/>
          <w:color w:val="000000"/>
          <w:sz w:val="28"/>
        </w:rPr>
        <w:t>
      2) "1-сыныпты маман" – "2-сыныпты маман" сыныптық біліктілігі берілген сәттен бастап екі жыл өткен қызметкерлерге беріледі.</w:t>
      </w:r>
    </w:p>
    <w:p>
      <w:pPr>
        <w:spacing w:after="0"/>
        <w:ind w:left="0"/>
        <w:jc w:val="both"/>
      </w:pPr>
      <w:r>
        <w:rPr>
          <w:rFonts w:ascii="Times New Roman"/>
          <w:b w:val="false"/>
          <w:i w:val="false"/>
          <w:color w:val="000000"/>
          <w:sz w:val="28"/>
        </w:rPr>
        <w:t>
      Ерекше жағдай ретінде "2-сыныпты маман" сыныптық біліктілігі жоқ және құқық қорғау, арнайы мемлекеттік және басқа мемлекеттік органдарында, сондай-ақ Қазақстан Республикасының Қарулы Күштерінде бес жылдан кем емес, оның ішінде сыбайлас жемқорлыққа қарсы іс-қимыл саласында кемінде бір жыл еңбек өтілі бар қызметкерлерге атқарып отырған лауазымында кәсіби білімдері мен дағдыларының деңгейін ескере отырып, "1-сыныпты маман" сыныптық біліктілігін беруге жол беріледі;</w:t>
      </w:r>
    </w:p>
    <w:p>
      <w:pPr>
        <w:spacing w:after="0"/>
        <w:ind w:left="0"/>
        <w:jc w:val="both"/>
      </w:pPr>
      <w:r>
        <w:rPr>
          <w:rFonts w:ascii="Times New Roman"/>
          <w:b w:val="false"/>
          <w:i w:val="false"/>
          <w:color w:val="000000"/>
          <w:sz w:val="28"/>
        </w:rPr>
        <w:t>
      3) "1-сыныпты маман – тәлімгер" – "1-сыныпты маман" сыныптық біліктілігі берілген және құқық қорғау және арнайы мемлекеттік органдарында, сондай-ақ Қазақстан Республикасының Қарулы Күштерінде кемінде бес жыл, оның ішінде сыбайлас жемқорлық қарсы қызметте кемінде бір жыл еңбек өтілі бар, тәлімгерлікті жүзеге асырушы (жүзеге асырған) қызметкерлерге немесе "1-сыныпты маман" сыныптық біліктілігі берілген және құқық қорғау және арнайы мемлекеттік органдарында, сондай-ақ Қазақстан Республикасының Қарулы Күштерінде кемінде он бес жыл, оның ішінде сыбайлас жемқорлық қарсы қызметте кемінде бір жыл еңбек өтілі бар, тәлімгерлікті жүзеге асырмайтын (жүзеге асырмаған) немесе басшы лауазымдарды атқаратын қызметкерлерге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 w:id="3"/>
    <w:p>
      <w:pPr>
        <w:spacing w:after="0"/>
        <w:ind w:left="0"/>
        <w:jc w:val="both"/>
      </w:pPr>
      <w:r>
        <w:rPr>
          <w:rFonts w:ascii="Times New Roman"/>
          <w:b w:val="false"/>
          <w:i w:val="false"/>
          <w:color w:val="000000"/>
          <w:sz w:val="28"/>
        </w:rPr>
        <w:t>
      "4. Сыныптық біліктілікті беру және растау туралы шешімді сыбайлас жемқорлыққа қарсы қызметтің басшысы немесе уәкілетті басшысы бұйрық шығару арқылы қабылдайды.";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және 2) тармақшалары мынадай редакцияда жазылсын:</w:t>
      </w:r>
    </w:p>
    <w:bookmarkStart w:name="z22" w:id="4"/>
    <w:p>
      <w:pPr>
        <w:spacing w:after="0"/>
        <w:ind w:left="0"/>
        <w:jc w:val="both"/>
      </w:pPr>
      <w:r>
        <w:rPr>
          <w:rFonts w:ascii="Times New Roman"/>
          <w:b w:val="false"/>
          <w:i w:val="false"/>
          <w:color w:val="000000"/>
          <w:sz w:val="28"/>
        </w:rPr>
        <w:t>
      "1) Агенттік Төрағасы – Агенттіктің орталық аппаратының құрылымдық бөлімшелерінің басшыларына және Агенттіктің аумақтық органдарының басшыларына Агенттік Төрағасының бірінші орынбасарының (жетекшілік ететін орынбасарының) жазбаша ұсынуы бойынша;</w:t>
      </w:r>
    </w:p>
    <w:bookmarkEnd w:id="4"/>
    <w:bookmarkStart w:name="z23" w:id="5"/>
    <w:p>
      <w:pPr>
        <w:spacing w:after="0"/>
        <w:ind w:left="0"/>
        <w:jc w:val="both"/>
      </w:pPr>
      <w:r>
        <w:rPr>
          <w:rFonts w:ascii="Times New Roman"/>
          <w:b w:val="false"/>
          <w:i w:val="false"/>
          <w:color w:val="000000"/>
          <w:sz w:val="28"/>
        </w:rPr>
        <w:t>
      2) Агенттік Төрағасының бірінші орынбасары – Агенттіктің қызметкерлеріне, аумақтық органдарының қызметкерлеріне Агенттік Төрағасының жетекшілік ететін орынбасарымен (аппарат басшысымен) келісілген, құрылымдық бөлімшелерінің басшыларының жазбаша ұсынуы бойынша;";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 w:id="6"/>
    <w:p>
      <w:pPr>
        <w:spacing w:after="0"/>
        <w:ind w:left="0"/>
        <w:jc w:val="both"/>
      </w:pPr>
      <w:r>
        <w:rPr>
          <w:rFonts w:ascii="Times New Roman"/>
          <w:b w:val="false"/>
          <w:i w:val="false"/>
          <w:color w:val="000000"/>
          <w:sz w:val="28"/>
        </w:rPr>
        <w:t>
      "10. Сыбайлас жемқорлыққа қарсы қызметке басқа құқық қорғау, арнайы және Қазақстан Республикасының Қарулы күштерінен ауысу тәртібімен қабылданған адамдарға сыныптық біліктілікті беру (растау) сыныптық біліктілікті беру (бұдан бұрынғысын растау) туралы ұсынулары негізінде, осы Нұсқаулықтың 2-тармағымен белгіленген талаптарға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7" w:id="7"/>
    <w:p>
      <w:pPr>
        <w:spacing w:after="0"/>
        <w:ind w:left="0"/>
        <w:jc w:val="both"/>
      </w:pPr>
      <w:r>
        <w:rPr>
          <w:rFonts w:ascii="Times New Roman"/>
          <w:b w:val="false"/>
          <w:i w:val="false"/>
          <w:color w:val="000000"/>
          <w:sz w:val="28"/>
        </w:rPr>
        <w:t>
      1) тармақша мынадай редакцияда жазылсын:</w:t>
      </w:r>
    </w:p>
    <w:bookmarkEnd w:id="7"/>
    <w:bookmarkStart w:name="z28" w:id="8"/>
    <w:p>
      <w:pPr>
        <w:spacing w:after="0"/>
        <w:ind w:left="0"/>
        <w:jc w:val="both"/>
      </w:pPr>
      <w:r>
        <w:rPr>
          <w:rFonts w:ascii="Times New Roman"/>
          <w:b w:val="false"/>
          <w:i w:val="false"/>
          <w:color w:val="000000"/>
          <w:sz w:val="28"/>
        </w:rPr>
        <w:t>
      "1) қызметкер туралы сауалнамалық деректер (қызметкердің тегі, аты, әкесінің аты (оның бар болғанда), туған жылы, білімі, мамандығы, сыныптық біліктілігі, ғылыми дәрежесі және арнаулы атағы;";</w:t>
      </w:r>
    </w:p>
    <w:bookmarkEnd w:id="8"/>
    <w:bookmarkStart w:name="z29" w:id="9"/>
    <w:p>
      <w:pPr>
        <w:spacing w:after="0"/>
        <w:ind w:left="0"/>
        <w:jc w:val="both"/>
      </w:pPr>
      <w:r>
        <w:rPr>
          <w:rFonts w:ascii="Times New Roman"/>
          <w:b w:val="false"/>
          <w:i w:val="false"/>
          <w:color w:val="000000"/>
          <w:sz w:val="28"/>
        </w:rPr>
        <w:t>
      3) тармақша мынадай редакцияда жазылсын:</w:t>
      </w:r>
    </w:p>
    <w:bookmarkEnd w:id="9"/>
    <w:bookmarkStart w:name="z30" w:id="10"/>
    <w:p>
      <w:pPr>
        <w:spacing w:after="0"/>
        <w:ind w:left="0"/>
        <w:jc w:val="both"/>
      </w:pPr>
      <w:r>
        <w:rPr>
          <w:rFonts w:ascii="Times New Roman"/>
          <w:b w:val="false"/>
          <w:i w:val="false"/>
          <w:color w:val="000000"/>
          <w:sz w:val="28"/>
        </w:rPr>
        <w:t>
      "3) іскерлік және жеке қасиеттер, көтермелеу және жазалау туралы мәліметтер, сондай-ақ қызметтік тергеуді және (немесе) қылмыстық іс тергеуді жүргізу туралы ақпараттың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3" w:id="11"/>
    <w:p>
      <w:pPr>
        <w:spacing w:after="0"/>
        <w:ind w:left="0"/>
        <w:jc w:val="both"/>
      </w:pPr>
      <w:r>
        <w:rPr>
          <w:rFonts w:ascii="Times New Roman"/>
          <w:b w:val="false"/>
          <w:i w:val="false"/>
          <w:color w:val="000000"/>
          <w:sz w:val="28"/>
        </w:rPr>
        <w:t>
      "21. Сыныптық біліктілікті беруге (растауға) ұсынулар қызметкерлердің жеке істерінде сақталады.";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11-1-қосымшамен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Сыбайлас жемқорлыққа қарсы іс-қимыл агенттігінде (Сыбайлас жемқорлыққа қарсы қызмет) құқық қорғау қызметін өткерудің кейбір мәселелері туралы" Қазақстан Республикасы Сыбайлас жемқорлыққа қарсы іс-қимыл агенттігі (Сыбайлас жемқорлыққа қарсы қызмет) Төрағасының 2019 жылғы 30 қазандағы № 272 бұйрығының (Нормативтік құқықтық актілерді мемлекеттік тіркеу тізілімінде № 19551 болып тіркелген) 1-тармағы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тармақшаларының</w:t>
      </w:r>
      <w:r>
        <w:rPr>
          <w:rFonts w:ascii="Times New Roman"/>
          <w:b w:val="false"/>
          <w:i w:val="false"/>
          <w:color w:val="000000"/>
          <w:sz w:val="28"/>
        </w:rPr>
        <w:t xml:space="preserve"> күші жойылды деп танылсын.</w:t>
      </w:r>
    </w:p>
    <w:bookmarkStart w:name="z36" w:id="12"/>
    <w:p>
      <w:pPr>
        <w:spacing w:after="0"/>
        <w:ind w:left="0"/>
        <w:jc w:val="both"/>
      </w:pPr>
      <w:r>
        <w:rPr>
          <w:rFonts w:ascii="Times New Roman"/>
          <w:b w:val="false"/>
          <w:i w:val="false"/>
          <w:color w:val="000000"/>
          <w:sz w:val="28"/>
        </w:rPr>
        <w:t>
      3. Қазақстан Республикасы Сыбайлас жемқорлыққа қарсы іс-қимыл агенттігінің (Сыбайлас жемқорлыққа қарсы қызмет) Кадр жұмысы департаменті заңнамада бейнеленген тәртіппен:</w:t>
      </w:r>
    </w:p>
    <w:bookmarkEnd w:id="12"/>
    <w:bookmarkStart w:name="z37"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
    <w:bookmarkStart w:name="z38" w:id="14"/>
    <w:p>
      <w:pPr>
        <w:spacing w:after="0"/>
        <w:ind w:left="0"/>
        <w:jc w:val="both"/>
      </w:pPr>
      <w:r>
        <w:rPr>
          <w:rFonts w:ascii="Times New Roman"/>
          <w:b w:val="false"/>
          <w:i w:val="false"/>
          <w:color w:val="000000"/>
          <w:sz w:val="28"/>
        </w:rPr>
        <w:t>
      2) осы бұйрықтың оны ресми жариялағаннан кейін, Қазақстан Республикасы Сыбайлас жемқорлыққа қарсы іс-қимыл агенттігінің (Сыбайлас жемқорлыққа қарсы қызмет) интернет-ресурсында орналастырылуын қамтамасыз етсін.</w:t>
      </w:r>
    </w:p>
    <w:bookmarkEnd w:id="14"/>
    <w:bookmarkStart w:name="z39" w:id="15"/>
    <w:p>
      <w:pPr>
        <w:spacing w:after="0"/>
        <w:ind w:left="0"/>
        <w:jc w:val="both"/>
      </w:pPr>
      <w:r>
        <w:rPr>
          <w:rFonts w:ascii="Times New Roman"/>
          <w:b w:val="false"/>
          <w:i w:val="false"/>
          <w:color w:val="000000"/>
          <w:sz w:val="28"/>
        </w:rPr>
        <w:t>
      4.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15"/>
    <w:bookmarkStart w:name="z40" w:id="1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іс-қимыл агенттігінің </w:t>
            </w: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қызмет)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(Сыбайлас</w:t>
            </w:r>
            <w:r>
              <w:br/>
            </w:r>
            <w:r>
              <w:rPr>
                <w:rFonts w:ascii="Times New Roman"/>
                <w:b w:val="false"/>
                <w:i w:val="false"/>
                <w:color w:val="000000"/>
                <w:sz w:val="20"/>
              </w:rPr>
              <w:t xml:space="preserve">жемқорлыққа қарсы қызмет) </w:t>
            </w:r>
            <w:r>
              <w:br/>
            </w:r>
            <w:r>
              <w:rPr>
                <w:rFonts w:ascii="Times New Roman"/>
                <w:b w:val="false"/>
                <w:i w:val="false"/>
                <w:color w:val="000000"/>
                <w:sz w:val="20"/>
              </w:rPr>
              <w:t>Төрағасы</w:t>
            </w:r>
            <w:r>
              <w:br/>
            </w:r>
            <w:r>
              <w:rPr>
                <w:rFonts w:ascii="Times New Roman"/>
                <w:b w:val="false"/>
                <w:i w:val="false"/>
                <w:color w:val="000000"/>
                <w:sz w:val="20"/>
              </w:rPr>
              <w:t>2023 жылғы 22 ақпандағы</w:t>
            </w:r>
            <w:r>
              <w:br/>
            </w:r>
            <w:r>
              <w:rPr>
                <w:rFonts w:ascii="Times New Roman"/>
                <w:b w:val="false"/>
                <w:i w:val="false"/>
                <w:color w:val="000000"/>
                <w:sz w:val="20"/>
              </w:rPr>
              <w:t xml:space="preserve">№ 76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Төрағасының</w:t>
            </w:r>
            <w:r>
              <w:br/>
            </w:r>
            <w:r>
              <w:rPr>
                <w:rFonts w:ascii="Times New Roman"/>
                <w:b w:val="false"/>
                <w:i w:val="false"/>
                <w:color w:val="000000"/>
                <w:sz w:val="20"/>
              </w:rPr>
              <w:t>2019 жылғы 30 қазандағы</w:t>
            </w:r>
            <w:r>
              <w:br/>
            </w:r>
            <w:r>
              <w:rPr>
                <w:rFonts w:ascii="Times New Roman"/>
                <w:b w:val="false"/>
                <w:i w:val="false"/>
                <w:color w:val="000000"/>
                <w:sz w:val="20"/>
              </w:rPr>
              <w:t xml:space="preserve">№ 272 бұйрығына </w:t>
            </w:r>
            <w:r>
              <w:br/>
            </w:r>
            <w:r>
              <w:rPr>
                <w:rFonts w:ascii="Times New Roman"/>
                <w:b w:val="false"/>
                <w:i w:val="false"/>
                <w:color w:val="000000"/>
                <w:sz w:val="20"/>
              </w:rPr>
              <w:t>1-қосымша</w:t>
            </w:r>
          </w:p>
        </w:tc>
      </w:tr>
    </w:tbl>
    <w:bookmarkStart w:name="z43" w:id="17"/>
    <w:p>
      <w:pPr>
        <w:spacing w:after="0"/>
        <w:ind w:left="0"/>
        <w:jc w:val="left"/>
      </w:pPr>
      <w:r>
        <w:rPr>
          <w:rFonts w:ascii="Times New Roman"/>
          <w:b/>
          <w:i w:val="false"/>
          <w:color w:val="000000"/>
        </w:rPr>
        <w:t xml:space="preserve"> Сыбайлас жемқорлыққа қарсы қызмет қызметкерінің дербес деректері жазылған жеке істерін жүргізу қағидалары</w:t>
      </w:r>
    </w:p>
    <w:bookmarkEnd w:id="17"/>
    <w:bookmarkStart w:name="z44" w:id="18"/>
    <w:p>
      <w:pPr>
        <w:spacing w:after="0"/>
        <w:ind w:left="0"/>
        <w:jc w:val="left"/>
      </w:pPr>
      <w:r>
        <w:rPr>
          <w:rFonts w:ascii="Times New Roman"/>
          <w:b/>
          <w:i w:val="false"/>
          <w:color w:val="000000"/>
        </w:rPr>
        <w:t xml:space="preserve"> 1-тарау. Жалпы ережелер</w:t>
      </w:r>
    </w:p>
    <w:bookmarkEnd w:id="18"/>
    <w:p>
      <w:pPr>
        <w:spacing w:after="0"/>
        <w:ind w:left="0"/>
        <w:jc w:val="left"/>
      </w:pPr>
    </w:p>
    <w:p>
      <w:pPr>
        <w:spacing w:after="0"/>
        <w:ind w:left="0"/>
        <w:jc w:val="both"/>
      </w:pPr>
      <w:r>
        <w:rPr>
          <w:rFonts w:ascii="Times New Roman"/>
          <w:b w:val="false"/>
          <w:i w:val="false"/>
          <w:color w:val="000000"/>
          <w:sz w:val="28"/>
        </w:rPr>
        <w:t xml:space="preserve">
      1. Осы Сыбайлас жемқорлыққа қарсы қызмет қызметкерінің дербес деректері жазылған жеке істерін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 Заңының (бұдан әрі – Заң) 42-бабы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Қазақстан Республикасы Сыбайлас жемқорлыққа қарсы іс-қимыл агенттігі (Сыбайлас жемқорлыққа қарсы қызмет) (бұдан әрі – Агенттік) және оның аумақтық органдары қызметкерлерінің жеке істерін жүргізу, оларды есепке алу, сақтау және беру тәртібін айқындайды.</w:t>
      </w:r>
    </w:p>
    <w:bookmarkStart w:name="z46" w:id="19"/>
    <w:p>
      <w:pPr>
        <w:spacing w:after="0"/>
        <w:ind w:left="0"/>
        <w:jc w:val="both"/>
      </w:pPr>
      <w:r>
        <w:rPr>
          <w:rFonts w:ascii="Times New Roman"/>
          <w:b w:val="false"/>
          <w:i w:val="false"/>
          <w:color w:val="000000"/>
          <w:sz w:val="28"/>
        </w:rPr>
        <w:t>
      2. Үміткер Сыбайлас жемқорлыққа қарсы қызметке қабылданған кезде кадр қызметі жеке ісін қалыптастырып, оған барлық зерделеу материалдары және одан әрі қызметтік іс-әрекеттері мен құқық қорғау қызметінің өтілі туралы мәліметтер тігіледі.</w:t>
      </w:r>
    </w:p>
    <w:bookmarkEnd w:id="19"/>
    <w:bookmarkStart w:name="z47" w:id="20"/>
    <w:p>
      <w:pPr>
        <w:spacing w:after="0"/>
        <w:ind w:left="0"/>
        <w:jc w:val="both"/>
      </w:pPr>
      <w:r>
        <w:rPr>
          <w:rFonts w:ascii="Times New Roman"/>
          <w:b w:val="false"/>
          <w:i w:val="false"/>
          <w:color w:val="000000"/>
          <w:sz w:val="28"/>
        </w:rPr>
        <w:t>
      3. Сыбайлас жемқорлыққа қарсы қызметтің барлық қызметкерлеріне жеке істер ресімделіп жүргізіледі.</w:t>
      </w:r>
    </w:p>
    <w:bookmarkEnd w:id="20"/>
    <w:bookmarkStart w:name="z48" w:id="21"/>
    <w:p>
      <w:pPr>
        <w:spacing w:after="0"/>
        <w:ind w:left="0"/>
        <w:jc w:val="both"/>
      </w:pPr>
      <w:r>
        <w:rPr>
          <w:rFonts w:ascii="Times New Roman"/>
          <w:b w:val="false"/>
          <w:i w:val="false"/>
          <w:color w:val="000000"/>
          <w:sz w:val="28"/>
        </w:rPr>
        <w:t>
      4. Жеке іс қызметкерлердің қызметтік, кәсіби және қоғамдық қызметін сипаттайтын барлық дербес деректер мен материалдар көрсетілген негізгі құжат болып табылады.</w:t>
      </w:r>
    </w:p>
    <w:bookmarkEnd w:id="21"/>
    <w:bookmarkStart w:name="z49" w:id="22"/>
    <w:p>
      <w:pPr>
        <w:spacing w:after="0"/>
        <w:ind w:left="0"/>
        <w:jc w:val="both"/>
      </w:pPr>
      <w:r>
        <w:rPr>
          <w:rFonts w:ascii="Times New Roman"/>
          <w:b w:val="false"/>
          <w:i w:val="false"/>
          <w:color w:val="000000"/>
          <w:sz w:val="28"/>
        </w:rPr>
        <w:t>
      5. Жеке іс қызметкердің, ақпараттық моделі ретінде болады және оның іскерлік және жеке қасиеттерін, қызметтік және еңбек қызметін сипаттайтын нақты және толық өмірбаяндық деректері қамтылған есепке алу құжаты ретінде, сондай-ақ осы мәліметтерді растайтын құжаттар (мінездемелер, қызметтік аттестаттаулар, ант, ұсынулар) қоймасы ретінде пайдаланылады.</w:t>
      </w:r>
    </w:p>
    <w:bookmarkEnd w:id="22"/>
    <w:bookmarkStart w:name="z50" w:id="23"/>
    <w:p>
      <w:pPr>
        <w:spacing w:after="0"/>
        <w:ind w:left="0"/>
        <w:jc w:val="both"/>
      </w:pPr>
      <w:r>
        <w:rPr>
          <w:rFonts w:ascii="Times New Roman"/>
          <w:b w:val="false"/>
          <w:i w:val="false"/>
          <w:color w:val="000000"/>
          <w:sz w:val="28"/>
        </w:rPr>
        <w:t>
      6. Жеке іс материалдары қызметкердің қызмет өткеруі туралы мәселелерді шешу, оны кезекті арнаулы атақ белгілеуге ұсыну, марапаттау және көтермелеу, лауазымдық айлықақысының мөлшерін анықтау үшін қызмет өтілін, еңбек өтілін есептеу, зейнетақыны тағайындау үшін еңбек сіңірген жылдарын есептеу мәселелерін шешу үшін пайдаланылады.</w:t>
      </w:r>
    </w:p>
    <w:bookmarkEnd w:id="23"/>
    <w:bookmarkStart w:name="z51" w:id="24"/>
    <w:p>
      <w:pPr>
        <w:spacing w:after="0"/>
        <w:ind w:left="0"/>
        <w:jc w:val="both"/>
      </w:pPr>
      <w:r>
        <w:rPr>
          <w:rFonts w:ascii="Times New Roman"/>
          <w:b w:val="false"/>
          <w:i w:val="false"/>
          <w:color w:val="000000"/>
          <w:sz w:val="28"/>
        </w:rPr>
        <w:t>
      7. Сыбайлас жемқорлыққа қарсы қызмет органдарында қызметкердің дербес деректерін жинау, өңдеу және қорғау кезінде мынадай талаптар сақталуға тиіс:</w:t>
      </w:r>
    </w:p>
    <w:bookmarkEnd w:id="24"/>
    <w:bookmarkStart w:name="z52" w:id="25"/>
    <w:p>
      <w:pPr>
        <w:spacing w:after="0"/>
        <w:ind w:left="0"/>
        <w:jc w:val="both"/>
      </w:pPr>
      <w:r>
        <w:rPr>
          <w:rFonts w:ascii="Times New Roman"/>
          <w:b w:val="false"/>
          <w:i w:val="false"/>
          <w:color w:val="000000"/>
          <w:sz w:val="28"/>
        </w:rPr>
        <w:t>
      1) қызметкердің дербес деректерін жинау және өңдеу қызметкерге құқық қорғау қызметін өткеруде жәрдем көрсету, оқыту және лауазымдық өсуі, қызметкердің және оның отбасы мүшелерінің жеке қауіпсіздігін қамтамасыз ету, сондай-ақ оған тиесілі мүліктің сақталуын қамтамасыз ету, оның лауазымдық міндеттемелерін орындауы нәтижелерін есепке алу мақсатында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қызметкерден </w:t>
      </w:r>
      <w:r>
        <w:rPr>
          <w:rFonts w:ascii="Times New Roman"/>
          <w:b w:val="false"/>
          <w:i w:val="false"/>
          <w:color w:val="000000"/>
          <w:sz w:val="28"/>
        </w:rPr>
        <w:t>Заңға</w:t>
      </w:r>
      <w:r>
        <w:rPr>
          <w:rFonts w:ascii="Times New Roman"/>
          <w:b w:val="false"/>
          <w:i w:val="false"/>
          <w:color w:val="000000"/>
          <w:sz w:val="28"/>
        </w:rPr>
        <w:t xml:space="preserve"> сәйкес алынған дербес деректердің дұрыстығын тексеру мемлекеттік органдардың қатысуымен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қызметкредің дербес деректерін оларды заңсыз пайдаланудан немесе жоғалып алудан қорғау құқық қорғау органы құралдарының есебінен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заңнамалық актілерімен белгіленген тәртіппен қамтамасыз етіледі;</w:t>
      </w:r>
    </w:p>
    <w:bookmarkStart w:name="z55" w:id="26"/>
    <w:p>
      <w:pPr>
        <w:spacing w:after="0"/>
        <w:ind w:left="0"/>
        <w:jc w:val="both"/>
      </w:pPr>
      <w:r>
        <w:rPr>
          <w:rFonts w:ascii="Times New Roman"/>
          <w:b w:val="false"/>
          <w:i w:val="false"/>
          <w:color w:val="000000"/>
          <w:sz w:val="28"/>
        </w:rPr>
        <w:t>
      4) қызметкердің дербес деректерін заңдармен белгіленген жағдайларды қоспағанда, қызметкердің жазбаша формада жазылған келімісінсіз үшінші тарапқа беруге жол берілмейді.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Басқа қызметкердің дербес деректерін алуды, сақтауды, өңдеуді, пайдалану және беруді реттейтін нормаларды бұзуды кінәлі, сол сияқты осындай деректерді жоғалтуда немесе жария етуде кінәлі қызметкерге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заңдарына сәйкес жауапкершілік жүктеледі.</w:t>
      </w:r>
    </w:p>
    <w:bookmarkStart w:name="z57" w:id="27"/>
    <w:p>
      <w:pPr>
        <w:spacing w:after="0"/>
        <w:ind w:left="0"/>
        <w:jc w:val="both"/>
      </w:pPr>
      <w:r>
        <w:rPr>
          <w:rFonts w:ascii="Times New Roman"/>
          <w:b w:val="false"/>
          <w:i w:val="false"/>
          <w:color w:val="000000"/>
          <w:sz w:val="28"/>
        </w:rPr>
        <w:t>
      9. Қызметкердің жеке ісінде және жазылған мәліметтер Қазақстан Республикасының заңнамасына сәйкес, мемлекеттік құпияларға жатқызылады.</w:t>
      </w:r>
    </w:p>
    <w:bookmarkEnd w:id="27"/>
    <w:bookmarkStart w:name="z58" w:id="28"/>
    <w:p>
      <w:pPr>
        <w:spacing w:after="0"/>
        <w:ind w:left="0"/>
        <w:jc w:val="left"/>
      </w:pPr>
      <w:r>
        <w:rPr>
          <w:rFonts w:ascii="Times New Roman"/>
          <w:b/>
          <w:i w:val="false"/>
          <w:color w:val="000000"/>
        </w:rPr>
        <w:t xml:space="preserve"> 2-тарау. Сыбайлас жемқорлыққа қарсы қызмет қызметкерлерінің жеке істерін жүргізу тәртібі</w:t>
      </w:r>
    </w:p>
    <w:bookmarkEnd w:id="28"/>
    <w:p>
      <w:pPr>
        <w:spacing w:after="0"/>
        <w:ind w:left="0"/>
        <w:jc w:val="left"/>
      </w:pPr>
    </w:p>
    <w:p>
      <w:pPr>
        <w:spacing w:after="0"/>
        <w:ind w:left="0"/>
        <w:jc w:val="both"/>
      </w:pPr>
      <w:r>
        <w:rPr>
          <w:rFonts w:ascii="Times New Roman"/>
          <w:b w:val="false"/>
          <w:i w:val="false"/>
          <w:color w:val="000000"/>
          <w:sz w:val="28"/>
        </w:rPr>
        <w:t xml:space="preserve">
      10. Жеке іс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бес бөлімнен тұрады:</w:t>
      </w:r>
    </w:p>
    <w:p>
      <w:pPr>
        <w:spacing w:after="0"/>
        <w:ind w:left="0"/>
        <w:jc w:val="both"/>
      </w:pPr>
      <w:r>
        <w:rPr>
          <w:rFonts w:ascii="Times New Roman"/>
          <w:b w:val="false"/>
          <w:i w:val="false"/>
          <w:color w:val="000000"/>
          <w:sz w:val="28"/>
        </w:rPr>
        <w:t xml:space="preserve">
      бірінші бөлімде сақталады: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қызметтік тізім, қызмет өтілін анықтау жөніндегі комиссияның қорытындысы;</w:t>
      </w:r>
    </w:p>
    <w:bookmarkStart w:name="z60" w:id="29"/>
    <w:p>
      <w:pPr>
        <w:spacing w:after="0"/>
        <w:ind w:left="0"/>
        <w:jc w:val="both"/>
      </w:pPr>
      <w:r>
        <w:rPr>
          <w:rFonts w:ascii="Times New Roman"/>
          <w:b w:val="false"/>
          <w:i w:val="false"/>
          <w:color w:val="000000"/>
          <w:sz w:val="28"/>
        </w:rPr>
        <w:t>
      екінші бөлімде хронологиялық тізбектілікпен сақталады:</w:t>
      </w:r>
    </w:p>
    <w:bookmarkEnd w:id="29"/>
    <w:bookmarkStart w:name="z61" w:id="30"/>
    <w:p>
      <w:pPr>
        <w:spacing w:after="0"/>
        <w:ind w:left="0"/>
        <w:jc w:val="both"/>
      </w:pPr>
      <w:r>
        <w:rPr>
          <w:rFonts w:ascii="Times New Roman"/>
          <w:b w:val="false"/>
          <w:i w:val="false"/>
          <w:color w:val="000000"/>
          <w:sz w:val="28"/>
        </w:rPr>
        <w:t>
      1) аттестаттау парақтары;</w:t>
      </w:r>
    </w:p>
    <w:bookmarkEnd w:id="30"/>
    <w:bookmarkStart w:name="z62" w:id="31"/>
    <w:p>
      <w:pPr>
        <w:spacing w:after="0"/>
        <w:ind w:left="0"/>
        <w:jc w:val="both"/>
      </w:pPr>
      <w:r>
        <w:rPr>
          <w:rFonts w:ascii="Times New Roman"/>
          <w:b w:val="false"/>
          <w:i w:val="false"/>
          <w:color w:val="000000"/>
          <w:sz w:val="28"/>
        </w:rPr>
        <w:t>
      2) қызмет кезеңіндегі қызметтік мінездемелер;</w:t>
      </w:r>
    </w:p>
    <w:bookmarkEnd w:id="31"/>
    <w:bookmarkStart w:name="z63" w:id="32"/>
    <w:p>
      <w:pPr>
        <w:spacing w:after="0"/>
        <w:ind w:left="0"/>
        <w:jc w:val="both"/>
      </w:pPr>
      <w:r>
        <w:rPr>
          <w:rFonts w:ascii="Times New Roman"/>
          <w:b w:val="false"/>
          <w:i w:val="false"/>
          <w:color w:val="000000"/>
          <w:sz w:val="28"/>
        </w:rPr>
        <w:t>
      3) арнаулы атақтар (төмендетуге, қайта қалпына келтіруге) беруге арналған ұсынулар;</w:t>
      </w:r>
    </w:p>
    <w:bookmarkEnd w:id="32"/>
    <w:bookmarkStart w:name="z64" w:id="33"/>
    <w:p>
      <w:pPr>
        <w:spacing w:after="0"/>
        <w:ind w:left="0"/>
        <w:jc w:val="both"/>
      </w:pPr>
      <w:r>
        <w:rPr>
          <w:rFonts w:ascii="Times New Roman"/>
          <w:b w:val="false"/>
          <w:i w:val="false"/>
          <w:color w:val="000000"/>
          <w:sz w:val="28"/>
        </w:rPr>
        <w:t>
      4) лауазымға тағайындауға, ауыстыруға, атқарып отырған лауазымынан босатуға, сыбайлас жемқорлыққа қарсы қызмет органдарынан шығаруға ұсынулар;</w:t>
      </w:r>
    </w:p>
    <w:bookmarkEnd w:id="33"/>
    <w:bookmarkStart w:name="z65" w:id="34"/>
    <w:p>
      <w:pPr>
        <w:spacing w:after="0"/>
        <w:ind w:left="0"/>
        <w:jc w:val="both"/>
      </w:pPr>
      <w:r>
        <w:rPr>
          <w:rFonts w:ascii="Times New Roman"/>
          <w:b w:val="false"/>
          <w:i w:val="false"/>
          <w:color w:val="000000"/>
          <w:sz w:val="28"/>
        </w:rPr>
        <w:t>
      5) қызметкерлердің ауыстыруға, алмастыруға, тағайындауға және атқарып отырған лауазымынан босатуға өз қолдарымен жазған баянаттары;</w:t>
      </w:r>
    </w:p>
    <w:bookmarkEnd w:id="34"/>
    <w:bookmarkStart w:name="z66" w:id="35"/>
    <w:p>
      <w:pPr>
        <w:spacing w:after="0"/>
        <w:ind w:left="0"/>
        <w:jc w:val="both"/>
      </w:pPr>
      <w:r>
        <w:rPr>
          <w:rFonts w:ascii="Times New Roman"/>
          <w:b w:val="false"/>
          <w:i w:val="false"/>
          <w:color w:val="000000"/>
          <w:sz w:val="28"/>
        </w:rPr>
        <w:t>
      6) қызметтен босату туралы хабарлама;</w:t>
      </w:r>
    </w:p>
    <w:bookmarkEnd w:id="35"/>
    <w:bookmarkStart w:name="z67" w:id="36"/>
    <w:p>
      <w:pPr>
        <w:spacing w:after="0"/>
        <w:ind w:left="0"/>
        <w:jc w:val="both"/>
      </w:pPr>
      <w:r>
        <w:rPr>
          <w:rFonts w:ascii="Times New Roman"/>
          <w:b w:val="false"/>
          <w:i w:val="false"/>
          <w:color w:val="000000"/>
          <w:sz w:val="28"/>
        </w:rPr>
        <w:t>
      үшінші бөлімде хронологиялық тізбектілікпен сақталады:</w:t>
      </w:r>
    </w:p>
    <w:bookmarkEnd w:id="36"/>
    <w:bookmarkStart w:name="z68" w:id="37"/>
    <w:p>
      <w:pPr>
        <w:spacing w:after="0"/>
        <w:ind w:left="0"/>
        <w:jc w:val="both"/>
      </w:pPr>
      <w:r>
        <w:rPr>
          <w:rFonts w:ascii="Times New Roman"/>
          <w:b w:val="false"/>
          <w:i w:val="false"/>
          <w:color w:val="000000"/>
          <w:sz w:val="28"/>
        </w:rPr>
        <w:t>
      1) сыбайлас жемқорлыққа қарсы қызметке қабылдау туралы өтініш;</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өмірбаян;</w:t>
      </w:r>
    </w:p>
    <w:bookmarkStart w:name="z70" w:id="38"/>
    <w:p>
      <w:pPr>
        <w:spacing w:after="0"/>
        <w:ind w:left="0"/>
        <w:jc w:val="both"/>
      </w:pPr>
      <w:r>
        <w:rPr>
          <w:rFonts w:ascii="Times New Roman"/>
          <w:b w:val="false"/>
          <w:i w:val="false"/>
          <w:color w:val="000000"/>
          <w:sz w:val="28"/>
        </w:rPr>
        <w:t>
      3) сауалнама;</w:t>
      </w:r>
    </w:p>
    <w:bookmarkEnd w:id="38"/>
    <w:bookmarkStart w:name="z71" w:id="39"/>
    <w:p>
      <w:pPr>
        <w:spacing w:after="0"/>
        <w:ind w:left="0"/>
        <w:jc w:val="both"/>
      </w:pPr>
      <w:r>
        <w:rPr>
          <w:rFonts w:ascii="Times New Roman"/>
          <w:b w:val="false"/>
          <w:i w:val="false"/>
          <w:color w:val="000000"/>
          <w:sz w:val="28"/>
        </w:rPr>
        <w:t>
      4) мінездемелер (қызметтік, оқу);</w:t>
      </w:r>
    </w:p>
    <w:bookmarkEnd w:id="39"/>
    <w:bookmarkStart w:name="z72" w:id="40"/>
    <w:p>
      <w:pPr>
        <w:spacing w:after="0"/>
        <w:ind w:left="0"/>
        <w:jc w:val="both"/>
      </w:pPr>
      <w:r>
        <w:rPr>
          <w:rFonts w:ascii="Times New Roman"/>
          <w:b w:val="false"/>
          <w:i w:val="false"/>
          <w:color w:val="000000"/>
          <w:sz w:val="28"/>
        </w:rPr>
        <w:t>
      5) конкурстық комиссия материалдары;</w:t>
      </w:r>
    </w:p>
    <w:bookmarkEnd w:id="40"/>
    <w:bookmarkStart w:name="z73" w:id="41"/>
    <w:p>
      <w:pPr>
        <w:spacing w:after="0"/>
        <w:ind w:left="0"/>
        <w:jc w:val="both"/>
      </w:pPr>
      <w:r>
        <w:rPr>
          <w:rFonts w:ascii="Times New Roman"/>
          <w:b w:val="false"/>
          <w:i w:val="false"/>
          <w:color w:val="000000"/>
          <w:sz w:val="28"/>
        </w:rPr>
        <w:t>
      6) Орталық (округтік) әскери-дәрігерлік комиссияның медициналық куәландыру туралы анықтамасы;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міндеттеме;</w:t>
      </w:r>
    </w:p>
    <w:bookmarkStart w:name="z76" w:id="42"/>
    <w:p>
      <w:pPr>
        <w:spacing w:after="0"/>
        <w:ind w:left="0"/>
        <w:jc w:val="both"/>
      </w:pPr>
      <w:r>
        <w:rPr>
          <w:rFonts w:ascii="Times New Roman"/>
          <w:b w:val="false"/>
          <w:i w:val="false"/>
          <w:color w:val="000000"/>
          <w:sz w:val="28"/>
        </w:rPr>
        <w:t>
      9) қызметкер антының қол қойылған мәтіні;</w:t>
      </w:r>
    </w:p>
    <w:bookmarkEnd w:id="42"/>
    <w:bookmarkStart w:name="z77" w:id="43"/>
    <w:p>
      <w:pPr>
        <w:spacing w:after="0"/>
        <w:ind w:left="0"/>
        <w:jc w:val="both"/>
      </w:pPr>
      <w:r>
        <w:rPr>
          <w:rFonts w:ascii="Times New Roman"/>
          <w:b w:val="false"/>
          <w:i w:val="false"/>
          <w:color w:val="000000"/>
          <w:sz w:val="28"/>
        </w:rPr>
        <w:t>
      10) агентуралық-жедел жұмысқа жасалған қорытынды (рұқсат қағазы);</w:t>
      </w:r>
    </w:p>
    <w:bookmarkEnd w:id="43"/>
    <w:bookmarkStart w:name="z78" w:id="44"/>
    <w:p>
      <w:pPr>
        <w:spacing w:after="0"/>
        <w:ind w:left="0"/>
        <w:jc w:val="both"/>
      </w:pPr>
      <w:r>
        <w:rPr>
          <w:rFonts w:ascii="Times New Roman"/>
          <w:b w:val="false"/>
          <w:i w:val="false"/>
          <w:color w:val="000000"/>
          <w:sz w:val="28"/>
        </w:rPr>
        <w:t>
      11) мемлекеттік құпияларға рұқсат беру туралы шарт (келісімшарт);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кадрларды есепке алу жөніндегі жеке парақ;</w:t>
      </w:r>
    </w:p>
    <w:bookmarkStart w:name="z80" w:id="45"/>
    <w:p>
      <w:pPr>
        <w:spacing w:after="0"/>
        <w:ind w:left="0"/>
        <w:jc w:val="both"/>
      </w:pPr>
      <w:r>
        <w:rPr>
          <w:rFonts w:ascii="Times New Roman"/>
          <w:b w:val="false"/>
          <w:i w:val="false"/>
          <w:color w:val="000000"/>
          <w:sz w:val="28"/>
        </w:rPr>
        <w:t>
      13) мүлікті сенімгерлік басқаруға арналған шарттың нотариалды куәландырылған көшірмесі (бар болғанда);</w:t>
      </w:r>
    </w:p>
    <w:bookmarkEnd w:id="45"/>
    <w:p>
      <w:pPr>
        <w:spacing w:after="0"/>
        <w:ind w:left="0"/>
        <w:jc w:val="both"/>
      </w:pPr>
      <w:r>
        <w:rPr>
          <w:rFonts w:ascii="Times New Roman"/>
          <w:b w:val="false"/>
          <w:i w:val="false"/>
          <w:color w:val="000000"/>
          <w:sz w:val="28"/>
        </w:rPr>
        <w:t>
      "Архивтік материалдар" атты төртінші бөлімде (жеке папка) сақталады: ескірген қызметтік тізімдер; ескірген өмірбаяндар мен сауалнамалар; қызметкердің баянаттары; қызметтік тексерулер мен тергеулердің қорытындылары мен материалдары; жеке құрам жиналыстарының шешімдері мен хаттамалары; Орталық (округтік) әскери-дәрігерлік комиссияның медициналық куәландыру туралы ескірген анықтамалары, денсаулық жағдайы туралы, жарақаттар мен контузиялар туралы анықтамалар; қызмет мерзімін ұзарту туралы қолдаухат пен баянат; қызметі бойынша ауысу кезіндегі ұсынымдар; кадр резервіне қабылданған үміткерлермен жұмыс жөніндегі материалдар; сертификаттардың (арнайы алғашқы оқуды, қайта даярлау курстарын, біліктілікті арттыру, сондай-ақ тілдік және білім беру курстарын бітіргені туралы) көшірмелері; тестілеудің, дене шынықтыру даярлығы бойынша нормативтерді тапсырудың ескірген нәтижелері; жеке істің өзекті емес жағдайдағы басқа да құжаттары;</w:t>
      </w:r>
    </w:p>
    <w:p>
      <w:pPr>
        <w:spacing w:after="0"/>
        <w:ind w:left="0"/>
        <w:jc w:val="both"/>
      </w:pPr>
      <w:r>
        <w:rPr>
          <w:rFonts w:ascii="Times New Roman"/>
          <w:b w:val="false"/>
          <w:i w:val="false"/>
          <w:color w:val="000000"/>
          <w:sz w:val="28"/>
        </w:rPr>
        <w:t>
      "Зерделеу және арнайы тексеріс материалдары" атты бесінші бөлімде (жеке папка) қызметкерді және оның жақын туыстыраны арнайы тексеру мамтериалдары, Қазақстан Республикасы Ұлттық қауіпсіздік комитетінің және оның аумақтық органының арнайы тексеріс нәтижелері туралы хатының түпнұсқасы немесе көшірмесі; жеке (ішкі) қауіпсіздік бөлімшесінің ақпараты; тұратын жері бойынша учаскелік инспектордың анықтама-ұсынымдары, арнайы тексеріс бойынша қорытынды сақталады.</w:t>
      </w:r>
    </w:p>
    <w:bookmarkStart w:name="z81" w:id="46"/>
    <w:p>
      <w:pPr>
        <w:spacing w:after="0"/>
        <w:ind w:left="0"/>
        <w:jc w:val="both"/>
      </w:pPr>
      <w:r>
        <w:rPr>
          <w:rFonts w:ascii="Times New Roman"/>
          <w:b w:val="false"/>
          <w:i w:val="false"/>
          <w:color w:val="000000"/>
          <w:sz w:val="28"/>
        </w:rPr>
        <w:t>
      11. Жеке істің сыртқы мұқабасының ішкі жағында қызметкердің белгіленген іскерлік киім нысанындағы (сыртқы киімсіз және бас киімсіз) 9х12 сантиметр түрлі-түсті фотосуреті (анфас, бюст) бекітіледі.</w:t>
      </w:r>
    </w:p>
    <w:bookmarkEnd w:id="46"/>
    <w:p>
      <w:pPr>
        <w:spacing w:after="0"/>
        <w:ind w:left="0"/>
        <w:jc w:val="both"/>
      </w:pPr>
      <w:r>
        <w:rPr>
          <w:rFonts w:ascii="Times New Roman"/>
          <w:b w:val="false"/>
          <w:i w:val="false"/>
          <w:color w:val="000000"/>
          <w:sz w:val="28"/>
        </w:rPr>
        <w:t>
      Фотосуреттің екінші жағына қызметкердің тегі, аты, әкесінің аты (бар болғанда) сиямен жазылады, ол кадр қызметкерінің немесе тікелей басшының қолымен расталады.</w:t>
      </w:r>
    </w:p>
    <w:p>
      <w:pPr>
        <w:spacing w:after="0"/>
        <w:ind w:left="0"/>
        <w:jc w:val="both"/>
      </w:pPr>
      <w:r>
        <w:rPr>
          <w:rFonts w:ascii="Times New Roman"/>
          <w:b w:val="false"/>
          <w:i w:val="false"/>
          <w:color w:val="000000"/>
          <w:sz w:val="28"/>
        </w:rPr>
        <w:t>
      Мұқабаның екінші ішкі жағында конверт желімделеді, онда жеке құжаттар сақталады: кадр қызметінің қызметкері (жұмыскері) куәландырған Қазақстан Республикасы азаматының жеке куәлігінің (бұдан әрі – жеке куәлігі) көшірмесі; жоғары білімі туралы құжаттардың нотариалды түрде расталған көшірмелері; кадр бөлімшесінің (кадр қызметі) қызметкері (жұмыскері) куәландырған отбасы жағдайы туралы, балалардың туу туралы құжаттарының көшірмелері; еңбек кітапшасы; әскери есепке алу құжаты (әскери міндетті тұлғалар үшін); кірістері мен мүліктері туралы, оның ішінде зайыбының (жұбайының) (соңғы үш жылдағы) кірістері мен мүліктері туралы декларация тапсыру туралы анықтамалардың көшірмелері</w:t>
      </w:r>
    </w:p>
    <w:p>
      <w:pPr>
        <w:spacing w:after="0"/>
        <w:ind w:left="0"/>
        <w:jc w:val="both"/>
      </w:pPr>
      <w:r>
        <w:rPr>
          <w:rFonts w:ascii="Times New Roman"/>
          <w:b w:val="false"/>
          <w:i w:val="false"/>
          <w:color w:val="000000"/>
          <w:sz w:val="28"/>
        </w:rPr>
        <w:t xml:space="preserve">
      Конверттің сыртқы жағында жеке істегі конверттің ішіндегі құжаттардың тізімдемесі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тіркеледі.</w:t>
      </w:r>
    </w:p>
    <w:bookmarkStart w:name="z82" w:id="47"/>
    <w:p>
      <w:pPr>
        <w:spacing w:after="0"/>
        <w:ind w:left="0"/>
        <w:jc w:val="both"/>
      </w:pPr>
      <w:r>
        <w:rPr>
          <w:rFonts w:ascii="Times New Roman"/>
          <w:b w:val="false"/>
          <w:i w:val="false"/>
          <w:color w:val="000000"/>
          <w:sz w:val="28"/>
        </w:rPr>
        <w:t>
      12. Қызметтік тізім қызметкердің құқық қорғау қызметін өткеруін көрсететін құжат болып табылады.</w:t>
      </w:r>
    </w:p>
    <w:bookmarkEnd w:id="47"/>
    <w:p>
      <w:pPr>
        <w:spacing w:after="0"/>
        <w:ind w:left="0"/>
        <w:jc w:val="both"/>
      </w:pPr>
      <w:r>
        <w:rPr>
          <w:rFonts w:ascii="Times New Roman"/>
          <w:b w:val="false"/>
          <w:i w:val="false"/>
          <w:color w:val="000000"/>
          <w:sz w:val="28"/>
        </w:rPr>
        <w:t>
      Қызметтік тізімдегі жазулар көк түсті сиямен (шарикті қаламмен) анық, мұқият, қысқартуларсыз және түзетулерсіз жүргізіледі.</w:t>
      </w:r>
    </w:p>
    <w:p>
      <w:pPr>
        <w:spacing w:after="0"/>
        <w:ind w:left="0"/>
        <w:jc w:val="both"/>
      </w:pPr>
      <w:r>
        <w:rPr>
          <w:rFonts w:ascii="Times New Roman"/>
          <w:b w:val="false"/>
          <w:i w:val="false"/>
          <w:color w:val="000000"/>
          <w:sz w:val="28"/>
        </w:rPr>
        <w:t>
      Егер кейіннен қызметтік тізімдегі жазбада жүргізілген жазуларда дәлсіздіктер мен бұрмалаулар анықталған жағдайда, түзетулер енгізіледі. Барлық түзетулер кадр қызметі қызметкерінің (жұмыскерінің) қолы мен кадр қызметінің мөрі қойылатын "Түзетілгенге сену керек" деген сөзбен расталады.</w:t>
      </w:r>
    </w:p>
    <w:p>
      <w:pPr>
        <w:spacing w:after="0"/>
        <w:ind w:left="0"/>
        <w:jc w:val="both"/>
      </w:pPr>
      <w:r>
        <w:rPr>
          <w:rFonts w:ascii="Times New Roman"/>
          <w:b w:val="false"/>
          <w:i w:val="false"/>
          <w:color w:val="000000"/>
          <w:sz w:val="28"/>
        </w:rPr>
        <w:t>
      Қызметтік тізімді ресімдеу және оған кезекті жазбалар енгізу мемлекеттік немесе орыс тілдерінде жүзеге асырылады. Жеке істің қызметтік тізіміндегі, тізімдемесіндегі және басқа да құжаттардағы әртүрлі жазбаларды цифрлық ресімдеу тек қана араб сандарын ғана пайдалана отырып жүзеге асырылады.</w:t>
      </w:r>
    </w:p>
    <w:p>
      <w:pPr>
        <w:spacing w:after="0"/>
        <w:ind w:left="0"/>
        <w:jc w:val="both"/>
      </w:pPr>
      <w:r>
        <w:rPr>
          <w:rFonts w:ascii="Times New Roman"/>
          <w:b w:val="false"/>
          <w:i w:val="false"/>
          <w:color w:val="000000"/>
          <w:sz w:val="28"/>
        </w:rPr>
        <w:t>
      Қызметтік тізімде арнайы есепке қою туралы, еңбек сіңірген жылдарын белгілеу туралы жазбалар жүргізіледі.</w:t>
      </w:r>
    </w:p>
    <w:p>
      <w:pPr>
        <w:spacing w:after="0"/>
        <w:ind w:left="0"/>
        <w:jc w:val="both"/>
      </w:pPr>
      <w:r>
        <w:rPr>
          <w:rFonts w:ascii="Times New Roman"/>
          <w:b w:val="false"/>
          <w:i w:val="false"/>
          <w:color w:val="000000"/>
          <w:sz w:val="28"/>
        </w:rPr>
        <w:t>
      Қызметтік тізімге оның нысанында көзделмеген деректерді енгізуге жол берілмейді.</w:t>
      </w:r>
    </w:p>
    <w:p>
      <w:pPr>
        <w:spacing w:after="0"/>
        <w:ind w:left="0"/>
        <w:jc w:val="both"/>
      </w:pPr>
      <w:r>
        <w:rPr>
          <w:rFonts w:ascii="Times New Roman"/>
          <w:b w:val="false"/>
          <w:i w:val="false"/>
          <w:color w:val="000000"/>
          <w:sz w:val="28"/>
        </w:rPr>
        <w:t>
      Егер қызметтік тізім бөлімдерін толтыру кезінде қандай да бір ақпарат болмаса немесе ол тұрақты түрде болмаса (жоқ, тұрмысқа шықпаған), онда жазба қара қарындашпен "жоқ", "болмаған" деген ескертпе түрінде қойылады (мысалға, "Ғылыми дәрежесі, атақтары туралы мәліметтер" бөлімінде – жоқ).</w:t>
      </w:r>
    </w:p>
    <w:p>
      <w:pPr>
        <w:spacing w:after="0"/>
        <w:ind w:left="0"/>
        <w:jc w:val="both"/>
      </w:pPr>
      <w:r>
        <w:rPr>
          <w:rFonts w:ascii="Times New Roman"/>
          <w:b w:val="false"/>
          <w:i w:val="false"/>
          <w:color w:val="000000"/>
          <w:sz w:val="28"/>
        </w:rPr>
        <w:t>
      Кадр қызметінің қызметкері (жұмыскері) қызметтік тізімді жасау және оны кейіннен жүргізу кезінде мыналарды басшы лыққа алады:</w:t>
      </w:r>
    </w:p>
    <w:bookmarkStart w:name="z83" w:id="48"/>
    <w:p>
      <w:pPr>
        <w:spacing w:after="0"/>
        <w:ind w:left="0"/>
        <w:jc w:val="both"/>
      </w:pPr>
      <w:r>
        <w:rPr>
          <w:rFonts w:ascii="Times New Roman"/>
          <w:b w:val="false"/>
          <w:i w:val="false"/>
          <w:color w:val="000000"/>
          <w:sz w:val="28"/>
        </w:rPr>
        <w:t>
      1) қызметтік тізімнің титул бетінде тегі, аты, әкесінің аты (бар болғанда) деген бағанда сөздерді лексикографиялық ресімдеу ескеріле отырып, бұрмалаусыз, жеке куәлігіне дәл сәйкестікте қызметкердің тегі, аты және әкесінің аты (бар болғанда) толық және анық көрсетіледі.</w:t>
      </w:r>
    </w:p>
    <w:bookmarkEnd w:id="48"/>
    <w:p>
      <w:pPr>
        <w:spacing w:after="0"/>
        <w:ind w:left="0"/>
        <w:jc w:val="both"/>
      </w:pPr>
      <w:r>
        <w:rPr>
          <w:rFonts w:ascii="Times New Roman"/>
          <w:b w:val="false"/>
          <w:i w:val="false"/>
          <w:color w:val="000000"/>
          <w:sz w:val="28"/>
        </w:rPr>
        <w:t>
      Тегі, аты немесе әкесінің аты (бар болғанда) өзгерген жағдайда, алдыңғы деректер дөңгелек жақшаға мұқият алынады, шимайланбайды. Жанына өзгертілген мәліметтер анық түрде енгізіледі. Сол жақ төменгі бұрышында есепке алу деректерін өзгерткені туралы мәліметтер, бұрынғы және өзгертілген деректер, бұйрықтың нөмірі мен күні, бұйрықты шығарған инстанциялардың атауы көрсетіледі;</w:t>
      </w:r>
    </w:p>
    <w:bookmarkStart w:name="z84" w:id="49"/>
    <w:p>
      <w:pPr>
        <w:spacing w:after="0"/>
        <w:ind w:left="0"/>
        <w:jc w:val="both"/>
      </w:pPr>
      <w:r>
        <w:rPr>
          <w:rFonts w:ascii="Times New Roman"/>
          <w:b w:val="false"/>
          <w:i w:val="false"/>
          <w:color w:val="000000"/>
          <w:sz w:val="28"/>
        </w:rPr>
        <w:t>
      2) арнаулы (әскери) атақтар кестесінде жаңадан қабылданған адамның әскери билетінде көрсетілген атағы көрсетілмейді. Арнаулы атақтар беру туралы жеке құрам бойынша бұйрықтар осы кестені толтыруға негіз болып табылады;</w:t>
      </w:r>
    </w:p>
    <w:bookmarkEnd w:id="49"/>
    <w:bookmarkStart w:name="z85" w:id="50"/>
    <w:p>
      <w:pPr>
        <w:spacing w:after="0"/>
        <w:ind w:left="0"/>
        <w:jc w:val="both"/>
      </w:pPr>
      <w:r>
        <w:rPr>
          <w:rFonts w:ascii="Times New Roman"/>
          <w:b w:val="false"/>
          <w:i w:val="false"/>
          <w:color w:val="000000"/>
          <w:sz w:val="28"/>
        </w:rPr>
        <w:t>
      3) "Туған күні туралы мәліметтер" деген 1-бөлімде қызметкердің жеке куәлігіне сәйкес қатаң түрде жазба енгізіледі және сөздік-цифрлық тәсілмен мәтіндік аймақта толығымен жазылады;</w:t>
      </w:r>
    </w:p>
    <w:bookmarkEnd w:id="50"/>
    <w:bookmarkStart w:name="z86" w:id="51"/>
    <w:p>
      <w:pPr>
        <w:spacing w:after="0"/>
        <w:ind w:left="0"/>
        <w:jc w:val="both"/>
      </w:pPr>
      <w:r>
        <w:rPr>
          <w:rFonts w:ascii="Times New Roman"/>
          <w:b w:val="false"/>
          <w:i w:val="false"/>
          <w:color w:val="000000"/>
          <w:sz w:val="28"/>
        </w:rPr>
        <w:t>
      4) "Туған жері" деген 2-бөлімде жеке куәлігі негізінде сауалнамамен салыстырылған жазба енгізіледі;</w:t>
      </w:r>
    </w:p>
    <w:bookmarkEnd w:id="51"/>
    <w:bookmarkStart w:name="z87" w:id="52"/>
    <w:p>
      <w:pPr>
        <w:spacing w:after="0"/>
        <w:ind w:left="0"/>
        <w:jc w:val="both"/>
      </w:pPr>
      <w:r>
        <w:rPr>
          <w:rFonts w:ascii="Times New Roman"/>
          <w:b w:val="false"/>
          <w:i w:val="false"/>
          <w:color w:val="000000"/>
          <w:sz w:val="28"/>
        </w:rPr>
        <w:t>
      5) "Ұлты" деген 3-бөлімде қызметкердің ұлтқа тиесілігі туралы жазба жеке осындай деректер бар болатын кезде, жеке басын куәландыратын куәлікпен қатаң сәйкестікте енгізіледі;</w:t>
      </w:r>
    </w:p>
    <w:bookmarkEnd w:id="52"/>
    <w:bookmarkStart w:name="z88" w:id="53"/>
    <w:p>
      <w:pPr>
        <w:spacing w:after="0"/>
        <w:ind w:left="0"/>
        <w:jc w:val="both"/>
      </w:pPr>
      <w:r>
        <w:rPr>
          <w:rFonts w:ascii="Times New Roman"/>
          <w:b w:val="false"/>
          <w:i w:val="false"/>
          <w:color w:val="000000"/>
          <w:sz w:val="28"/>
        </w:rPr>
        <w:t>
      6) "Білімі" деген 4-бөлім білімі туралы құжаттар негізінде толтырылады.</w:t>
      </w:r>
    </w:p>
    <w:bookmarkEnd w:id="53"/>
    <w:p>
      <w:pPr>
        <w:spacing w:after="0"/>
        <w:ind w:left="0"/>
        <w:jc w:val="both"/>
      </w:pPr>
      <w:r>
        <w:rPr>
          <w:rFonts w:ascii="Times New Roman"/>
          <w:b w:val="false"/>
          <w:i w:val="false"/>
          <w:color w:val="000000"/>
          <w:sz w:val="28"/>
        </w:rPr>
        <w:t>
      4-бөлімнің құрылымдық элементтеріне білім беру ұйымының атауы, дипломның сериясы мен нөмірі, бітірген жылы, біліктілігі, дипломы бойынша бағыты немесе мамандығы енгізіледі;</w:t>
      </w:r>
    </w:p>
    <w:bookmarkStart w:name="z89" w:id="54"/>
    <w:p>
      <w:pPr>
        <w:spacing w:after="0"/>
        <w:ind w:left="0"/>
        <w:jc w:val="both"/>
      </w:pPr>
      <w:r>
        <w:rPr>
          <w:rFonts w:ascii="Times New Roman"/>
          <w:b w:val="false"/>
          <w:i w:val="false"/>
          <w:color w:val="000000"/>
          <w:sz w:val="28"/>
        </w:rPr>
        <w:t>
      7) "Тілдерді білуі" деген 5-бөлімде қызметкердің толтырған сауалнамасы негізінде жазба енгізіледі. Қызметкер меңгерген тілдер қысқартуларсыз толық көрсетіледі. Тілдерді білу деңгейі мәтіндік нысанда мынадай түрде көрсетіледі: "еркін меңгерген", "оқи алады және түсіндіре алады", "оқи алады және сөздікті қолдана отырып аударады";</w:t>
      </w:r>
    </w:p>
    <w:bookmarkEnd w:id="54"/>
    <w:bookmarkStart w:name="z90" w:id="55"/>
    <w:p>
      <w:pPr>
        <w:spacing w:after="0"/>
        <w:ind w:left="0"/>
        <w:jc w:val="both"/>
      </w:pPr>
      <w:r>
        <w:rPr>
          <w:rFonts w:ascii="Times New Roman"/>
          <w:b w:val="false"/>
          <w:i w:val="false"/>
          <w:color w:val="000000"/>
          <w:sz w:val="28"/>
        </w:rPr>
        <w:t>
      8) "Ғылыми дәрежелері мен атақтары туралы мәліметтер" деген 6-бөлімде білім және ғылым саласындағы уәкілетті мемлекеттік орган берген құжаттар негізінде жазбалар енгізіледі. Бұл бөлімде ғылыми дәрежесі және (немесе) ғылыми атағы, ғылыми дәрежені немесе арнайы атақты беру күні, құжатты кімнің бергені, құжаттың нөмірі (сериясы) көрсетіледі. Сонымен қатар, мамандықтың шифры және ғылыми зерттеулер саласы көрсетіледі;</w:t>
      </w:r>
    </w:p>
    <w:bookmarkEnd w:id="55"/>
    <w:bookmarkStart w:name="z91" w:id="56"/>
    <w:p>
      <w:pPr>
        <w:spacing w:after="0"/>
        <w:ind w:left="0"/>
        <w:jc w:val="both"/>
      </w:pPr>
      <w:r>
        <w:rPr>
          <w:rFonts w:ascii="Times New Roman"/>
          <w:b w:val="false"/>
          <w:i w:val="false"/>
          <w:color w:val="000000"/>
          <w:sz w:val="28"/>
        </w:rPr>
        <w:t>
      9) "Ғылыми еңбектері мен өнертапқыштығының бар екендігі туралы мәліметтер" деген 7-бөлімде диссертациялар тақырыптарының атаулары көрсетіледі, жазбалар қызметкер берген белгіленген үлгідегі ғылыми еңбектері мен өнертапқыштығы тізімі негізінде енгізіледі. Бұл бөлімде ғылыми еңбектері мен өнертапқыштығы тізімінің барлығын көрсету мүмкін болмаған жағдайда, қызметкер берген тізім жеке істің төртінші бөліміне тігіледі;</w:t>
      </w:r>
    </w:p>
    <w:bookmarkEnd w:id="56"/>
    <w:bookmarkStart w:name="z92" w:id="57"/>
    <w:p>
      <w:pPr>
        <w:spacing w:after="0"/>
        <w:ind w:left="0"/>
        <w:jc w:val="both"/>
      </w:pPr>
      <w:r>
        <w:rPr>
          <w:rFonts w:ascii="Times New Roman"/>
          <w:b w:val="false"/>
          <w:i w:val="false"/>
          <w:color w:val="000000"/>
          <w:sz w:val="28"/>
        </w:rPr>
        <w:t>
      10) "Дербес еңбек қызметі" деген 8-бөлімде Қазақстан Республикасының Қарулы Күштеріндегі, басқа да әскерлер мен әскери құрылымдардағы, қаржы полициясы органдарындағы, арнайы мемлекеттік және құқық қорғау органдарындағы, осыған ұқсас құрылымдардағы және Тәуелсіз Мемлекеттер Достастығына қатысушы-мемлекеттердің құқық қорғау органдарындағы қызметтерді қоспағанда, еңбек қызметін растайтын тиісті құжаттардың негізінде еңбек қызметінің басынан бастап атқарылған жұмыстар туралы деректер енгізіледі. Аталған бөлімде азаматтық оқу орындарында күндізгі нысан бойынша оқуы, Қазақстан Республикасының Қарулы Күштерінде, басқа да әскерлер мен әскери құрылымдарда, арнайы мемлекеттік және құқық қорғау органдарындағы, осыған ұқсас құрылымдарда және Тәуелсіз Мемлекеттер Достастығына қатысушы-мемлекеттердің құқық қорғау органдарындағы жұмысшы және қызметші ретіндегі жұмысы туралы мәліметтер көрсетіледі.</w:t>
      </w:r>
    </w:p>
    <w:bookmarkEnd w:id="57"/>
    <w:p>
      <w:pPr>
        <w:spacing w:after="0"/>
        <w:ind w:left="0"/>
        <w:jc w:val="both"/>
      </w:pPr>
      <w:r>
        <w:rPr>
          <w:rFonts w:ascii="Times New Roman"/>
          <w:b w:val="false"/>
          <w:i w:val="false"/>
          <w:color w:val="000000"/>
          <w:sz w:val="28"/>
        </w:rPr>
        <w:t>
      Бөлімнің соңында көрсетілген мәліметтер қызметтік тізімді ресімдеген адамның лауазымы, тегі мен аты-жөні көрсетіле отырып, қолымен расталады, сондай-ақ еңбек қызметін және оның негізінде жүргізілген жазбаларды растайтын құжаттың деректемелері көрсетіледі. Қолы кадр қызметінің мөрімен расталады;</w:t>
      </w:r>
    </w:p>
    <w:bookmarkStart w:name="z93" w:id="58"/>
    <w:p>
      <w:pPr>
        <w:spacing w:after="0"/>
        <w:ind w:left="0"/>
        <w:jc w:val="both"/>
      </w:pPr>
      <w:r>
        <w:rPr>
          <w:rFonts w:ascii="Times New Roman"/>
          <w:b w:val="false"/>
          <w:i w:val="false"/>
          <w:color w:val="000000"/>
          <w:sz w:val="28"/>
        </w:rPr>
        <w:t>
      11) "Қызмет өткеру" деген 9-бөлімде жазбалар хронологиялық тәртіппен жүргізіледі: Қарулы Күштердегі мерзімді әскери қызметті өткергені туралы мәліметтер – әскери билет негізінде, бастапқы оқудан өткені туралы мәліметтер – сертификат (куәлік) негізінде, құқық қорғау органдарының білім беру ұйымдарының күндізгі оқу бөлімшелеріндегі оқуы – тиісті оқу орнына оқуға қабылдау және аяқтау туралы бұйрықтар негізінде, Қазақстан Республикасының Қарулы Күштерінде, басқа да әскерлер мен әскери құрылымдарда, арнайы мемлекеттік және құқық қорғау органдарында, осыған ұқсас құрылымдарда және Тәуелсіз Мемлекеттер Достастығына қатысушы-мемлекеттердің құқық қорғау органдарында қызмет өткеруі – жеке құрам бойынша бұйрықтардың негізінде жазылады.</w:t>
      </w:r>
    </w:p>
    <w:bookmarkEnd w:id="58"/>
    <w:p>
      <w:pPr>
        <w:spacing w:after="0"/>
        <w:ind w:left="0"/>
        <w:jc w:val="both"/>
      </w:pPr>
      <w:r>
        <w:rPr>
          <w:rFonts w:ascii="Times New Roman"/>
          <w:b w:val="false"/>
          <w:i w:val="false"/>
          <w:color w:val="000000"/>
          <w:sz w:val="28"/>
        </w:rPr>
        <w:t>
      Осы бөлімге мынадай:</w:t>
      </w:r>
    </w:p>
    <w:p>
      <w:pPr>
        <w:spacing w:after="0"/>
        <w:ind w:left="0"/>
        <w:jc w:val="both"/>
      </w:pPr>
      <w:r>
        <w:rPr>
          <w:rFonts w:ascii="Times New Roman"/>
          <w:b w:val="false"/>
          <w:i w:val="false"/>
          <w:color w:val="000000"/>
          <w:sz w:val="28"/>
        </w:rPr>
        <w:t>
      жеке құрам бойынша бұйрықтардың негізіндегі лауазымдар бойынша еңбек қызметі туралы;</w:t>
      </w:r>
    </w:p>
    <w:p>
      <w:pPr>
        <w:spacing w:after="0"/>
        <w:ind w:left="0"/>
        <w:jc w:val="both"/>
      </w:pPr>
      <w:r>
        <w:rPr>
          <w:rFonts w:ascii="Times New Roman"/>
          <w:b w:val="false"/>
          <w:i w:val="false"/>
          <w:color w:val="000000"/>
          <w:sz w:val="28"/>
        </w:rPr>
        <w:t>
      Қазақстан Республикасының жекелеген мемлекеттік органдарына әскери қызметшілерді, қызметкерлерді іссапарға жіберу туралы;</w:t>
      </w:r>
    </w:p>
    <w:p>
      <w:pPr>
        <w:spacing w:after="0"/>
        <w:ind w:left="0"/>
        <w:jc w:val="both"/>
      </w:pPr>
      <w:r>
        <w:rPr>
          <w:rFonts w:ascii="Times New Roman"/>
          <w:b w:val="false"/>
          <w:i w:val="false"/>
          <w:color w:val="000000"/>
          <w:sz w:val="28"/>
        </w:rPr>
        <w:t>
      шетелдік оқу мекемелері немесе білім алушылардың өздері ұсынған оқуға қабылдау және оқуды аяқтау туралы бұйрықтары негізінде шет мемлекеттердің оқу мекемелерінде мемлекеттік бюджет есебінен оқығаны туралы мәліметтер енгізіледі.</w:t>
      </w:r>
    </w:p>
    <w:p>
      <w:pPr>
        <w:spacing w:after="0"/>
        <w:ind w:left="0"/>
        <w:jc w:val="both"/>
      </w:pPr>
      <w:r>
        <w:rPr>
          <w:rFonts w:ascii="Times New Roman"/>
          <w:b w:val="false"/>
          <w:i w:val="false"/>
          <w:color w:val="000000"/>
          <w:sz w:val="28"/>
        </w:rPr>
        <w:t>
      Сондай-ақ осы бөлімде бұйрықтар негізінде лауазымдық жалақы көлемін анықтау үшін, қызмет өтілін белгілеу туралы жазба жүргізіледі.</w:t>
      </w:r>
    </w:p>
    <w:p>
      <w:pPr>
        <w:spacing w:after="0"/>
        <w:ind w:left="0"/>
        <w:jc w:val="both"/>
      </w:pPr>
      <w:r>
        <w:rPr>
          <w:rFonts w:ascii="Times New Roman"/>
          <w:b w:val="false"/>
          <w:i w:val="false"/>
          <w:color w:val="000000"/>
          <w:sz w:val="28"/>
        </w:rPr>
        <w:t>
      Бұйрықтың нөмірі, күні және оны шығарған инстанцияның атауы осы бұйрықпен расталған әрбір қызмет кезеңінің жанында жазылады. Басшы құрамдағы адамдардың жоғары лауазымнан төменгі лауазымға ауыстырылуын жазу кезінде ауыстыру себебі көрсетіледі, мысалға: "тәртіптік жаза түрінде төмендетіле отырып тағайындалды" немесе "штаттардың қысқартылуына байланысты төмендетіле отырып тағайындалды" немесе "жеке өтініші бойынша төмендетіле отырып тағайындалды". Лауазымда төмендету себептері туралы жазба жеке құрам бойынша бұйрықтың негізінде ғана жүргізіледі.</w:t>
      </w:r>
    </w:p>
    <w:p>
      <w:pPr>
        <w:spacing w:after="0"/>
        <w:ind w:left="0"/>
        <w:jc w:val="both"/>
      </w:pPr>
      <w:r>
        <w:rPr>
          <w:rFonts w:ascii="Times New Roman"/>
          <w:b w:val="false"/>
          <w:i w:val="false"/>
          <w:color w:val="000000"/>
          <w:sz w:val="28"/>
        </w:rPr>
        <w:t>
      Қызметкерді іссапарға жіберген, қызметтен босатқан жағдайларда немесе оны жеке құрам тізімінен алып тастаған жағдайда, 9-бөлімде жүргізілген жазбалар кадр қызметі басшысының немесе оны алмастырушы тұлғаның қойған қолымен расталады және кадр қызметінің мөрімен бекітіледі;</w:t>
      </w:r>
    </w:p>
    <w:bookmarkStart w:name="z94" w:id="59"/>
    <w:p>
      <w:pPr>
        <w:spacing w:after="0"/>
        <w:ind w:left="0"/>
        <w:jc w:val="both"/>
      </w:pPr>
      <w:r>
        <w:rPr>
          <w:rFonts w:ascii="Times New Roman"/>
          <w:b w:val="false"/>
          <w:i w:val="false"/>
          <w:color w:val="000000"/>
          <w:sz w:val="28"/>
        </w:rPr>
        <w:t>
      12) "Жеңілдікті жағдайларда еңбек сіңірген жылын есептеуге жататын қызмет кезеңдері" деген 10-бөлімде зейнетақыны жеңілдік жағдайларда тағайындау кезінде еңбек сіңірген жылы есептелуге тиіс қызмет кезеңдері жазылады.</w:t>
      </w:r>
    </w:p>
    <w:bookmarkEnd w:id="59"/>
    <w:p>
      <w:pPr>
        <w:spacing w:after="0"/>
        <w:ind w:left="0"/>
        <w:jc w:val="both"/>
      </w:pPr>
      <w:r>
        <w:rPr>
          <w:rFonts w:ascii="Times New Roman"/>
          <w:b w:val="false"/>
          <w:i w:val="false"/>
          <w:color w:val="000000"/>
          <w:sz w:val="28"/>
        </w:rPr>
        <w:t>
      Қызметтік тізімнің осы бөлімінде мынадай мазмұндағы жазба жүргізіледі:</w:t>
      </w:r>
    </w:p>
    <w:p>
      <w:pPr>
        <w:spacing w:after="0"/>
        <w:ind w:left="0"/>
        <w:jc w:val="both"/>
      </w:pPr>
      <w:r>
        <w:rPr>
          <w:rFonts w:ascii="Times New Roman"/>
          <w:b w:val="false"/>
          <w:i w:val="false"/>
          <w:color w:val="000000"/>
          <w:sz w:val="28"/>
        </w:rPr>
        <w:t>
      "Зейнетақы тағайындау үшін қызмет өткерген кезеңі еңбек сіңірген жылдарына _______________________ бастап_____________________ аралығында жеңілдікті жағдайларда есептелсін: _________ ай үшін бір ай.</w:t>
      </w:r>
    </w:p>
    <w:p>
      <w:pPr>
        <w:spacing w:after="0"/>
        <w:ind w:left="0"/>
        <w:jc w:val="both"/>
      </w:pPr>
      <w:r>
        <w:rPr>
          <w:rFonts w:ascii="Times New Roman"/>
          <w:b w:val="false"/>
          <w:i w:val="false"/>
          <w:color w:val="000000"/>
          <w:sz w:val="28"/>
        </w:rPr>
        <w:t>
      Негіздеме: ____________________________________________________ (бұйрықтар, еңбек сіңірген жылдарын жеңілдіктен есептеуге арналған құжаттары)".</w:t>
      </w:r>
    </w:p>
    <w:p>
      <w:pPr>
        <w:spacing w:after="0"/>
        <w:ind w:left="0"/>
        <w:jc w:val="both"/>
      </w:pPr>
      <w:r>
        <w:rPr>
          <w:rFonts w:ascii="Times New Roman"/>
          <w:b w:val="false"/>
          <w:i w:val="false"/>
          <w:color w:val="000000"/>
          <w:sz w:val="28"/>
        </w:rPr>
        <w:t>
      Соғыстарға және басқа да әскери іс-қимылдарға қатысуы туралы мәліметтер қызметкер әскери әрекеттерге қатысқан әскери бөлімдердің, құрамалардың, мекемелердің атауын көрсете отырып, хронологиялық тәртіпте бірізділікпен жазылады. Жазбалар құжаттың нөмірі және күні, оны шығарған органның атауы көрсетіле отырып, еңбек сіңірген жылдарын жеңілдікпен есептеуге арналған бұйрықтар мен құжаттардың негізінде жүргізіледі.</w:t>
      </w:r>
    </w:p>
    <w:p>
      <w:pPr>
        <w:spacing w:after="0"/>
        <w:ind w:left="0"/>
        <w:jc w:val="both"/>
      </w:pPr>
      <w:r>
        <w:rPr>
          <w:rFonts w:ascii="Times New Roman"/>
          <w:b w:val="false"/>
          <w:i w:val="false"/>
          <w:color w:val="000000"/>
          <w:sz w:val="28"/>
        </w:rPr>
        <w:t xml:space="preserve">
      Қызметкердің шалғайдағы және биік таулы жерлердегі қызметі туралы жазбалар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қаулысына</w:t>
      </w:r>
      <w:r>
        <w:rPr>
          <w:rFonts w:ascii="Times New Roman"/>
          <w:b w:val="false"/>
          <w:i w:val="false"/>
          <w:color w:val="000000"/>
          <w:sz w:val="28"/>
        </w:rPr>
        <w:t xml:space="preserve"> сілтеме жасай отырып жүргізіледі.</w:t>
      </w:r>
    </w:p>
    <w:p>
      <w:pPr>
        <w:spacing w:after="0"/>
        <w:ind w:left="0"/>
        <w:jc w:val="both"/>
      </w:pPr>
      <w:r>
        <w:rPr>
          <w:rFonts w:ascii="Times New Roman"/>
          <w:b w:val="false"/>
          <w:i w:val="false"/>
          <w:color w:val="000000"/>
          <w:sz w:val="28"/>
        </w:rPr>
        <w:t>
      10-бөлімде жүргізілген жазбалар кадр қызметі басшысының немесе оны ауыстырушы тұлғаның қолымен және кадр қызметінің мөрімен расталады;</w:t>
      </w:r>
    </w:p>
    <w:bookmarkStart w:name="z95" w:id="60"/>
    <w:p>
      <w:pPr>
        <w:spacing w:after="0"/>
        <w:ind w:left="0"/>
        <w:jc w:val="both"/>
      </w:pPr>
      <w:r>
        <w:rPr>
          <w:rFonts w:ascii="Times New Roman"/>
          <w:b w:val="false"/>
          <w:i w:val="false"/>
          <w:color w:val="000000"/>
          <w:sz w:val="28"/>
        </w:rPr>
        <w:t>
      13) "Даярлау, біліктілігін арттыру және қайта даярлау" деген 11-бөлімде растайтын құжаттардың (сертификаттар, дипломдар) негізінде білім беру ұйымдарында қызметкерлердің біліктілігін арттыру және қайта даярлау, оның ішінде шет мемлекеттердің білім беру ұйымдарында қызметкерлерді даярлау, біліктілігін арттыру және қайта даярлау туралы жазбалар енгізіледі. Даярлау, біліктілігін арттыру және қайта даярлау қай оқу орнында немесе ведомствода және жүргізілген уақыт аралығы, оқудың бейіні мен түрі, алған мамандығы мен біліктілігі, растайтын құжаттың деректемелері көрсетіледі;</w:t>
      </w:r>
    </w:p>
    <w:bookmarkEnd w:id="60"/>
    <w:bookmarkStart w:name="z96" w:id="61"/>
    <w:p>
      <w:pPr>
        <w:spacing w:after="0"/>
        <w:ind w:left="0"/>
        <w:jc w:val="both"/>
      </w:pPr>
      <w:r>
        <w:rPr>
          <w:rFonts w:ascii="Times New Roman"/>
          <w:b w:val="false"/>
          <w:i w:val="false"/>
          <w:color w:val="000000"/>
          <w:sz w:val="28"/>
        </w:rPr>
        <w:t>
      14) "Аттестаттау туралы мәліметтер" деген 12-бөлімде аттестаттау өткізу күні, аттестаттау қомиссиясының қабылдаған шешімі туралы және ұсынымдары туралы мәліметтер енгізіледі.</w:t>
      </w:r>
    </w:p>
    <w:bookmarkEnd w:id="61"/>
    <w:p>
      <w:pPr>
        <w:spacing w:after="0"/>
        <w:ind w:left="0"/>
        <w:jc w:val="both"/>
      </w:pPr>
      <w:r>
        <w:rPr>
          <w:rFonts w:ascii="Times New Roman"/>
          <w:b w:val="false"/>
          <w:i w:val="false"/>
          <w:color w:val="000000"/>
          <w:sz w:val="28"/>
        </w:rPr>
        <w:t>
      Төраға және аттестаттау комиссиясының мүшелері қол қойған аттестаттау парағы жазбалар енгізу үшін негіз болып табылады;</w:t>
      </w:r>
    </w:p>
    <w:bookmarkStart w:name="z97" w:id="62"/>
    <w:p>
      <w:pPr>
        <w:spacing w:after="0"/>
        <w:ind w:left="0"/>
        <w:jc w:val="both"/>
      </w:pPr>
      <w:r>
        <w:rPr>
          <w:rFonts w:ascii="Times New Roman"/>
          <w:b w:val="false"/>
          <w:i w:val="false"/>
          <w:color w:val="000000"/>
          <w:sz w:val="28"/>
        </w:rPr>
        <w:t>
      15) "Наградалар мен көтермелеулер" деген 13-бөлімде қызметкердің қызмет өткерген кезеңінде алған Қазақстан Республикасының және шет мемлекеттердің мемлекеттік наградалары, сондай-ақ көтермелеулері туралы мәліметтер енгізіледі. Қазақстан Республикасы Президентінің наградтау туралы жарлықтары, көтермелеулер туралы бұйрықтар жазбалар үшін негіз болып табылады;</w:t>
      </w:r>
    </w:p>
    <w:bookmarkEnd w:id="62"/>
    <w:bookmarkStart w:name="z98" w:id="63"/>
    <w:p>
      <w:pPr>
        <w:spacing w:after="0"/>
        <w:ind w:left="0"/>
        <w:jc w:val="both"/>
      </w:pPr>
      <w:r>
        <w:rPr>
          <w:rFonts w:ascii="Times New Roman"/>
          <w:b w:val="false"/>
          <w:i w:val="false"/>
          <w:color w:val="000000"/>
          <w:sz w:val="28"/>
        </w:rPr>
        <w:t>
      16) "Тәртіптік жазалар" деген 14-бөлімде қызмет өткеру кезеңінде қызметкерлерге салынған тәртіптік жазалар жазылады. Қызметкерді тәртіптік жауапкершілікке тарту туралы бұйрықтар жазбаларды енгізу үшін негіз болып табылады, бұл ретте бұйрыққа толық сәйкестікте бөлімнің бағандарында қандай жаза және не үшін салынғаны толығымен көрсетіледі;</w:t>
      </w:r>
    </w:p>
    <w:bookmarkEnd w:id="63"/>
    <w:bookmarkStart w:name="z99" w:id="64"/>
    <w:p>
      <w:pPr>
        <w:spacing w:after="0"/>
        <w:ind w:left="0"/>
        <w:jc w:val="both"/>
      </w:pPr>
      <w:r>
        <w:rPr>
          <w:rFonts w:ascii="Times New Roman"/>
          <w:b w:val="false"/>
          <w:i w:val="false"/>
          <w:color w:val="000000"/>
          <w:sz w:val="28"/>
        </w:rPr>
        <w:t>
      17) "Қызметтік борышын орындау кезінде алған жарақаттары мен контузиялары туралы мәліметтер" деген 15-бөлімде қызметкерлердің қызметтік міндеттерін немесе қызметтік борышын орындау кезінде алған жарақаттары, контузиялары, зақымданулары, мертігулері, сырқаттары туралы жазбалар жазылады. Емдеу мекемелері берген құжаттар, растайтын құжаттардың нөмірлері мен күніне сілтеме жасай отырып, архивтік анықтамалар жазбалар үшін негіз болып табылады, бұл ретте жарақаттардың, контузиялардың, зақымданулардың, мертігулердің сипаттамасы, оларды қашан және қай жерде алғаны көрсетіледі;</w:t>
      </w:r>
    </w:p>
    <w:bookmarkEnd w:id="64"/>
    <w:bookmarkStart w:name="z100" w:id="65"/>
    <w:p>
      <w:pPr>
        <w:spacing w:after="0"/>
        <w:ind w:left="0"/>
        <w:jc w:val="both"/>
      </w:pPr>
      <w:r>
        <w:rPr>
          <w:rFonts w:ascii="Times New Roman"/>
          <w:b w:val="false"/>
          <w:i w:val="false"/>
          <w:color w:val="000000"/>
          <w:sz w:val="28"/>
        </w:rPr>
        <w:t>
      18) "Қызметкердің ата-анасы туралы мәліметтер" деген 16-бөлімде әкесі мен шешесінің тегі, аты, әкесінің аты (бар болғанда), олардың тұрақты жері көрсетіледі. Қызметкердің сауалнамасында және өмірбаянында көрсетілген тексерілген деректер жазба үшін негіз болып табылады;</w:t>
      </w:r>
    </w:p>
    <w:bookmarkEnd w:id="65"/>
    <w:bookmarkStart w:name="z101" w:id="66"/>
    <w:p>
      <w:pPr>
        <w:spacing w:after="0"/>
        <w:ind w:left="0"/>
        <w:jc w:val="both"/>
      </w:pPr>
      <w:r>
        <w:rPr>
          <w:rFonts w:ascii="Times New Roman"/>
          <w:b w:val="false"/>
          <w:i w:val="false"/>
          <w:color w:val="000000"/>
          <w:sz w:val="28"/>
        </w:rPr>
        <w:t>
      19) "Отбасы жағдайы туралы мәліметтер" деген 17-бөлімде бөлім атауының оң жағында мынадай ықтимал мәндер жазылады: "үйленген (үйленбеген)"; "үйленбеген (тұрмысқа шықпаған)"; "ажырасқан (ажыраспаған)", "тұл (жесір)". Осы бөлімнің кестесінде зайыбының (жұбайының) тегі (оның ішінде тұрмысқа шықпаған кездегі тегі), аты, әкесінің аты (бар болғанда) және қызметкердің балаларының (оның ішінде асырып алынған қыз және ұл балалары) тегі жазылады. Азаматтық хал актілерін тіркеуді жүзеге асыратын органдар беретін тиісті құжаттар негізінде ғана қызметкердің отбасы жағдайы туралы мәліметтерді жазу жүргізіледі.</w:t>
      </w:r>
    </w:p>
    <w:bookmarkEnd w:id="66"/>
    <w:p>
      <w:pPr>
        <w:spacing w:after="0"/>
        <w:ind w:left="0"/>
        <w:jc w:val="both"/>
      </w:pPr>
      <w:r>
        <w:rPr>
          <w:rFonts w:ascii="Times New Roman"/>
          <w:b w:val="false"/>
          <w:i w:val="false"/>
          <w:color w:val="000000"/>
          <w:sz w:val="28"/>
        </w:rPr>
        <w:t>
      "Ескертпе" деген бағанда қосымша мәліметтер (некені бұзу, қайтыс болуы туралы) көрсетіледі;</w:t>
      </w:r>
    </w:p>
    <w:bookmarkStart w:name="z102" w:id="67"/>
    <w:p>
      <w:pPr>
        <w:spacing w:after="0"/>
        <w:ind w:left="0"/>
        <w:jc w:val="both"/>
      </w:pPr>
      <w:r>
        <w:rPr>
          <w:rFonts w:ascii="Times New Roman"/>
          <w:b w:val="false"/>
          <w:i w:val="false"/>
          <w:color w:val="000000"/>
          <w:sz w:val="28"/>
        </w:rPr>
        <w:t>
      20) "Қызметкердің тұрғылықты мекенжайы" деген 18-бөлім тұратын жері бойынша мекенжай анықтамасы негізінде және қызметкер толтырған сауалнамада, өмірбаянында көрсетілген деректер (тіркелген және нақты тұратын мекенжайы) негізінде толтырылады. Аталған бөлімде қызметкермен байланысуға мүмкін болатын үй және ұялы телефондарының нөмірлері көрсетіледі. Үй және ұялы телефондардың нөмірлері қара қарындашпен жазылады;</w:t>
      </w:r>
    </w:p>
    <w:bookmarkEnd w:id="67"/>
    <w:bookmarkStart w:name="z103" w:id="68"/>
    <w:p>
      <w:pPr>
        <w:spacing w:after="0"/>
        <w:ind w:left="0"/>
        <w:jc w:val="both"/>
      </w:pPr>
      <w:r>
        <w:rPr>
          <w:rFonts w:ascii="Times New Roman"/>
          <w:b w:val="false"/>
          <w:i w:val="false"/>
          <w:color w:val="000000"/>
          <w:sz w:val="28"/>
        </w:rPr>
        <w:t>
      21) қызметтік тізімнің соңында қызметтік тізімді толтырған кадр қызметі жұмыскерінің лауазымы, тегі мен аты-жөні көрсетіледі, оның қолы, күні және кадр қызметі бөлімшесінің мөрі қойылады. толтырылған Қызметтік тізім толтырған адам таныстырылады және ол туралы жазылған мәліметтердің дұрыстығын растау үшін қызметтік тізімге өзінің қолын қояды. Осыдан кейін кадр қызметінің басшысы немесе оны алмастыратын тұлға қызметтік тізімді бекітеді, кадр қызметінің мөрімен расталады.</w:t>
      </w:r>
    </w:p>
    <w:bookmarkEnd w:id="68"/>
    <w:p>
      <w:pPr>
        <w:spacing w:after="0"/>
        <w:ind w:left="0"/>
        <w:jc w:val="both"/>
      </w:pPr>
      <w:r>
        <w:rPr>
          <w:rFonts w:ascii="Times New Roman"/>
          <w:b w:val="false"/>
          <w:i w:val="false"/>
          <w:color w:val="000000"/>
          <w:sz w:val="28"/>
        </w:rPr>
        <w:t>
      Қызметтік тізімнің соңғы парағы мөр қоюға арналған.</w:t>
      </w:r>
    </w:p>
    <w:p>
      <w:pPr>
        <w:spacing w:after="0"/>
        <w:ind w:left="0"/>
        <w:jc w:val="both"/>
      </w:pPr>
      <w:r>
        <w:rPr>
          <w:rFonts w:ascii="Times New Roman"/>
          <w:b w:val="false"/>
          <w:i w:val="false"/>
          <w:color w:val="000000"/>
          <w:sz w:val="28"/>
        </w:rPr>
        <w:t>
      Қызметкерлер қызметтік тізімдегі жазбалармен қызмет өткеру кезеңінде кемінде бес жылда бір рет, сондай-ақ қызметінен босатылғаннан кадр бөлімшесі басшысының немесе оны алмастырушы тұлғаның рұқсаты болған жағдайларда танысады.</w:t>
      </w:r>
    </w:p>
    <w:p>
      <w:pPr>
        <w:spacing w:after="0"/>
        <w:ind w:left="0"/>
        <w:jc w:val="both"/>
      </w:pPr>
      <w:r>
        <w:rPr>
          <w:rFonts w:ascii="Times New Roman"/>
          <w:b w:val="false"/>
          <w:i w:val="false"/>
          <w:color w:val="000000"/>
          <w:sz w:val="28"/>
        </w:rPr>
        <w:t>
      Қызметтік тізім қызметкердің барлық қызметтік жұмысы барысында жүргізіледі.</w:t>
      </w:r>
    </w:p>
    <w:p>
      <w:pPr>
        <w:spacing w:after="0"/>
        <w:ind w:left="0"/>
        <w:jc w:val="both"/>
      </w:pPr>
      <w:r>
        <w:rPr>
          <w:rFonts w:ascii="Times New Roman"/>
          <w:b w:val="false"/>
          <w:i w:val="false"/>
          <w:color w:val="000000"/>
          <w:sz w:val="28"/>
        </w:rPr>
        <w:t>
      Әлеуметтік-демографиялық (тегі, туған күні мен жері, білімі, отбасы жағдайы және тағы басқа), әкімшілік сипаттағы (лауазымы, қызмет орны, көтермелеулер мен жазалар және тағы басқа) мәліметтердегі, сондай-ақ қызметкердің жеке және іскерлік қасиеттерін сипаттайтын деректердегі кейінгі өзгерістер мен толықтырулар бұл істер есепте тұрған кадр бөлімшелерінің жеке қызметтік іс тізімінде көрсетіледі.</w:t>
      </w:r>
    </w:p>
    <w:p>
      <w:pPr>
        <w:spacing w:after="0"/>
        <w:ind w:left="0"/>
        <w:jc w:val="both"/>
      </w:pPr>
      <w:r>
        <w:rPr>
          <w:rFonts w:ascii="Times New Roman"/>
          <w:b w:val="false"/>
          <w:i w:val="false"/>
          <w:color w:val="000000"/>
          <w:sz w:val="28"/>
        </w:rPr>
        <w:t>
      Қызметтік тізімдерді қайта ресімдеуге олардың толық жарамсыз болып қалған жағдайларында кадр қызметінің басшысы немесе оны алмастырушы тұлға бекіткен кадр қызметінің дәлелді қорытындысы бойынша ғана рұқсат етіледі. Бұл ретте бұрынғы қызметтік тізім жойылмайды, жеке істің төртінші бөліміне тігіледі.</w:t>
      </w:r>
    </w:p>
    <w:bookmarkStart w:name="z104" w:id="69"/>
    <w:p>
      <w:pPr>
        <w:spacing w:after="0"/>
        <w:ind w:left="0"/>
        <w:jc w:val="both"/>
      </w:pPr>
      <w:r>
        <w:rPr>
          <w:rFonts w:ascii="Times New Roman"/>
          <w:b w:val="false"/>
          <w:i w:val="false"/>
          <w:color w:val="000000"/>
          <w:sz w:val="28"/>
        </w:rPr>
        <w:t>
      13. Өмірбаянда қызметкердің сауалнамалық деректері, оқу, еңбек және қоғамдық қызметінің қысқаша сипаттамасы жазылады.</w:t>
      </w:r>
    </w:p>
    <w:bookmarkEnd w:id="69"/>
    <w:p>
      <w:pPr>
        <w:spacing w:after="0"/>
        <w:ind w:left="0"/>
        <w:jc w:val="both"/>
      </w:pPr>
      <w:r>
        <w:rPr>
          <w:rFonts w:ascii="Times New Roman"/>
          <w:b w:val="false"/>
          <w:i w:val="false"/>
          <w:color w:val="000000"/>
          <w:sz w:val="28"/>
        </w:rPr>
        <w:t>
      Өмірбаянды қызметкерлер еркін формада өз қолымен жазады, соңында қызметкердің қолы мен күні қойылады. Әрбір кезекті бес жыл өткенде жаңа өмірбаян толтырылып, жеке іске тігіледі.</w:t>
      </w:r>
    </w:p>
    <w:bookmarkStart w:name="z105" w:id="70"/>
    <w:p>
      <w:pPr>
        <w:spacing w:after="0"/>
        <w:ind w:left="0"/>
        <w:jc w:val="both"/>
      </w:pPr>
      <w:r>
        <w:rPr>
          <w:rFonts w:ascii="Times New Roman"/>
          <w:b w:val="false"/>
          <w:i w:val="false"/>
          <w:color w:val="000000"/>
          <w:sz w:val="28"/>
        </w:rPr>
        <w:t>
      14. Кадрларды есепке алу жөніндегі жеке парақ қысқартуларсыз, сызықтарсыз, түзетулер мен қолмен жөндеулерсіз, қызметкерге қатысы бар құжаттарда жазылған жазбаларға қатаң сәйкестікте толтырылады.</w:t>
      </w:r>
    </w:p>
    <w:bookmarkEnd w:id="70"/>
    <w:p>
      <w:pPr>
        <w:spacing w:after="0"/>
        <w:ind w:left="0"/>
        <w:jc w:val="both"/>
      </w:pPr>
      <w:r>
        <w:rPr>
          <w:rFonts w:ascii="Times New Roman"/>
          <w:b w:val="false"/>
          <w:i w:val="false"/>
          <w:color w:val="000000"/>
          <w:sz w:val="28"/>
        </w:rPr>
        <w:t>
      Жеке парақты толтырған кезде мынадай құжаттар пайдаланылады (бар болғанда): азаматының жеке куәлігі; еңбек кітапшасы; қызметтік тізім; әскери билет; білімі туралы құжаттар; ғылыми дәреже беру туралы және ғылыми атақ беру туралы құжаттар.</w:t>
      </w:r>
    </w:p>
    <w:p>
      <w:pPr>
        <w:spacing w:after="0"/>
        <w:ind w:left="0"/>
        <w:jc w:val="both"/>
      </w:pPr>
      <w:r>
        <w:rPr>
          <w:rFonts w:ascii="Times New Roman"/>
          <w:b w:val="false"/>
          <w:i w:val="false"/>
          <w:color w:val="000000"/>
          <w:sz w:val="28"/>
        </w:rPr>
        <w:t>
      Кадр қызметі жеке парақты толтырудың толық болуын және онда көрсетілген мәліметтердің ұсынылған құжаттарға сәйкес дұрыстығын тексереді.</w:t>
      </w:r>
    </w:p>
    <w:bookmarkStart w:name="z106" w:id="71"/>
    <w:p>
      <w:pPr>
        <w:spacing w:after="0"/>
        <w:ind w:left="0"/>
        <w:jc w:val="both"/>
      </w:pPr>
      <w:r>
        <w:rPr>
          <w:rFonts w:ascii="Times New Roman"/>
          <w:b w:val="false"/>
          <w:i w:val="false"/>
          <w:color w:val="000000"/>
          <w:sz w:val="28"/>
        </w:rPr>
        <w:t>
      15. Жаңа мән-жайлар (некеге тұру/некені бұзу), өмірбаяндық сипаттағы өзгерістер туындаған, қызметтік тізім деректеріне қайшы келетін мәліметтер анықталған кезде тексеру іс-шаралары жүргізіледі, қызметкерден қажетті жаңа құжаттар талап етіледі.</w:t>
      </w:r>
    </w:p>
    <w:bookmarkEnd w:id="71"/>
    <w:bookmarkStart w:name="z107" w:id="72"/>
    <w:p>
      <w:pPr>
        <w:spacing w:after="0"/>
        <w:ind w:left="0"/>
        <w:jc w:val="both"/>
      </w:pPr>
      <w:r>
        <w:rPr>
          <w:rFonts w:ascii="Times New Roman"/>
          <w:b w:val="false"/>
          <w:i w:val="false"/>
          <w:color w:val="000000"/>
          <w:sz w:val="28"/>
        </w:rPr>
        <w:t>
      16. Қызметкер отбасы жағдайы өзгергенде, қылмыстық жауапкершілікке өзі немесе оның жақын туыстары тартылғанында, олардың біреуі шет елге тұрақты тұруға шыққан жағдайда бұл туралы күнтізбелік үш күн мерзімде тікелей басшысына баянатпен баяндайды, баянат кадр қызметіне беріліп, ол қызметкердің жеке ісіне тігіледі.</w:t>
      </w:r>
    </w:p>
    <w:bookmarkEnd w:id="72"/>
    <w:bookmarkStart w:name="z108" w:id="73"/>
    <w:p>
      <w:pPr>
        <w:spacing w:after="0"/>
        <w:ind w:left="0"/>
        <w:jc w:val="both"/>
      </w:pPr>
      <w:r>
        <w:rPr>
          <w:rFonts w:ascii="Times New Roman"/>
          <w:b w:val="false"/>
          <w:i w:val="false"/>
          <w:color w:val="000000"/>
          <w:sz w:val="28"/>
        </w:rPr>
        <w:t>
      17. Жеке істердің жай-күйін және олардың осы Қағидалардың талаптарына сәйкестігін бақылау жүйелі түрде, кемінде, екі жылда бір рет кемшіліктерді жоюдың нақты мерзімдерін көрсету және ақаулық ведомосін жасау арқылы жеке істерге ревизиялар жүргізу арқылы кезеңдік жүзеге асырылады.</w:t>
      </w:r>
    </w:p>
    <w:bookmarkEnd w:id="73"/>
    <w:p>
      <w:pPr>
        <w:spacing w:after="0"/>
        <w:ind w:left="0"/>
        <w:jc w:val="both"/>
      </w:pPr>
      <w:r>
        <w:rPr>
          <w:rFonts w:ascii="Times New Roman"/>
          <w:b w:val="false"/>
          <w:i w:val="false"/>
          <w:color w:val="000000"/>
          <w:sz w:val="28"/>
        </w:rPr>
        <w:t>
      Ревизия өткізу, ақаулық ведомосін қалыптастыру және анықталған кемшіліктерді жою жасақтау мәселелеріне жауапты кадр қызметінің қызметкерлеріне (жұмыскерлеріне) жүктеледі.</w:t>
      </w:r>
    </w:p>
    <w:p>
      <w:pPr>
        <w:spacing w:after="0"/>
        <w:ind w:left="0"/>
        <w:jc w:val="both"/>
      </w:pPr>
      <w:r>
        <w:rPr>
          <w:rFonts w:ascii="Times New Roman"/>
          <w:b w:val="false"/>
          <w:i w:val="false"/>
          <w:color w:val="000000"/>
          <w:sz w:val="28"/>
        </w:rPr>
        <w:t xml:space="preserve">
      Ақаулық ведомосінің орындалуын бақылау кадр бөлімшелерінің жұмыскерлеріне жүктеледі, олар бақылау карточкасында осы қызметтің нәтижелерін тіркейді. Бақылау карточкасы әрбір жеке істе болады және қызметкердің барлық қызметі кезеңінде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толтырылады.</w:t>
      </w:r>
    </w:p>
    <w:bookmarkStart w:name="z109" w:id="74"/>
    <w:p>
      <w:pPr>
        <w:spacing w:after="0"/>
        <w:ind w:left="0"/>
        <w:jc w:val="both"/>
      </w:pPr>
      <w:r>
        <w:rPr>
          <w:rFonts w:ascii="Times New Roman"/>
          <w:b w:val="false"/>
          <w:i w:val="false"/>
          <w:color w:val="000000"/>
          <w:sz w:val="28"/>
        </w:rPr>
        <w:t>
      18. Жеке істің барлық материалдары тиісті бөлімдерге тігіледі. Желімді, скотчты, құжаттарды бекітуге арналған степлерді пайдалануға жол берілмейді.</w:t>
      </w:r>
    </w:p>
    <w:bookmarkEnd w:id="74"/>
    <w:p>
      <w:pPr>
        <w:spacing w:after="0"/>
        <w:ind w:left="0"/>
        <w:jc w:val="both"/>
      </w:pPr>
      <w:r>
        <w:rPr>
          <w:rFonts w:ascii="Times New Roman"/>
          <w:b w:val="false"/>
          <w:i w:val="false"/>
          <w:color w:val="000000"/>
          <w:sz w:val="28"/>
        </w:rPr>
        <w:t>
      Әрбір бөлімнің парақтары қарындашпен оң жақ жоғарғы бұрышында нөмірленеді. Әр бөлік құжаттарының парақтар саны шектелмейді.</w:t>
      </w:r>
    </w:p>
    <w:p>
      <w:pPr>
        <w:spacing w:after="0"/>
        <w:ind w:left="0"/>
        <w:jc w:val="both"/>
      </w:pPr>
      <w:r>
        <w:rPr>
          <w:rFonts w:ascii="Times New Roman"/>
          <w:b w:val="false"/>
          <w:i w:val="false"/>
          <w:color w:val="000000"/>
          <w:sz w:val="28"/>
        </w:rPr>
        <w:t>
      Істің әрбір бөлімінде сақталатын құжаттар жеке нөмірленеді және тиісті бөлімдердің ішкі тізімдемелеріне нысан бойынша енгізіледі.</w:t>
      </w:r>
    </w:p>
    <w:p>
      <w:pPr>
        <w:spacing w:after="0"/>
        <w:ind w:left="0"/>
        <w:jc w:val="both"/>
      </w:pPr>
      <w:r>
        <w:rPr>
          <w:rFonts w:ascii="Times New Roman"/>
          <w:b w:val="false"/>
          <w:i w:val="false"/>
          <w:color w:val="000000"/>
          <w:sz w:val="28"/>
        </w:rPr>
        <w:t>
      Басында ішкі тізімдемеге қызметкерді қызметке қабылдау кезінде қабылданған немесе ресімделген құжаттар, ал одан әрі хронологиялық тәртіппен олардың кадр қызметіне қабылдануы бойынша енгізіледі.</w:t>
      </w:r>
    </w:p>
    <w:p>
      <w:pPr>
        <w:spacing w:after="0"/>
        <w:ind w:left="0"/>
        <w:jc w:val="both"/>
      </w:pPr>
      <w:r>
        <w:rPr>
          <w:rFonts w:ascii="Times New Roman"/>
          <w:b w:val="false"/>
          <w:i w:val="false"/>
          <w:color w:val="000000"/>
          <w:sz w:val="28"/>
        </w:rPr>
        <w:t>
      Ішкі тізімдемені кадр қызметінің қызметкері (жұмыскері) жасайды және тиісті бағандағы әрбір құжаттың жанына қол қоя отырып, растайды.</w:t>
      </w:r>
    </w:p>
    <w:p>
      <w:pPr>
        <w:spacing w:after="0"/>
        <w:ind w:left="0"/>
        <w:jc w:val="both"/>
      </w:pPr>
      <w:r>
        <w:rPr>
          <w:rFonts w:ascii="Times New Roman"/>
          <w:b w:val="false"/>
          <w:i w:val="false"/>
          <w:color w:val="000000"/>
          <w:sz w:val="28"/>
        </w:rPr>
        <w:t>
      Құжаттар мен ішкі тізімдеме парақтарының жалпы саны қызметкер қызметтен шығарылған кезде ішкі тізімнің тиісті бөлімдерінде көрсетіледі, бұл ретте құжаттардың жалпы саны цифрлық және бас әріп тәсілімен көрсетіледі, тізімдемені толтырған кадр қызметі қызметкерінің (жұмыскерінің) лауазымы, тегі және аты, әкесінің аты (бар болғанда) көрсетіледі, оның қолы тізімдемеде кадр қызметінің мөрімен бекітіледі.</w:t>
      </w:r>
    </w:p>
    <w:p>
      <w:pPr>
        <w:spacing w:after="0"/>
        <w:ind w:left="0"/>
        <w:jc w:val="both"/>
      </w:pPr>
      <w:r>
        <w:rPr>
          <w:rFonts w:ascii="Times New Roman"/>
          <w:b w:val="false"/>
          <w:i w:val="false"/>
          <w:color w:val="000000"/>
          <w:sz w:val="28"/>
        </w:rPr>
        <w:t>
      Ішкі тізімдемеге енгізілген жазбалардың мазмұнына енгізілген өзгерістер (түзетулер) кадр қызметінің жеке істерді есепке алу үшін жауапты қызметкерінің (жұмыскерінің) қолымен және кадр қызметінің мөрімен расталады.</w:t>
      </w:r>
    </w:p>
    <w:bookmarkStart w:name="z110" w:id="75"/>
    <w:p>
      <w:pPr>
        <w:spacing w:after="0"/>
        <w:ind w:left="0"/>
        <w:jc w:val="both"/>
      </w:pPr>
      <w:r>
        <w:rPr>
          <w:rFonts w:ascii="Times New Roman"/>
          <w:b w:val="false"/>
          <w:i w:val="false"/>
          <w:color w:val="000000"/>
          <w:sz w:val="28"/>
        </w:rPr>
        <w:t>
      19. Сыбайлас жемқорлыққа қарсы қызметті өткеріп жүрген запастағы офицерлердің қысқартылған әскери істері негізгі жеке іске тігілмеген күйінде тіркеледі.</w:t>
      </w:r>
    </w:p>
    <w:bookmarkEnd w:id="75"/>
    <w:bookmarkStart w:name="z111" w:id="76"/>
    <w:p>
      <w:pPr>
        <w:spacing w:after="0"/>
        <w:ind w:left="0"/>
        <w:jc w:val="left"/>
      </w:pPr>
      <w:r>
        <w:rPr>
          <w:rFonts w:ascii="Times New Roman"/>
          <w:b/>
          <w:i w:val="false"/>
          <w:color w:val="000000"/>
        </w:rPr>
        <w:t xml:space="preserve"> 3-тарау. Сыбайлас жемқорлыққа қарсы қызмет қызметкерлерінің жеке істерін есепке алу, сақтау және беру (жөнелту)</w:t>
      </w:r>
    </w:p>
    <w:bookmarkEnd w:id="76"/>
    <w:bookmarkStart w:name="z112" w:id="77"/>
    <w:p>
      <w:pPr>
        <w:spacing w:after="0"/>
        <w:ind w:left="0"/>
        <w:jc w:val="both"/>
      </w:pPr>
      <w:r>
        <w:rPr>
          <w:rFonts w:ascii="Times New Roman"/>
          <w:b w:val="false"/>
          <w:i w:val="false"/>
          <w:color w:val="000000"/>
          <w:sz w:val="28"/>
        </w:rPr>
        <w:t>
      20. Қызметкерлердің жеке істерін есепке алуды және сақтауды кадр қызметтері ұйымдастырады және мемлекеттік құпияларға рұқсаты бар қызметкерлерге (жұмыскерлерге) жүктеледі.</w:t>
      </w:r>
    </w:p>
    <w:bookmarkEnd w:id="77"/>
    <w:p>
      <w:pPr>
        <w:spacing w:after="0"/>
        <w:ind w:left="0"/>
        <w:jc w:val="both"/>
      </w:pPr>
      <w:r>
        <w:rPr>
          <w:rFonts w:ascii="Times New Roman"/>
          <w:b w:val="false"/>
          <w:i w:val="false"/>
          <w:color w:val="000000"/>
          <w:sz w:val="28"/>
        </w:rPr>
        <w:t>
      Жеке істер Қазақстан Республикасы Үкіметінің 2021 жылғы 28 қазандағы № 776қбпү қаулысымен бекітілген Қазақстан Республикасының мемлекеттік құпияларын қорғау жөніндегі нұсқаулықтың (бұдан әрі – Нұсқаулық) талаптарына сәйкес келетін сөрелермен, сейфтермен, шкафтармен жабдықталған қоймада (жеке бөлмеде) сақталады.</w:t>
      </w:r>
    </w:p>
    <w:bookmarkStart w:name="z113" w:id="78"/>
    <w:p>
      <w:pPr>
        <w:spacing w:after="0"/>
        <w:ind w:left="0"/>
        <w:jc w:val="both"/>
      </w:pPr>
      <w:r>
        <w:rPr>
          <w:rFonts w:ascii="Times New Roman"/>
          <w:b w:val="false"/>
          <w:i w:val="false"/>
          <w:color w:val="000000"/>
          <w:sz w:val="28"/>
        </w:rPr>
        <w:t>
      21. Жеке іс қызметкерді лауазымға тағайындау туралы бұйрық шыққаннан кейін тіркеуге және кадр қызметінің есепке алу бөлімшесінің қоймасына күнтізбелік он бес күн мерзімінен кешіктірілмей тапсырылуға жатады. Осы Қағидаларға сәйкес ресімделген жеке істер ғана сақтауға қабылданады.</w:t>
      </w:r>
    </w:p>
    <w:bookmarkEnd w:id="78"/>
    <w:p>
      <w:pPr>
        <w:spacing w:after="0"/>
        <w:ind w:left="0"/>
        <w:jc w:val="both"/>
      </w:pPr>
      <w:r>
        <w:rPr>
          <w:rFonts w:ascii="Times New Roman"/>
          <w:b w:val="false"/>
          <w:i w:val="false"/>
          <w:color w:val="000000"/>
          <w:sz w:val="28"/>
        </w:rPr>
        <w:t>
      Жеке істің түгендеу нөмірі сыртқы бетіне қойылады және есепке алып тіркеу формасына енгізіледі (журнал немесе автоматтандырылған ақпараттық жүйедегі деректер базасы).</w:t>
      </w:r>
    </w:p>
    <w:p>
      <w:pPr>
        <w:spacing w:after="0"/>
        <w:ind w:left="0"/>
        <w:jc w:val="both"/>
      </w:pPr>
      <w:r>
        <w:rPr>
          <w:rFonts w:ascii="Times New Roman"/>
          <w:b w:val="false"/>
          <w:i w:val="false"/>
          <w:color w:val="000000"/>
          <w:sz w:val="28"/>
        </w:rPr>
        <w:t xml:space="preserve">
      Жеке істерді есепке алу жеке істердің инвентарлық кітабы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жүргізіледі. Ондағы нөмірлердің саны сақталуға тиіс жеке істердің санына сәйкес келеді.</w:t>
      </w:r>
    </w:p>
    <w:p>
      <w:pPr>
        <w:spacing w:after="0"/>
        <w:ind w:left="0"/>
        <w:jc w:val="both"/>
      </w:pPr>
      <w:r>
        <w:rPr>
          <w:rFonts w:ascii="Times New Roman"/>
          <w:b w:val="false"/>
          <w:i w:val="false"/>
          <w:color w:val="000000"/>
          <w:sz w:val="28"/>
        </w:rPr>
        <w:t>
      Есепке алынған әр нөмірдің астында келесі он жазба үшін орын көзделеді. Жеке істердің түгендеу кітабында жеке іс ескерілген нөмір жеке істің сыртқы бетіне қойылады. Жеке істер нөмірлердің реті бойынша сақталады.</w:t>
      </w:r>
    </w:p>
    <w:p>
      <w:pPr>
        <w:spacing w:after="0"/>
        <w:ind w:left="0"/>
        <w:jc w:val="both"/>
      </w:pPr>
      <w:r>
        <w:rPr>
          <w:rFonts w:ascii="Times New Roman"/>
          <w:b w:val="false"/>
          <w:i w:val="false"/>
          <w:color w:val="000000"/>
          <w:sz w:val="28"/>
        </w:rPr>
        <w:t>
      Жеке істерге түгендеу кемінде екі жылда бір рет жүргізіледі (жеке істердің түгендеу кітабындағы жазбалары бар жеке істердің бар болуын салыстырып тексеру), ол туралы түгендеу кезіндегі іс саны көрсетілетін қолдағы жеке істердің актісі жасалады.</w:t>
      </w:r>
    </w:p>
    <w:bookmarkStart w:name="z114" w:id="79"/>
    <w:p>
      <w:pPr>
        <w:spacing w:after="0"/>
        <w:ind w:left="0"/>
        <w:jc w:val="both"/>
      </w:pPr>
      <w:r>
        <w:rPr>
          <w:rFonts w:ascii="Times New Roman"/>
          <w:b w:val="false"/>
          <w:i w:val="false"/>
          <w:color w:val="000000"/>
          <w:sz w:val="28"/>
        </w:rPr>
        <w:t>
      22. Жеке істен құжаттарды алуға, сондай-ақ осы Қағидаларда көзделмеген құжаттарды жеке істе сақтауға жол берілмейді.</w:t>
      </w:r>
    </w:p>
    <w:bookmarkEnd w:id="79"/>
    <w:p>
      <w:pPr>
        <w:spacing w:after="0"/>
        <w:ind w:left="0"/>
        <w:jc w:val="both"/>
      </w:pPr>
      <w:r>
        <w:rPr>
          <w:rFonts w:ascii="Times New Roman"/>
          <w:b w:val="false"/>
          <w:i w:val="false"/>
          <w:color w:val="000000"/>
          <w:sz w:val="28"/>
        </w:rPr>
        <w:t>
      Жеке істегі құжаттардың көшірмелерін түсіру кадр қызметі басшысының немесе оны алмастыратын тұлғаның рұқсатымен ғана жүргізіледі.</w:t>
      </w:r>
    </w:p>
    <w:p>
      <w:pPr>
        <w:spacing w:after="0"/>
        <w:ind w:left="0"/>
        <w:jc w:val="both"/>
      </w:pPr>
      <w:r>
        <w:rPr>
          <w:rFonts w:ascii="Times New Roman"/>
          <w:b w:val="false"/>
          <w:i w:val="false"/>
          <w:color w:val="000000"/>
          <w:sz w:val="28"/>
        </w:rPr>
        <w:t>
      Агенттіктің орталық аппаратының лауазымдарына және Агенттіктің аумақтық органдары басшыларының лауазымдарына тағайындалған қызметкерлердің, олардың орынбасарларының сондай-ақ Агенттіктің аумақтық органдары басқармалары (оның ішінде ауданаралық) басшыларының жеке істері Агенттіктің кадр қызметінде сақталады.</w:t>
      </w:r>
    </w:p>
    <w:p>
      <w:pPr>
        <w:spacing w:after="0"/>
        <w:ind w:left="0"/>
        <w:jc w:val="both"/>
      </w:pPr>
      <w:r>
        <w:rPr>
          <w:rFonts w:ascii="Times New Roman"/>
          <w:b w:val="false"/>
          <w:i w:val="false"/>
          <w:color w:val="000000"/>
          <w:sz w:val="28"/>
        </w:rPr>
        <w:t>
      Жеке істер бойынша кадрларды дербес жүзеге асырылатын есепке алу Агенттіктің аумақтық органдарының кадр бөлімшелерінде аталған қызметкерлердің жеке істерінің телнұсқалары ресімделеді.</w:t>
      </w:r>
    </w:p>
    <w:p>
      <w:pPr>
        <w:spacing w:after="0"/>
        <w:ind w:left="0"/>
        <w:jc w:val="both"/>
      </w:pPr>
      <w:r>
        <w:rPr>
          <w:rFonts w:ascii="Times New Roman"/>
          <w:b w:val="false"/>
          <w:i w:val="false"/>
          <w:color w:val="000000"/>
          <w:sz w:val="28"/>
        </w:rPr>
        <w:t>
      Жеке істің түпнұсқасында көшірмелер түсіру туралы белгілер жүргізілмейді. Жеке істің оң жақ жоғарғы бұрышында "Телнұсқа" деген белгі қойылады. Қызметкер қызметтен шығарылғаннан кейін жеке істің телнұсқасы кадр қызметінде бір жыл бойы сақталады, одан кейін жойылады.</w:t>
      </w:r>
    </w:p>
    <w:bookmarkStart w:name="z115" w:id="80"/>
    <w:p>
      <w:pPr>
        <w:spacing w:after="0"/>
        <w:ind w:left="0"/>
        <w:jc w:val="both"/>
      </w:pPr>
      <w:r>
        <w:rPr>
          <w:rFonts w:ascii="Times New Roman"/>
          <w:b w:val="false"/>
          <w:i w:val="false"/>
          <w:color w:val="000000"/>
          <w:sz w:val="28"/>
        </w:rPr>
        <w:t>
      23. Қызметкерлердің жеке істерін беруді (жөнелтуді) кадр қызметінің қызметкерлері (жұмыскерлері) Агенттіктің кадр қызметі басшысының немесе аумақтық орган басшысының, орынбасарларының жазбаша нұсқауымен (рұқсатымен) жүзеге асырады.</w:t>
      </w:r>
    </w:p>
    <w:bookmarkEnd w:id="80"/>
    <w:p>
      <w:pPr>
        <w:spacing w:after="0"/>
        <w:ind w:left="0"/>
        <w:jc w:val="both"/>
      </w:pPr>
      <w:r>
        <w:rPr>
          <w:rFonts w:ascii="Times New Roman"/>
          <w:b w:val="false"/>
          <w:i w:val="false"/>
          <w:color w:val="000000"/>
          <w:sz w:val="28"/>
        </w:rPr>
        <w:t>
      Орган басшысының немесе кадр қызметінің уәкілетті басшысының сұрауы бойынша Қазақстан Республикасының Қарулы Күштеріне, Қазақстан Республикасының басқа да әскерлері мен әскери құрылымдарына, арнайы мемлекеттік және құқық қорғау органдарына қызметкерді сипаттайтын материалдар (анықтама не қызметтік тізімнің көшірмесі, соңғы аттесттаттаудың қорытындысы, соңғы арнаулы атақты, сынып біліктілігін беру туралы мәліметтер, қызмет өтілі) жіберіледі.</w:t>
      </w:r>
    </w:p>
    <w:p>
      <w:pPr>
        <w:spacing w:after="0"/>
        <w:ind w:left="0"/>
        <w:jc w:val="both"/>
      </w:pPr>
      <w:r>
        <w:rPr>
          <w:rFonts w:ascii="Times New Roman"/>
          <w:b w:val="false"/>
          <w:i w:val="false"/>
          <w:color w:val="000000"/>
          <w:sz w:val="28"/>
        </w:rPr>
        <w:t>
      Агенттіктің орталық аппаратының және оның аумақтық органдарының іссапарға жіберілген қызметкерлеріне жеке істер олардың жаңа тағайындалу орындарына іссапарға жіберу туралы бұйрық шыққан күннен бастап бес жұмыс күнінен кешіктірілмей жіберіледі.</w:t>
      </w:r>
    </w:p>
    <w:p>
      <w:pPr>
        <w:spacing w:after="0"/>
        <w:ind w:left="0"/>
        <w:jc w:val="both"/>
      </w:pPr>
      <w:r>
        <w:rPr>
          <w:rFonts w:ascii="Times New Roman"/>
          <w:b w:val="false"/>
          <w:i w:val="false"/>
          <w:color w:val="000000"/>
          <w:sz w:val="28"/>
        </w:rPr>
        <w:t>
      Жеке істер кадр қызметінің қызметкерлеріне (жұмыскерлеріне) уақытша қолдану үшін жұмыс күнінің соңына дейін беріледі, одан кейін қоймаға тапсырылады.</w:t>
      </w:r>
    </w:p>
    <w:p>
      <w:pPr>
        <w:spacing w:after="0"/>
        <w:ind w:left="0"/>
        <w:jc w:val="both"/>
      </w:pPr>
      <w:r>
        <w:rPr>
          <w:rFonts w:ascii="Times New Roman"/>
          <w:b w:val="false"/>
          <w:i w:val="false"/>
          <w:color w:val="000000"/>
          <w:sz w:val="28"/>
        </w:rPr>
        <w:t xml:space="preserve">
      Жеке істерді есепке алу және сақтау үшін жауапты адам жеке істерді уақытша пайдалану үшін беруді (жөнелтуді) белгілеуді әрбір жеке істегі бақылау карточкасында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жүргізеді. Берілген (жөнелтілген) жеке істердің бақылау карточкалары арнайы картотекада нөмірлік тәртіппен сақталады.</w:t>
      </w:r>
    </w:p>
    <w:p>
      <w:pPr>
        <w:spacing w:after="0"/>
        <w:ind w:left="0"/>
        <w:jc w:val="both"/>
      </w:pPr>
      <w:r>
        <w:rPr>
          <w:rFonts w:ascii="Times New Roman"/>
          <w:b w:val="false"/>
          <w:i w:val="false"/>
          <w:color w:val="000000"/>
          <w:sz w:val="28"/>
        </w:rPr>
        <w:t>
      Жеке істі қайтарғанда оған қайтарылған күні мен қабылдаған адамның қолы қойыла отырып, бақылау карточкасы салынады. Жеке істер тиісті сұрау салулар бойынша кемінде бір ай мерзімге жіберіледі, ерекше жағдайларда мерзімі жазбаша сұрау салу бойынша ұзартылады.</w:t>
      </w:r>
    </w:p>
    <w:p>
      <w:pPr>
        <w:spacing w:after="0"/>
        <w:ind w:left="0"/>
        <w:jc w:val="both"/>
      </w:pPr>
      <w:r>
        <w:rPr>
          <w:rFonts w:ascii="Times New Roman"/>
          <w:b w:val="false"/>
          <w:i w:val="false"/>
          <w:color w:val="000000"/>
          <w:sz w:val="28"/>
        </w:rPr>
        <w:t>
      Түгендеу кітабында жеке іс қашан, қайда және қандай шығыс нөмірімен жіберілгені көрсетіле отырып тиісті жазба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Сыбайлас жемқорлыққа қарсы қызметтен шығарылған қызметкерлердің жеке істері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w:t>
      </w:r>
      <w:r>
        <w:rPr>
          <w:rFonts w:ascii="Times New Roman"/>
          <w:b w:val="false"/>
          <w:i w:val="false"/>
          <w:color w:val="000000"/>
          <w:sz w:val="28"/>
        </w:rPr>
        <w:t>қаулысына</w:t>
      </w:r>
      <w:r>
        <w:rPr>
          <w:rFonts w:ascii="Times New Roman"/>
          <w:b w:val="false"/>
          <w:i w:val="false"/>
          <w:color w:val="000000"/>
          <w:sz w:val="28"/>
        </w:rPr>
        <w:t xml:space="preserve"> және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2017 жылы 18 қарашада № 15997 болып тіркелді) сәйкес, олар қызметтен шығарылғаннан кейін бір жылдан соң, ведомстволық архивтерге сақтауға тапсырылады.</w:t>
      </w:r>
    </w:p>
    <w:p>
      <w:pPr>
        <w:spacing w:after="0"/>
        <w:ind w:left="0"/>
        <w:jc w:val="both"/>
      </w:pPr>
      <w:r>
        <w:rPr>
          <w:rFonts w:ascii="Times New Roman"/>
          <w:b w:val="false"/>
          <w:i w:val="false"/>
          <w:color w:val="000000"/>
          <w:sz w:val="28"/>
        </w:rPr>
        <w:t>
      Сыбайлас жемқорлыққа қарсы қызметке қайта орналасу туралы мәселені шешу кезінде қызметтен шығарылған қызметкерлердің архивтік жеке істерінің тігілуі бұзылмайды, өзгерістер лауазымға тағайындау туралы бұйрық шыққаннан кейін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"Еңбек кітапшаларын жүргізу және сақтау қағидаларына бекіту туралы" Қазақстан Республикасы Денсаулық сақтау және әлеуметтік даму министрінің 2015 жылғы 30 қарашадағы № 929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12621 болып тіркелген) сәйкес, кадр қызметі Еңбек кітапшаларын және олардың қосымша парақтарын есепке алу кітабын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жүргізеді.</w:t>
      </w:r>
    </w:p>
    <w:p>
      <w:pPr>
        <w:spacing w:after="0"/>
        <w:ind w:left="0"/>
        <w:jc w:val="both"/>
      </w:pPr>
      <w:r>
        <w:rPr>
          <w:rFonts w:ascii="Times New Roman"/>
          <w:b w:val="false"/>
          <w:i w:val="false"/>
          <w:color w:val="000000"/>
          <w:sz w:val="28"/>
        </w:rPr>
        <w:t>
      Қызметтен шығарылуына байланысты еңбек кітапшасын алу кезінде қызметкер Еңбек кітапшаларының және олардың қосымша парақтарының қозғалысын есепке алу кітабына қол қояды. Қызметкерлер қызметтен шығарылған кезде немесе олар қаза болған жағдайда, жақын туыстары алмаған еңбек кітапшалары кадр қызметінде екі жыл бойы сақталады. Аталған мерзім өткеннен кейін сұратылмаған еңбек кітапшалары ведомстволық архивте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Сыбайлас жемқорлыққа қарсы қызметтен шығарылған қызметкерлерге кадр қызметтері оларға еңбек кітапшаларын қызметтен шығарғаны туралы жазбалар енгізе отырып береді, әскери билеттерін қайтарады және бекітілген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14881 болып тіркелген) сәйкес ұйғарымды береді.</w:t>
      </w:r>
    </w:p>
    <w:p>
      <w:pPr>
        <w:spacing w:after="0"/>
        <w:ind w:left="0"/>
        <w:jc w:val="both"/>
      </w:pPr>
      <w:r>
        <w:rPr>
          <w:rFonts w:ascii="Times New Roman"/>
          <w:b w:val="false"/>
          <w:i w:val="false"/>
          <w:color w:val="000000"/>
          <w:sz w:val="28"/>
        </w:rPr>
        <w:t>
      Бұл ретте, еңбек кітапшасына сыбайлас жемқорлыққа қарсы қызметтегі жұмысы туралы жазба мен атқарып отырған лауазымдарының атаулары тізбеленбей енгізіледі.</w:t>
      </w:r>
    </w:p>
    <w:p>
      <w:pPr>
        <w:spacing w:after="0"/>
        <w:ind w:left="0"/>
        <w:jc w:val="both"/>
      </w:pPr>
      <w:r>
        <w:rPr>
          <w:rFonts w:ascii="Times New Roman"/>
          <w:b w:val="false"/>
          <w:i w:val="false"/>
          <w:color w:val="000000"/>
          <w:sz w:val="28"/>
        </w:rPr>
        <w:t>
      Мысалға:</w:t>
      </w:r>
    </w:p>
    <w:p>
      <w:pPr>
        <w:spacing w:after="0"/>
        <w:ind w:left="0"/>
        <w:jc w:val="both"/>
      </w:pPr>
      <w:r>
        <w:rPr>
          <w:rFonts w:ascii="Times New Roman"/>
          <w:b w:val="false"/>
          <w:i w:val="false"/>
          <w:color w:val="000000"/>
          <w:sz w:val="28"/>
        </w:rPr>
        <w:t>
      15.06.1995 жылы Қазақстан Республикасының сыбайлас жемқорлыққа қарсы қызметте қызмет етті.</w:t>
      </w:r>
    </w:p>
    <w:p>
      <w:pPr>
        <w:spacing w:after="0"/>
        <w:ind w:left="0"/>
        <w:jc w:val="both"/>
      </w:pPr>
      <w:r>
        <w:rPr>
          <w:rFonts w:ascii="Times New Roman"/>
          <w:b w:val="false"/>
          <w:i w:val="false"/>
          <w:color w:val="000000"/>
          <w:sz w:val="28"/>
        </w:rPr>
        <w:t>
      Тағайындау туралы бұйрықтың № _______________</w:t>
      </w:r>
    </w:p>
    <w:p>
      <w:pPr>
        <w:spacing w:after="0"/>
        <w:ind w:left="0"/>
        <w:jc w:val="both"/>
      </w:pPr>
      <w:r>
        <w:rPr>
          <w:rFonts w:ascii="Times New Roman"/>
          <w:b w:val="false"/>
          <w:i w:val="false"/>
          <w:color w:val="000000"/>
          <w:sz w:val="28"/>
        </w:rPr>
        <w:t>
      ______________ 12.09.1998 жылдан бастап үздіксіз үш жыл екі ай жиырма жеті күн (03 жыл 02 ай 27 күн)</w:t>
      </w:r>
    </w:p>
    <w:p>
      <w:pPr>
        <w:spacing w:after="0"/>
        <w:ind w:left="0"/>
        <w:jc w:val="both"/>
      </w:pPr>
      <w:r>
        <w:rPr>
          <w:rFonts w:ascii="Times New Roman"/>
          <w:b w:val="false"/>
          <w:i w:val="false"/>
          <w:color w:val="000000"/>
          <w:sz w:val="28"/>
        </w:rPr>
        <w:t>
      Қызметтен шығару туралы _______________№ _______________ бұйрық.</w:t>
      </w:r>
    </w:p>
    <w:p>
      <w:pPr>
        <w:spacing w:after="0"/>
        <w:ind w:left="0"/>
        <w:jc w:val="both"/>
      </w:pPr>
      <w:r>
        <w:rPr>
          <w:rFonts w:ascii="Times New Roman"/>
          <w:b w:val="false"/>
          <w:i w:val="false"/>
          <w:color w:val="000000"/>
          <w:sz w:val="28"/>
        </w:rPr>
        <w:t>
      Еңбек кітапшасына сондай-ақ сыбайлас жемқорлыққа қарсы қызметте болу уақытындағы барлық марапаттаулары мен көтермелеулері туралы мәліметтер жазылады.</w:t>
      </w:r>
    </w:p>
    <w:p>
      <w:pPr>
        <w:spacing w:after="0"/>
        <w:ind w:left="0"/>
        <w:jc w:val="both"/>
      </w:pPr>
      <w:r>
        <w:rPr>
          <w:rFonts w:ascii="Times New Roman"/>
          <w:b w:val="false"/>
          <w:i w:val="false"/>
          <w:color w:val="000000"/>
          <w:sz w:val="28"/>
        </w:rPr>
        <w:t>
      Сыбайлас жемқорлыққа қарсы қызметке жұмысқа қабылдаған кезде еңбек кітапшалары болмаған адамдарға қызметкердің сұрауы бойынша еңбек кітапшаларын оны сыбайлас жемқорлыққа қарсы қызметтен жұмысынан шығаруды жүзеге асырған кадр қызметі ресімдейді және береді.</w:t>
      </w:r>
    </w:p>
    <w:p>
      <w:pPr>
        <w:spacing w:after="0"/>
        <w:ind w:left="0"/>
        <w:jc w:val="both"/>
      </w:pPr>
      <w:r>
        <w:rPr>
          <w:rFonts w:ascii="Times New Roman"/>
          <w:b w:val="false"/>
          <w:i w:val="false"/>
          <w:color w:val="000000"/>
          <w:sz w:val="28"/>
        </w:rPr>
        <w:t>
      Кадр қызметі запастағы офицерлердің қысқартылған әскери істерін (олар бар болғанда) (жетонымен бірге) олардың тұратын жері бойынша әскери басқару органына жібереді.</w:t>
      </w:r>
    </w:p>
    <w:p>
      <w:pPr>
        <w:spacing w:after="0"/>
        <w:ind w:left="0"/>
        <w:jc w:val="both"/>
      </w:pPr>
      <w:r>
        <w:rPr>
          <w:rFonts w:ascii="Times New Roman"/>
          <w:b w:val="false"/>
          <w:i w:val="false"/>
          <w:color w:val="000000"/>
          <w:sz w:val="28"/>
        </w:rPr>
        <w:t>
      Бұл ретте конверттен құжаттарды берген жағдайда, жеке істің конвертінде сақталатын құжаттар тізімдесінде жеке істің сырқы мұқабасының екінші ішкі бетінде жазба жасалады, ол құжаттарды аған қызметкердің қолымен куәландырылады.</w:t>
      </w:r>
    </w:p>
    <w:bookmarkStart w:name="z119" w:id="81"/>
    <w:p>
      <w:pPr>
        <w:spacing w:after="0"/>
        <w:ind w:left="0"/>
        <w:jc w:val="both"/>
      </w:pPr>
      <w:r>
        <w:rPr>
          <w:rFonts w:ascii="Times New Roman"/>
          <w:b w:val="false"/>
          <w:i w:val="false"/>
          <w:color w:val="000000"/>
          <w:sz w:val="28"/>
        </w:rPr>
        <w:t>
      27. Сыбайлас жемқорлыққа қарсы қызмет қайта ұйымдастырылатын кезде, жеке істер сыбайлас жемқорлыққа қарсы қызмет органының құқықтық мирасқорына қабылдау-тапсыру актісін жасаумен, өңделген күйінде тапсырылады.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1" w:id="82"/>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 (Сыбайлас жемқорлыққа қарсы қызмет)</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r>
              <w:br/>
            </w:r>
            <w:r>
              <w:rPr>
                <w:rFonts w:ascii="Times New Roman"/>
                <w:b w:val="false"/>
                <w:i w:val="false"/>
                <w:color w:val="000000"/>
                <w:sz w:val="20"/>
              </w:rPr>
              <w:t>(толтырылуы бойынша)</w:t>
            </w:r>
          </w:p>
        </w:tc>
      </w:tr>
    </w:tbl>
    <w:p>
      <w:pPr>
        <w:spacing w:after="0"/>
        <w:ind w:left="0"/>
        <w:jc w:val="left"/>
      </w:pPr>
      <w:r>
        <w:rPr>
          <w:rFonts w:ascii="Times New Roman"/>
          <w:b/>
          <w:i w:val="false"/>
          <w:color w:val="000000"/>
        </w:rPr>
        <w:t xml:space="preserve"> № ______ жеке іс  ____________________________________________________________________  ____________________________________________________________________  /аты, әкесінің аты (бар болғанда)/</w:t>
      </w:r>
    </w:p>
    <w:p>
      <w:pPr>
        <w:spacing w:after="0"/>
        <w:ind w:left="0"/>
        <w:jc w:val="both"/>
      </w:pPr>
      <w:r>
        <w:rPr>
          <w:rFonts w:ascii="Times New Roman"/>
          <w:b w:val="false"/>
          <w:i w:val="false"/>
          <w:color w:val="000000"/>
          <w:sz w:val="28"/>
        </w:rPr>
        <w:t xml:space="preserve">
      Пішіні 210х297 милиметр </w:t>
      </w:r>
    </w:p>
    <w:p>
      <w:pPr>
        <w:spacing w:after="0"/>
        <w:ind w:left="0"/>
        <w:jc w:val="both"/>
      </w:pPr>
      <w:r>
        <w:rPr>
          <w:rFonts w:ascii="Times New Roman"/>
          <w:b w:val="false"/>
          <w:i w:val="false"/>
          <w:color w:val="000000"/>
          <w:sz w:val="28"/>
        </w:rPr>
        <w:t>
      Мұқабаның беті             Мұқабаның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 Ө Л І М</w:t>
            </w:r>
          </w:p>
          <w:p>
            <w:pPr>
              <w:spacing w:after="20"/>
              <w:ind w:left="20"/>
              <w:jc w:val="both"/>
            </w:pPr>
            <w:r>
              <w:rPr>
                <w:rFonts w:ascii="Times New Roman"/>
                <w:b w:val="false"/>
                <w:i w:val="false"/>
                <w:color w:val="000000"/>
                <w:sz w:val="20"/>
              </w:rPr>
              <w:t>
1) қызметтік тізім</w:t>
            </w:r>
          </w:p>
          <w:p>
            <w:pPr>
              <w:spacing w:after="20"/>
              <w:ind w:left="20"/>
              <w:jc w:val="both"/>
            </w:pPr>
            <w:r>
              <w:rPr>
                <w:rFonts w:ascii="Times New Roman"/>
                <w:b w:val="false"/>
                <w:i w:val="false"/>
                <w:color w:val="000000"/>
                <w:sz w:val="20"/>
              </w:rPr>
              <w:t>
2) қызмет өтілін анықтау жөніндегі комиссияның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тізімдемесі</w:t>
            </w:r>
          </w:p>
          <w:p>
            <w:pPr>
              <w:spacing w:after="20"/>
              <w:ind w:left="20"/>
              <w:jc w:val="both"/>
            </w:pPr>
            <w:r>
              <w:rPr>
                <w:rFonts w:ascii="Times New Roman"/>
                <w:b w:val="false"/>
                <w:i w:val="false"/>
                <w:color w:val="000000"/>
                <w:sz w:val="20"/>
              </w:rPr>
              <w:t>
(жеке істің барлық бөлімдерінің келесі жағында болады)</w:t>
            </w:r>
          </w:p>
          <w:p>
            <w:pPr>
              <w:spacing w:after="20"/>
              <w:ind w:left="20"/>
              <w:jc w:val="both"/>
            </w:pPr>
            <w:r>
              <w:rPr>
                <w:rFonts w:ascii="Times New Roman"/>
                <w:b w:val="false"/>
                <w:i w:val="false"/>
                <w:color w:val="000000"/>
                <w:sz w:val="20"/>
              </w:rPr>
              <w:t>
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қызметі </w:t>
                  </w:r>
                </w:p>
                <w:p>
                  <w:pPr>
                    <w:spacing w:after="20"/>
                    <w:ind w:left="20"/>
                    <w:jc w:val="both"/>
                  </w:pPr>
                  <w:r>
                    <w:rPr>
                      <w:rFonts w:ascii="Times New Roman"/>
                      <w:b w:val="false"/>
                      <w:i w:val="false"/>
                      <w:color w:val="000000"/>
                      <w:sz w:val="20"/>
                    </w:rPr>
                    <w:t>
қызметшісінің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_</w:t>
            </w:r>
          </w:p>
          <w:p>
            <w:pPr>
              <w:spacing w:after="20"/>
              <w:ind w:left="20"/>
              <w:jc w:val="both"/>
            </w:pPr>
          </w:p>
        </w:tc>
      </w:tr>
    </w:tbl>
    <w:p>
      <w:pPr>
        <w:spacing w:after="0"/>
        <w:ind w:left="0"/>
        <w:jc w:val="both"/>
      </w:pPr>
      <w:r>
        <w:rPr>
          <w:rFonts w:ascii="Times New Roman"/>
          <w:b w:val="false"/>
          <w:i w:val="false"/>
          <w:color w:val="000000"/>
          <w:sz w:val="28"/>
        </w:rPr>
        <w:t xml:space="preserve">
      Пішіні 210х297 милиметр                   Пішіні 210х297 милиметр </w:t>
      </w:r>
    </w:p>
    <w:p>
      <w:pPr>
        <w:spacing w:after="0"/>
        <w:ind w:left="0"/>
        <w:jc w:val="both"/>
      </w:pPr>
      <w:r>
        <w:rPr>
          <w:rFonts w:ascii="Times New Roman"/>
          <w:b w:val="false"/>
          <w:i w:val="false"/>
          <w:color w:val="000000"/>
          <w:sz w:val="28"/>
        </w:rPr>
        <w:t>
      Мұқабаның беті                         Мұқабаның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 Ө Л І М</w:t>
            </w:r>
          </w:p>
          <w:p>
            <w:pPr>
              <w:spacing w:after="20"/>
              <w:ind w:left="20"/>
              <w:jc w:val="both"/>
            </w:pPr>
            <w:r>
              <w:rPr>
                <w:rFonts w:ascii="Times New Roman"/>
                <w:b w:val="false"/>
                <w:i w:val="false"/>
                <w:color w:val="000000"/>
                <w:sz w:val="20"/>
              </w:rPr>
              <w:t xml:space="preserve">
1) аттестаттау парақтары; </w:t>
            </w:r>
          </w:p>
          <w:p>
            <w:pPr>
              <w:spacing w:after="20"/>
              <w:ind w:left="20"/>
              <w:jc w:val="both"/>
            </w:pPr>
            <w:r>
              <w:rPr>
                <w:rFonts w:ascii="Times New Roman"/>
                <w:b w:val="false"/>
                <w:i w:val="false"/>
                <w:color w:val="000000"/>
                <w:sz w:val="20"/>
              </w:rPr>
              <w:t xml:space="preserve">
2) қызмет кезеңіндегі қызметтік мінездемелер; </w:t>
            </w:r>
          </w:p>
          <w:p>
            <w:pPr>
              <w:spacing w:after="20"/>
              <w:ind w:left="20"/>
              <w:jc w:val="both"/>
            </w:pPr>
            <w:r>
              <w:rPr>
                <w:rFonts w:ascii="Times New Roman"/>
                <w:b w:val="false"/>
                <w:i w:val="false"/>
                <w:color w:val="000000"/>
                <w:sz w:val="20"/>
              </w:rPr>
              <w:t>
3) арнаулы атақтар (төмендетуге, қайта қалпына келтіруге) беруге арналған ұсынулар;</w:t>
            </w:r>
          </w:p>
          <w:p>
            <w:pPr>
              <w:spacing w:after="20"/>
              <w:ind w:left="20"/>
              <w:jc w:val="both"/>
            </w:pPr>
            <w:r>
              <w:rPr>
                <w:rFonts w:ascii="Times New Roman"/>
                <w:b w:val="false"/>
                <w:i w:val="false"/>
                <w:color w:val="000000"/>
                <w:sz w:val="20"/>
              </w:rPr>
              <w:t>
4) лауазымға тағайындауға, ауыстыруға, атқарып отырған лауазымынан босатуға, сыбайлас жемқорлыққа қарсы қызмет органдарынан шығаруға ұсынулар;</w:t>
            </w:r>
          </w:p>
          <w:p>
            <w:pPr>
              <w:spacing w:after="20"/>
              <w:ind w:left="20"/>
              <w:jc w:val="both"/>
            </w:pPr>
            <w:r>
              <w:rPr>
                <w:rFonts w:ascii="Times New Roman"/>
                <w:b w:val="false"/>
                <w:i w:val="false"/>
                <w:color w:val="000000"/>
                <w:sz w:val="20"/>
              </w:rPr>
              <w:t>
5) қызметкерлердің ауыстыруға, алмастыруға, тағайындауға және атқарып отырған лауазымынан босатуға өз қолдарымен жазған баянаттары;</w:t>
            </w:r>
          </w:p>
          <w:p>
            <w:pPr>
              <w:spacing w:after="20"/>
              <w:ind w:left="20"/>
              <w:jc w:val="both"/>
            </w:pPr>
            <w:r>
              <w:rPr>
                <w:rFonts w:ascii="Times New Roman"/>
                <w:b w:val="false"/>
                <w:i w:val="false"/>
                <w:color w:val="000000"/>
                <w:sz w:val="20"/>
              </w:rPr>
              <w:t>
6) қызметтен босату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 Ө Л І М</w:t>
            </w:r>
          </w:p>
          <w:p>
            <w:pPr>
              <w:spacing w:after="20"/>
              <w:ind w:left="20"/>
              <w:jc w:val="both"/>
            </w:pPr>
            <w:r>
              <w:rPr>
                <w:rFonts w:ascii="Times New Roman"/>
                <w:b w:val="false"/>
                <w:i w:val="false"/>
                <w:color w:val="000000"/>
                <w:sz w:val="20"/>
              </w:rPr>
              <w:t>
1) Сыбайлас жемқорлыққа қарсы қызметке қабылдау туралы өтініш;</w:t>
            </w:r>
          </w:p>
          <w:p>
            <w:pPr>
              <w:spacing w:after="20"/>
              <w:ind w:left="20"/>
              <w:jc w:val="both"/>
            </w:pPr>
            <w:r>
              <w:rPr>
                <w:rFonts w:ascii="Times New Roman"/>
                <w:b w:val="false"/>
                <w:i w:val="false"/>
                <w:color w:val="000000"/>
                <w:sz w:val="20"/>
              </w:rPr>
              <w:t xml:space="preserve">
2) өмірбаян; </w:t>
            </w:r>
          </w:p>
          <w:p>
            <w:pPr>
              <w:spacing w:after="20"/>
              <w:ind w:left="20"/>
              <w:jc w:val="both"/>
            </w:pPr>
            <w:r>
              <w:rPr>
                <w:rFonts w:ascii="Times New Roman"/>
                <w:b w:val="false"/>
                <w:i w:val="false"/>
                <w:color w:val="000000"/>
                <w:sz w:val="20"/>
              </w:rPr>
              <w:t>
3) сауалнама;</w:t>
            </w:r>
          </w:p>
          <w:p>
            <w:pPr>
              <w:spacing w:after="20"/>
              <w:ind w:left="20"/>
              <w:jc w:val="both"/>
            </w:pPr>
            <w:r>
              <w:rPr>
                <w:rFonts w:ascii="Times New Roman"/>
                <w:b w:val="false"/>
                <w:i w:val="false"/>
                <w:color w:val="000000"/>
                <w:sz w:val="20"/>
              </w:rPr>
              <w:t>
4) мінездемелер (қызметтік, оқу);</w:t>
            </w:r>
          </w:p>
          <w:p>
            <w:pPr>
              <w:spacing w:after="20"/>
              <w:ind w:left="20"/>
              <w:jc w:val="both"/>
            </w:pPr>
            <w:r>
              <w:rPr>
                <w:rFonts w:ascii="Times New Roman"/>
                <w:b w:val="false"/>
                <w:i w:val="false"/>
                <w:color w:val="000000"/>
                <w:sz w:val="20"/>
              </w:rPr>
              <w:t>
5) конкурстық комиссия материалдары;</w:t>
            </w:r>
          </w:p>
          <w:p>
            <w:pPr>
              <w:spacing w:after="20"/>
              <w:ind w:left="20"/>
              <w:jc w:val="both"/>
            </w:pPr>
            <w:r>
              <w:rPr>
                <w:rFonts w:ascii="Times New Roman"/>
                <w:b w:val="false"/>
                <w:i w:val="false"/>
                <w:color w:val="000000"/>
                <w:sz w:val="20"/>
              </w:rPr>
              <w:t>
6) Орталық (округтік) әскери-дәрігерлік комиссияның медициналық куәландыру туралы анықтамасы;</w:t>
            </w:r>
          </w:p>
          <w:p>
            <w:pPr>
              <w:spacing w:after="20"/>
              <w:ind w:left="20"/>
              <w:jc w:val="both"/>
            </w:pPr>
            <w:r>
              <w:rPr>
                <w:rFonts w:ascii="Times New Roman"/>
                <w:b w:val="false"/>
                <w:i w:val="false"/>
                <w:color w:val="000000"/>
                <w:sz w:val="20"/>
              </w:rPr>
              <w:t>
7) қолхат;</w:t>
            </w:r>
          </w:p>
          <w:p>
            <w:pPr>
              <w:spacing w:after="20"/>
              <w:ind w:left="20"/>
              <w:jc w:val="both"/>
            </w:pPr>
            <w:r>
              <w:rPr>
                <w:rFonts w:ascii="Times New Roman"/>
                <w:b w:val="false"/>
                <w:i w:val="false"/>
                <w:color w:val="000000"/>
                <w:sz w:val="20"/>
              </w:rPr>
              <w:t>
8) міндеттеме;</w:t>
            </w:r>
          </w:p>
          <w:p>
            <w:pPr>
              <w:spacing w:after="20"/>
              <w:ind w:left="20"/>
              <w:jc w:val="both"/>
            </w:pPr>
            <w:r>
              <w:rPr>
                <w:rFonts w:ascii="Times New Roman"/>
                <w:b w:val="false"/>
                <w:i w:val="false"/>
                <w:color w:val="000000"/>
                <w:sz w:val="20"/>
              </w:rPr>
              <w:t>
9) қызметкердің антының қол қойылған мәтіні;</w:t>
            </w:r>
          </w:p>
          <w:p>
            <w:pPr>
              <w:spacing w:after="20"/>
              <w:ind w:left="20"/>
              <w:jc w:val="both"/>
            </w:pPr>
            <w:r>
              <w:rPr>
                <w:rFonts w:ascii="Times New Roman"/>
                <w:b w:val="false"/>
                <w:i w:val="false"/>
                <w:color w:val="000000"/>
                <w:sz w:val="20"/>
              </w:rPr>
              <w:t>
10) агентуралық-жедел жұмысқа жасалған қорытынды (рұқсат қағазы);</w:t>
            </w:r>
          </w:p>
          <w:p>
            <w:pPr>
              <w:spacing w:after="20"/>
              <w:ind w:left="20"/>
              <w:jc w:val="both"/>
            </w:pPr>
            <w:r>
              <w:rPr>
                <w:rFonts w:ascii="Times New Roman"/>
                <w:b w:val="false"/>
                <w:i w:val="false"/>
                <w:color w:val="000000"/>
                <w:sz w:val="20"/>
              </w:rPr>
              <w:t>
11) мемлекеттік құпияларға рұқсат беру туралы шарт (келісімшарт);</w:t>
            </w:r>
          </w:p>
          <w:p>
            <w:pPr>
              <w:spacing w:after="20"/>
              <w:ind w:left="20"/>
              <w:jc w:val="both"/>
            </w:pPr>
            <w:r>
              <w:rPr>
                <w:rFonts w:ascii="Times New Roman"/>
                <w:b w:val="false"/>
                <w:i w:val="false"/>
                <w:color w:val="000000"/>
                <w:sz w:val="20"/>
              </w:rPr>
              <w:t>
12) кадрларды есепке алу жөніндегі жеке парақ;</w:t>
            </w:r>
          </w:p>
          <w:p>
            <w:pPr>
              <w:spacing w:after="20"/>
              <w:ind w:left="20"/>
              <w:jc w:val="both"/>
            </w:pPr>
            <w:r>
              <w:rPr>
                <w:rFonts w:ascii="Times New Roman"/>
                <w:b w:val="false"/>
                <w:i w:val="false"/>
                <w:color w:val="000000"/>
                <w:sz w:val="20"/>
              </w:rPr>
              <w:t>
13) мүлікті сенімгерлік басқаруға арналған шарттың нотариалды куәландырылған көшірмесі (бар болғанда).</w:t>
            </w:r>
          </w:p>
        </w:tc>
      </w:tr>
    </w:tbl>
    <w:p>
      <w:pPr>
        <w:spacing w:after="0"/>
        <w:ind w:left="0"/>
        <w:jc w:val="both"/>
      </w:pPr>
      <w:r>
        <w:rPr>
          <w:rFonts w:ascii="Times New Roman"/>
          <w:b w:val="false"/>
          <w:i w:val="false"/>
          <w:color w:val="000000"/>
          <w:sz w:val="28"/>
        </w:rPr>
        <w:t xml:space="preserve">
      Пішіні 210х297 милиметр                   Пішіні 210х297 милиметр </w:t>
      </w:r>
    </w:p>
    <w:p>
      <w:pPr>
        <w:spacing w:after="0"/>
        <w:ind w:left="0"/>
        <w:jc w:val="both"/>
      </w:pPr>
      <w:r>
        <w:rPr>
          <w:rFonts w:ascii="Times New Roman"/>
          <w:b w:val="false"/>
          <w:i w:val="false"/>
          <w:color w:val="000000"/>
          <w:sz w:val="28"/>
        </w:rPr>
        <w:t>
      Мұқабаның беті                         Мұқабаның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 Ө Л І М</w:t>
            </w:r>
          </w:p>
          <w:p>
            <w:pPr>
              <w:spacing w:after="20"/>
              <w:ind w:left="20"/>
              <w:jc w:val="both"/>
            </w:pPr>
            <w:r>
              <w:rPr>
                <w:rFonts w:ascii="Times New Roman"/>
                <w:b w:val="false"/>
                <w:i w:val="false"/>
                <w:color w:val="000000"/>
                <w:sz w:val="20"/>
              </w:rPr>
              <w:t>
МҰРАҒАТТЫҚ МАТЕРИАЛДАР</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(аты, әкесінің аты (бар болғанда))</w:t>
            </w:r>
          </w:p>
          <w:p>
            <w:pPr>
              <w:spacing w:after="20"/>
              <w:ind w:left="20"/>
              <w:jc w:val="both"/>
            </w:pPr>
            <w:r>
              <w:rPr>
                <w:rFonts w:ascii="Times New Roman"/>
                <w:b w:val="false"/>
                <w:i w:val="false"/>
                <w:color w:val="000000"/>
                <w:sz w:val="20"/>
              </w:rPr>
              <w:t xml:space="preserve">
1) ескірген қызметтік тізімдер; ескірген өмірбаяндар мен сауалнамалар; </w:t>
            </w:r>
          </w:p>
          <w:p>
            <w:pPr>
              <w:spacing w:after="20"/>
              <w:ind w:left="20"/>
              <w:jc w:val="both"/>
            </w:pPr>
            <w:r>
              <w:rPr>
                <w:rFonts w:ascii="Times New Roman"/>
                <w:b w:val="false"/>
                <w:i w:val="false"/>
                <w:color w:val="000000"/>
                <w:sz w:val="20"/>
              </w:rPr>
              <w:t xml:space="preserve">
2) қызметкердің баянаттары; </w:t>
            </w:r>
          </w:p>
          <w:p>
            <w:pPr>
              <w:spacing w:after="20"/>
              <w:ind w:left="20"/>
              <w:jc w:val="both"/>
            </w:pPr>
            <w:r>
              <w:rPr>
                <w:rFonts w:ascii="Times New Roman"/>
                <w:b w:val="false"/>
                <w:i w:val="false"/>
                <w:color w:val="000000"/>
                <w:sz w:val="20"/>
              </w:rPr>
              <w:t xml:space="preserve">
3) қызметтік тексерулер мен тергеулердің қорытындылары мен материалдары; </w:t>
            </w:r>
          </w:p>
          <w:p>
            <w:pPr>
              <w:spacing w:after="20"/>
              <w:ind w:left="20"/>
              <w:jc w:val="both"/>
            </w:pPr>
            <w:r>
              <w:rPr>
                <w:rFonts w:ascii="Times New Roman"/>
                <w:b w:val="false"/>
                <w:i w:val="false"/>
                <w:color w:val="000000"/>
                <w:sz w:val="20"/>
              </w:rPr>
              <w:t>
4) жеке құрам жиналыстарының шешімдері мен хаттамалары;</w:t>
            </w:r>
          </w:p>
          <w:p>
            <w:pPr>
              <w:spacing w:after="20"/>
              <w:ind w:left="20"/>
              <w:jc w:val="both"/>
            </w:pPr>
            <w:r>
              <w:rPr>
                <w:rFonts w:ascii="Times New Roman"/>
                <w:b w:val="false"/>
                <w:i w:val="false"/>
                <w:color w:val="000000"/>
                <w:sz w:val="20"/>
              </w:rPr>
              <w:t>
5) Орталық (округтік) әскери-дәрігерлік комиссияның медициналық куәландыру туралы ескірген анықтамалары, денсаулық жағдайы туралы, жарақаттар мен контузиялар туралы анықтамалар;</w:t>
            </w:r>
          </w:p>
          <w:p>
            <w:pPr>
              <w:spacing w:after="20"/>
              <w:ind w:left="20"/>
              <w:jc w:val="both"/>
            </w:pPr>
            <w:r>
              <w:rPr>
                <w:rFonts w:ascii="Times New Roman"/>
                <w:b w:val="false"/>
                <w:i w:val="false"/>
                <w:color w:val="000000"/>
                <w:sz w:val="20"/>
              </w:rPr>
              <w:t xml:space="preserve">
6) қызмет мерзімін ұзарту туралы қолдаухат пен баянат; </w:t>
            </w:r>
          </w:p>
          <w:p>
            <w:pPr>
              <w:spacing w:after="20"/>
              <w:ind w:left="20"/>
              <w:jc w:val="both"/>
            </w:pPr>
            <w:r>
              <w:rPr>
                <w:rFonts w:ascii="Times New Roman"/>
                <w:b w:val="false"/>
                <w:i w:val="false"/>
                <w:color w:val="000000"/>
                <w:sz w:val="20"/>
              </w:rPr>
              <w:t xml:space="preserve">
7) қызметі бойынша ауысу кезіндегі ұсынымдар; </w:t>
            </w:r>
          </w:p>
          <w:p>
            <w:pPr>
              <w:spacing w:after="20"/>
              <w:ind w:left="20"/>
              <w:jc w:val="both"/>
            </w:pPr>
            <w:r>
              <w:rPr>
                <w:rFonts w:ascii="Times New Roman"/>
                <w:b w:val="false"/>
                <w:i w:val="false"/>
                <w:color w:val="000000"/>
                <w:sz w:val="20"/>
              </w:rPr>
              <w:t>
8) кадр резервіне қабылданған үміткерлермен жұмыс жөніндегі материалдар;</w:t>
            </w:r>
          </w:p>
          <w:p>
            <w:pPr>
              <w:spacing w:after="20"/>
              <w:ind w:left="20"/>
              <w:jc w:val="both"/>
            </w:pPr>
            <w:r>
              <w:rPr>
                <w:rFonts w:ascii="Times New Roman"/>
                <w:b w:val="false"/>
                <w:i w:val="false"/>
                <w:color w:val="000000"/>
                <w:sz w:val="20"/>
              </w:rPr>
              <w:t xml:space="preserve">
9) сертификаттардың (арнайы алғашқы оқуды, қайта даярлау курстарын, біліктілікті арттыру, сондай-ақ тілдік және білім беру курстарын бітіргені туралы) көшірмелері; </w:t>
            </w:r>
          </w:p>
          <w:p>
            <w:pPr>
              <w:spacing w:after="20"/>
              <w:ind w:left="20"/>
              <w:jc w:val="both"/>
            </w:pPr>
            <w:r>
              <w:rPr>
                <w:rFonts w:ascii="Times New Roman"/>
                <w:b w:val="false"/>
                <w:i w:val="false"/>
                <w:color w:val="000000"/>
                <w:sz w:val="20"/>
              </w:rPr>
              <w:t>
10) тестілеудің, дене шынықтыру даярлығы бойынша нормативтерді тапсырудың ескірген нәтижелері;</w:t>
            </w:r>
          </w:p>
          <w:p>
            <w:pPr>
              <w:spacing w:after="20"/>
              <w:ind w:left="20"/>
              <w:jc w:val="both"/>
            </w:pPr>
            <w:r>
              <w:rPr>
                <w:rFonts w:ascii="Times New Roman"/>
                <w:b w:val="false"/>
                <w:i w:val="false"/>
                <w:color w:val="000000"/>
                <w:sz w:val="20"/>
              </w:rPr>
              <w:t>
11) жеке істің өзекті емес жағдайдағы басқа да құжаттары.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ҚБПҮ </w:t>
            </w:r>
          </w:p>
          <w:p>
            <w:pPr>
              <w:spacing w:after="20"/>
              <w:ind w:left="20"/>
              <w:jc w:val="both"/>
            </w:pPr>
            <w:r>
              <w:rPr>
                <w:rFonts w:ascii="Times New Roman"/>
                <w:b w:val="false"/>
                <w:i w:val="false"/>
                <w:color w:val="000000"/>
                <w:sz w:val="20"/>
              </w:rPr>
              <w:t>
V Б Ө Л І М</w:t>
            </w:r>
          </w:p>
          <w:p>
            <w:pPr>
              <w:spacing w:after="20"/>
              <w:ind w:left="20"/>
              <w:jc w:val="both"/>
            </w:pPr>
            <w:r>
              <w:rPr>
                <w:rFonts w:ascii="Times New Roman"/>
                <w:b w:val="false"/>
                <w:i w:val="false"/>
                <w:color w:val="000000"/>
                <w:sz w:val="20"/>
              </w:rPr>
              <w:t>
АРНАЙЫ ТЕКСЕРУ МАТЕРИАЛДАРЫ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(аты, әкесінің аты (бар болғанда))</w:t>
            </w:r>
          </w:p>
          <w:p>
            <w:pPr>
              <w:spacing w:after="20"/>
              <w:ind w:left="20"/>
              <w:jc w:val="both"/>
            </w:pPr>
            <w:r>
              <w:rPr>
                <w:rFonts w:ascii="Times New Roman"/>
                <w:b w:val="false"/>
                <w:i w:val="false"/>
                <w:color w:val="000000"/>
                <w:sz w:val="20"/>
              </w:rPr>
              <w:t>
№ ______ жеке іс</w:t>
            </w:r>
          </w:p>
        </w:tc>
      </w:tr>
    </w:tbl>
    <w:p>
      <w:pPr>
        <w:spacing w:after="0"/>
        <w:ind w:left="0"/>
        <w:jc w:val="both"/>
      </w:pPr>
      <w:r>
        <w:rPr>
          <w:rFonts w:ascii="Times New Roman"/>
          <w:b w:val="false"/>
          <w:i w:val="false"/>
          <w:color w:val="000000"/>
          <w:sz w:val="28"/>
        </w:rPr>
        <w:t>
      Пішіні 200х280 мм</w:t>
      </w:r>
    </w:p>
    <w:p>
      <w:pPr>
        <w:spacing w:after="0"/>
        <w:ind w:left="0"/>
        <w:jc w:val="both"/>
      </w:pPr>
      <w:r>
        <w:rPr>
          <w:rFonts w:ascii="Times New Roman"/>
          <w:b w:val="false"/>
          <w:i w:val="false"/>
          <w:color w:val="000000"/>
          <w:sz w:val="28"/>
        </w:rPr>
        <w:t>
      Конверт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3" w:id="83"/>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 (Сыбайлас жемқорлыққа қарсы қызмет)  Агентство Республики Казахстан по противодействию коррупции (Антикоррупционная служба) Қызметтік тізім  Послужной список Личный номер № _________ жеке нөмірі  ____________________________________________________________________  тегі/фамилия  ____________________________________________________________________  аты, әкесінің аты (бар болғанда)/имя, отчество (при его наличии)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w:t>
            </w:r>
          </w:p>
          <w:p>
            <w:pPr>
              <w:spacing w:after="20"/>
              <w:ind w:left="20"/>
              <w:jc w:val="both"/>
            </w:pPr>
            <w:r>
              <w:rPr>
                <w:rFonts w:ascii="Times New Roman"/>
                <w:b w:val="false"/>
                <w:i w:val="false"/>
                <w:color w:val="000000"/>
                <w:sz w:val="20"/>
              </w:rPr>
              <w:t>
Специальное 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 беру туралы кімнің бұйрығы, күні, нөмірі</w:t>
            </w:r>
          </w:p>
          <w:p>
            <w:pPr>
              <w:spacing w:after="20"/>
              <w:ind w:left="20"/>
              <w:jc w:val="both"/>
            </w:pPr>
            <w:r>
              <w:rPr>
                <w:rFonts w:ascii="Times New Roman"/>
                <w:b w:val="false"/>
                <w:i w:val="false"/>
                <w:color w:val="000000"/>
                <w:sz w:val="20"/>
              </w:rPr>
              <w:t>
Дата, номер и чей приказ о присвоении специального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w:t>
            </w:r>
          </w:p>
          <w:p>
            <w:pPr>
              <w:spacing w:after="20"/>
              <w:ind w:left="20"/>
              <w:jc w:val="both"/>
            </w:pPr>
            <w:r>
              <w:rPr>
                <w:rFonts w:ascii="Times New Roman"/>
                <w:b w:val="false"/>
                <w:i w:val="false"/>
                <w:color w:val="000000"/>
                <w:sz w:val="20"/>
              </w:rPr>
              <w:t>
Специальное</w:t>
            </w:r>
          </w:p>
          <w:p>
            <w:pPr>
              <w:spacing w:after="20"/>
              <w:ind w:left="20"/>
              <w:jc w:val="both"/>
            </w:pPr>
            <w:r>
              <w:rPr>
                <w:rFonts w:ascii="Times New Roman"/>
                <w:b w:val="false"/>
                <w:i w:val="false"/>
                <w:color w:val="000000"/>
                <w:sz w:val="20"/>
              </w:rPr>
              <w:t>
(воинское) 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 беру туралы туралы кімнің бұйрығы, күні, нөмірі</w:t>
            </w:r>
          </w:p>
          <w:p>
            <w:pPr>
              <w:spacing w:after="20"/>
              <w:ind w:left="20"/>
              <w:jc w:val="both"/>
            </w:pPr>
            <w:r>
              <w:rPr>
                <w:rFonts w:ascii="Times New Roman"/>
                <w:b w:val="false"/>
                <w:i w:val="false"/>
                <w:color w:val="000000"/>
                <w:sz w:val="20"/>
              </w:rPr>
              <w:t>
Дата, номер и чей приказ о присвоении специального звания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Туған жылы, күні, айы/Сведения о дате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жері/Место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Ұлты/Национальность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Білімі</w:t>
            </w:r>
          </w:p>
          <w:p>
            <w:pPr>
              <w:spacing w:after="20"/>
              <w:ind w:left="20"/>
              <w:jc w:val="both"/>
            </w:pPr>
            <w:r>
              <w:rPr>
                <w:rFonts w:ascii="Times New Roman"/>
                <w:b w:val="false"/>
                <w:i w:val="false"/>
                <w:color w:val="000000"/>
                <w:sz w:val="20"/>
              </w:rPr>
              <w:t>
Образование (указать в последовательном порядке наименование учебных заведений и год их окончания, наименование специальности и квалификации, № диплома)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w:t>
            </w:r>
          </w:p>
          <w:p>
            <w:pPr>
              <w:spacing w:after="20"/>
              <w:ind w:left="20"/>
              <w:jc w:val="both"/>
            </w:pPr>
            <w:r>
              <w:rPr>
                <w:rFonts w:ascii="Times New Roman"/>
                <w:b w:val="false"/>
                <w:i w:val="false"/>
                <w:color w:val="000000"/>
                <w:sz w:val="20"/>
              </w:rPr>
              <w:t>
Послесреднее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p>
            <w:pPr>
              <w:spacing w:after="20"/>
              <w:ind w:left="20"/>
              <w:jc w:val="both"/>
            </w:pPr>
            <w:r>
              <w:rPr>
                <w:rFonts w:ascii="Times New Roman"/>
                <w:b w:val="false"/>
                <w:i w:val="false"/>
                <w:color w:val="000000"/>
                <w:sz w:val="20"/>
              </w:rPr>
              <w:t>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5.Тілдерді білуі/Знание языков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 дәрежесі және ғылыми атағы туралы мәліметтер/Сведения об ученой степени и ученом звании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Ғылыми еңбектері мен өнер-табыстарының болуы туралы мәліметтер/Сведения о наличии научных трудов и изобретений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Дербес еңбек қызметі/Самостоятельная 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(мекеменің немесе кәсіпорынның атауы) және атқарған лауазымы, қызмет түрі/</w:t>
            </w:r>
          </w:p>
          <w:p>
            <w:pPr>
              <w:spacing w:after="20"/>
              <w:ind w:left="20"/>
              <w:jc w:val="both"/>
            </w:pPr>
            <w:r>
              <w:rPr>
                <w:rFonts w:ascii="Times New Roman"/>
                <w:b w:val="false"/>
                <w:i w:val="false"/>
                <w:color w:val="000000"/>
                <w:sz w:val="20"/>
              </w:rPr>
              <w:t>
Место работы (занимаемая должность, наименование подразделения, учреждения или предприятия)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облыс, ел/</w:t>
            </w:r>
          </w:p>
          <w:p>
            <w:pPr>
              <w:spacing w:after="20"/>
              <w:ind w:left="20"/>
              <w:jc w:val="both"/>
            </w:pPr>
            <w:r>
              <w:rPr>
                <w:rFonts w:ascii="Times New Roman"/>
                <w:b w:val="false"/>
                <w:i w:val="false"/>
                <w:color w:val="000000"/>
                <w:sz w:val="20"/>
              </w:rPr>
              <w:t>
Район, город, область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(жылы, күні, айы)/</w:t>
            </w:r>
          </w:p>
          <w:p>
            <w:pPr>
              <w:spacing w:after="20"/>
              <w:ind w:left="20"/>
              <w:jc w:val="both"/>
            </w:pPr>
            <w:r>
              <w:rPr>
                <w:rFonts w:ascii="Times New Roman"/>
                <w:b w:val="false"/>
                <w:i w:val="false"/>
                <w:color w:val="000000"/>
                <w:sz w:val="20"/>
              </w:rPr>
              <w:t>
С какого времени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(жылы, күні, айы)/</w:t>
            </w:r>
          </w:p>
          <w:p>
            <w:pPr>
              <w:spacing w:after="20"/>
              <w:ind w:left="20"/>
              <w:jc w:val="both"/>
            </w:pPr>
            <w:r>
              <w:rPr>
                <w:rFonts w:ascii="Times New Roman"/>
                <w:b w:val="false"/>
                <w:i w:val="false"/>
                <w:color w:val="000000"/>
                <w:sz w:val="20"/>
              </w:rPr>
              <w:t>
По какое время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Қызмет өткеру/ Прохождение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(жылы, күні, айы)/</w:t>
            </w:r>
          </w:p>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(жылы, күні, айы)/</w:t>
            </w:r>
          </w:p>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қызмет атауы, бөлімі/</w:t>
            </w:r>
          </w:p>
          <w:p>
            <w:pPr>
              <w:spacing w:after="20"/>
              <w:ind w:left="20"/>
              <w:jc w:val="both"/>
            </w:pPr>
            <w:r>
              <w:rPr>
                <w:rFonts w:ascii="Times New Roman"/>
                <w:b w:val="false"/>
                <w:i w:val="false"/>
                <w:color w:val="000000"/>
                <w:sz w:val="20"/>
              </w:rPr>
              <w:t>
Часть, соединение, наименование службы,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бұйрықтың № және күні/</w:t>
            </w:r>
          </w:p>
          <w:p>
            <w:pPr>
              <w:spacing w:after="20"/>
              <w:ind w:left="20"/>
              <w:jc w:val="both"/>
            </w:pPr>
            <w:r>
              <w:rPr>
                <w:rFonts w:ascii="Times New Roman"/>
                <w:b w:val="false"/>
                <w:i w:val="false"/>
                <w:color w:val="000000"/>
                <w:sz w:val="20"/>
              </w:rPr>
              <w:t>
Чей приказ, номер и дата приказа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Жеңілдік жағдайларында еңбек сіңірген жылдарына жататын қызмет кезеңдері/Периоды службы, подлежащие зачету в выслугу лет на льготных условиях</w:t>
      </w:r>
    </w:p>
    <w:p>
      <w:pPr>
        <w:spacing w:after="0"/>
        <w:ind w:left="0"/>
        <w:jc w:val="both"/>
      </w:pPr>
      <w:r>
        <w:rPr>
          <w:rFonts w:ascii="Times New Roman"/>
          <w:b w:val="false"/>
          <w:i w:val="false"/>
          <w:color w:val="000000"/>
          <w:sz w:val="28"/>
        </w:rPr>
        <w:t>
      Зейнетақы тағайындау үшін еңбек сіңірген жылдарына/Период службы в выслугу лет для назначения пенсии с _____________ бастап по __________________ дейін қызмет кезеңі жеңілдік жағдайларында: бір ай/считать на льготных условиях: один месяц за ______________ болып есептелсін/месяца.</w:t>
      </w:r>
    </w:p>
    <w:p>
      <w:pPr>
        <w:spacing w:after="0"/>
        <w:ind w:left="0"/>
        <w:jc w:val="both"/>
      </w:pPr>
      <w:r>
        <w:rPr>
          <w:rFonts w:ascii="Times New Roman"/>
          <w:b w:val="false"/>
          <w:i w:val="false"/>
          <w:color w:val="000000"/>
          <w:sz w:val="28"/>
        </w:rPr>
        <w:t>
      Негіз/Основание: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(басшыларының (әскери бөлімдер командирлерінің бұйрықтары) приказы руководителей </w:t>
      </w:r>
    </w:p>
    <w:p>
      <w:pPr>
        <w:spacing w:after="0"/>
        <w:ind w:left="0"/>
        <w:jc w:val="both"/>
      </w:pPr>
      <w:r>
        <w:rPr>
          <w:rFonts w:ascii="Times New Roman"/>
          <w:b w:val="false"/>
          <w:i w:val="false"/>
          <w:color w:val="000000"/>
          <w:sz w:val="28"/>
        </w:rPr>
        <w:t>
      (командиров воинских частей))</w:t>
      </w:r>
    </w:p>
    <w:p>
      <w:pPr>
        <w:spacing w:after="0"/>
        <w:ind w:left="0"/>
        <w:jc w:val="both"/>
      </w:pPr>
      <w:r>
        <w:rPr>
          <w:rFonts w:ascii="Times New Roman"/>
          <w:b w:val="false"/>
          <w:i w:val="false"/>
          <w:color w:val="000000"/>
          <w:sz w:val="28"/>
        </w:rPr>
        <w:t>
      11. Даярлық, біліктілігін арттыру және қайта даярлау/Подготовка, повышение квалификации и переподготовка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w:t>
            </w:r>
          </w:p>
          <w:p>
            <w:pPr>
              <w:spacing w:after="20"/>
              <w:ind w:left="20"/>
              <w:jc w:val="both"/>
            </w:pPr>
            <w:r>
              <w:rPr>
                <w:rFonts w:ascii="Times New Roman"/>
                <w:b w:val="false"/>
                <w:i w:val="false"/>
                <w:color w:val="000000"/>
                <w:sz w:val="20"/>
              </w:rPr>
              <w:t>
Вид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p>
            <w:pPr>
              <w:spacing w:after="20"/>
              <w:ind w:left="20"/>
              <w:jc w:val="both"/>
            </w:pPr>
            <w:r>
              <w:rPr>
                <w:rFonts w:ascii="Times New Roman"/>
                <w:b w:val="false"/>
                <w:i w:val="false"/>
                <w:color w:val="000000"/>
                <w:sz w:val="20"/>
              </w:rPr>
              <w:t>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p>
            <w:pPr>
              <w:spacing w:after="20"/>
              <w:ind w:left="20"/>
              <w:jc w:val="both"/>
            </w:pPr>
            <w:r>
              <w:rPr>
                <w:rFonts w:ascii="Times New Roman"/>
                <w:b w:val="false"/>
                <w:i w:val="false"/>
                <w:color w:val="000000"/>
                <w:sz w:val="20"/>
              </w:rPr>
              <w:t>
Место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бітіргені туралы құжаттың деректемелері/</w:t>
            </w:r>
          </w:p>
          <w:p>
            <w:pPr>
              <w:spacing w:after="20"/>
              <w:ind w:left="20"/>
              <w:jc w:val="both"/>
            </w:pPr>
            <w:r>
              <w:rPr>
                <w:rFonts w:ascii="Times New Roman"/>
                <w:b w:val="false"/>
                <w:i w:val="false"/>
                <w:color w:val="000000"/>
                <w:sz w:val="20"/>
              </w:rPr>
              <w:t>
Реквизиты документа об окончании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Аттестаттаудан өткені туралы мәліметтер/Сведения о прохождении аттестации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күні/</w:t>
            </w:r>
          </w:p>
          <w:p>
            <w:pPr>
              <w:spacing w:after="20"/>
              <w:ind w:left="20"/>
              <w:jc w:val="both"/>
            </w:pPr>
            <w:r>
              <w:rPr>
                <w:rFonts w:ascii="Times New Roman"/>
                <w:b w:val="false"/>
                <w:i w:val="false"/>
                <w:color w:val="000000"/>
                <w:sz w:val="20"/>
              </w:rPr>
              <w:t>
Дата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қомиссиясының шешімі/</w:t>
            </w:r>
          </w:p>
          <w:p>
            <w:pPr>
              <w:spacing w:after="20"/>
              <w:ind w:left="20"/>
              <w:jc w:val="both"/>
            </w:pPr>
            <w:r>
              <w:rPr>
                <w:rFonts w:ascii="Times New Roman"/>
                <w:b w:val="false"/>
                <w:i w:val="false"/>
                <w:color w:val="000000"/>
                <w:sz w:val="20"/>
              </w:rPr>
              <w:t>
Решение аттестационной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
Рекомендации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Марапаттар мен көтермелеулер/Награды и поощрения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марапатталды/көтермеленді/</w:t>
            </w:r>
          </w:p>
          <w:p>
            <w:pPr>
              <w:spacing w:after="20"/>
              <w:ind w:left="20"/>
              <w:jc w:val="both"/>
            </w:pPr>
            <w:r>
              <w:rPr>
                <w:rFonts w:ascii="Times New Roman"/>
                <w:b w:val="false"/>
                <w:i w:val="false"/>
                <w:color w:val="000000"/>
                <w:sz w:val="20"/>
              </w:rPr>
              <w:t>
Чем награжден/поощрен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еңбектері үшін марапатталды/көтермеленді/</w:t>
            </w:r>
          </w:p>
          <w:p>
            <w:pPr>
              <w:spacing w:after="20"/>
              <w:ind w:left="20"/>
              <w:jc w:val="both"/>
            </w:pPr>
            <w:r>
              <w:rPr>
                <w:rFonts w:ascii="Times New Roman"/>
                <w:b w:val="false"/>
                <w:i w:val="false"/>
                <w:color w:val="000000"/>
                <w:sz w:val="20"/>
              </w:rPr>
              <w:t>
За что награжден/поощрен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(кімнің бұйрығы, күні, нөмірі)/</w:t>
            </w:r>
          </w:p>
          <w:p>
            <w:pPr>
              <w:spacing w:after="20"/>
              <w:ind w:left="20"/>
              <w:jc w:val="both"/>
            </w:pPr>
            <w:r>
              <w:rPr>
                <w:rFonts w:ascii="Times New Roman"/>
                <w:b w:val="false"/>
                <w:i w:val="false"/>
                <w:color w:val="000000"/>
                <w:sz w:val="20"/>
              </w:rPr>
              <w:t>
Основание (чей, номер и дата приказа)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Тәртіптік жазалар/Дисциплинарные взыскания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күні, нөмірі/</w:t>
            </w:r>
          </w:p>
          <w:p>
            <w:pPr>
              <w:spacing w:after="20"/>
              <w:ind w:left="20"/>
              <w:jc w:val="both"/>
            </w:pPr>
            <w:r>
              <w:rPr>
                <w:rFonts w:ascii="Times New Roman"/>
                <w:b w:val="false"/>
                <w:i w:val="false"/>
                <w:color w:val="000000"/>
                <w:sz w:val="20"/>
              </w:rPr>
              <w:t>
Чей приказ, номер и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жаза салынды және не үшін/</w:t>
            </w:r>
          </w:p>
          <w:p>
            <w:pPr>
              <w:spacing w:after="20"/>
              <w:ind w:left="20"/>
              <w:jc w:val="both"/>
            </w:pPr>
            <w:r>
              <w:rPr>
                <w:rFonts w:ascii="Times New Roman"/>
                <w:b w:val="false"/>
                <w:i w:val="false"/>
                <w:color w:val="000000"/>
                <w:sz w:val="20"/>
              </w:rPr>
              <w:t>
Какое наложено взыскание и за что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алынып тасталғаны туралы белгі/</w:t>
            </w:r>
          </w:p>
          <w:p>
            <w:pPr>
              <w:spacing w:after="20"/>
              <w:ind w:left="20"/>
              <w:jc w:val="both"/>
            </w:pPr>
            <w:r>
              <w:rPr>
                <w:rFonts w:ascii="Times New Roman"/>
                <w:b w:val="false"/>
                <w:i w:val="false"/>
                <w:color w:val="000000"/>
                <w:sz w:val="20"/>
              </w:rPr>
              <w:t>
Отметка о снятии взыскания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Қызметкердің қызметтік міндеттемелерін немесе қызметтік борышын атқару кезінде алған жарақаттары, контузиялары, зақымдары, мертігуі, сырқаттары туралы мәліметтер/Сведения о ранениях, контузиях, травмах, увечьях, заболеваниях, полученных сотрудником при исполнении им служебных обязанностей или служебного долга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Қызметкердің ата-анасы туралы мәліметтер/Сведения о родителях сотрудника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17. Қызметкердің отбасы жағдайы/Сведения о семейном положении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балаларының тегі, аты, әкесінің аты</w:t>
            </w:r>
          </w:p>
          <w:p>
            <w:pPr>
              <w:spacing w:after="20"/>
              <w:ind w:left="20"/>
              <w:jc w:val="both"/>
            </w:pPr>
            <w:r>
              <w:rPr>
                <w:rFonts w:ascii="Times New Roman"/>
                <w:b w:val="false"/>
                <w:i w:val="false"/>
                <w:color w:val="000000"/>
                <w:sz w:val="20"/>
              </w:rPr>
              <w:t>
Фамилия, имя, отчество (при его наличии) супруги/супруга/детей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 және жері/</w:t>
            </w:r>
          </w:p>
          <w:p>
            <w:pPr>
              <w:spacing w:after="20"/>
              <w:ind w:left="20"/>
              <w:jc w:val="both"/>
            </w:pPr>
            <w:r>
              <w:rPr>
                <w:rFonts w:ascii="Times New Roman"/>
                <w:b w:val="false"/>
                <w:i w:val="false"/>
                <w:color w:val="000000"/>
                <w:sz w:val="20"/>
              </w:rPr>
              <w:t>
Число, месяц, год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үшін негіз/</w:t>
            </w:r>
          </w:p>
          <w:p>
            <w:pPr>
              <w:spacing w:after="20"/>
              <w:ind w:left="20"/>
              <w:jc w:val="both"/>
            </w:pPr>
            <w:r>
              <w:rPr>
                <w:rFonts w:ascii="Times New Roman"/>
                <w:b w:val="false"/>
                <w:i w:val="false"/>
                <w:color w:val="000000"/>
                <w:sz w:val="20"/>
              </w:rPr>
              <w:t>
Основание для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Қызметкердің тұрғылықты мекенжайы/Адрес места жительства сотрудника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Қызметтік тізімді жасаған/Послужной список составил: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кадр қызметі қызметкерінің (жұмыскерінің) лауазымы, тегі және аты-жөні/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/должность, фамилия и инициалы сотрудника (работника) кадровой службы</w:t>
      </w:r>
    </w:p>
    <w:p>
      <w:pPr>
        <w:spacing w:after="0"/>
        <w:ind w:left="0"/>
        <w:jc w:val="both"/>
      </w:pPr>
      <w:r>
        <w:rPr>
          <w:rFonts w:ascii="Times New Roman"/>
          <w:b w:val="false"/>
          <w:i w:val="false"/>
          <w:color w:val="000000"/>
          <w:sz w:val="28"/>
        </w:rPr>
        <w:t>
      20__ жылғы "__"_________ "__"/"__" _________ 20__ года</w:t>
      </w:r>
    </w:p>
    <w:p>
      <w:pPr>
        <w:spacing w:after="0"/>
        <w:ind w:left="0"/>
        <w:jc w:val="both"/>
      </w:pPr>
      <w:r>
        <w:rPr>
          <w:rFonts w:ascii="Times New Roman"/>
          <w:b w:val="false"/>
          <w:i w:val="false"/>
          <w:color w:val="000000"/>
          <w:sz w:val="28"/>
        </w:rPr>
        <w:t>
      БЕКІТЕМІН/УТВЕРЖДАЮ</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кадр қызметі басшысының лауазымы, арнаулы атағы, тегі және аты-жөні/ </w:t>
      </w:r>
    </w:p>
    <w:p>
      <w:pPr>
        <w:spacing w:after="0"/>
        <w:ind w:left="0"/>
        <w:jc w:val="both"/>
      </w:pPr>
      <w:r>
        <w:rPr>
          <w:rFonts w:ascii="Times New Roman"/>
          <w:b w:val="false"/>
          <w:i w:val="false"/>
          <w:color w:val="000000"/>
          <w:sz w:val="28"/>
        </w:rPr>
        <w:t>
      руководитель кадровой службы, специальное звание, фамилия и инициалы</w:t>
      </w:r>
    </w:p>
    <w:p>
      <w:pPr>
        <w:spacing w:after="0"/>
        <w:ind w:left="0"/>
        <w:jc w:val="both"/>
      </w:pPr>
      <w:r>
        <w:rPr>
          <w:rFonts w:ascii="Times New Roman"/>
          <w:b w:val="false"/>
          <w:i w:val="false"/>
          <w:color w:val="000000"/>
          <w:sz w:val="28"/>
        </w:rPr>
        <w:t>
      Мөр орны/Место печати</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жазылған мәліметтердің дұрыстығын растау қолхаты ____________________________.</w:t>
      </w:r>
    </w:p>
    <w:p>
      <w:pPr>
        <w:spacing w:after="0"/>
        <w:ind w:left="0"/>
        <w:jc w:val="both"/>
      </w:pPr>
      <w:r>
        <w:rPr>
          <w:rFonts w:ascii="Times New Roman"/>
          <w:b w:val="false"/>
          <w:i w:val="false"/>
          <w:color w:val="000000"/>
          <w:sz w:val="28"/>
        </w:rPr>
        <w:t>
      Расписка в подтверждении достоверности записанных сведений __________________</w:t>
      </w:r>
    </w:p>
    <w:p>
      <w:pPr>
        <w:spacing w:after="0"/>
        <w:ind w:left="0"/>
        <w:jc w:val="both"/>
      </w:pPr>
      <w:r>
        <w:rPr>
          <w:rFonts w:ascii="Times New Roman"/>
          <w:b w:val="false"/>
          <w:i w:val="false"/>
          <w:color w:val="000000"/>
          <w:sz w:val="28"/>
        </w:rPr>
        <w:t>
      "___" __________ 20___ года</w:t>
      </w:r>
    </w:p>
    <w:p>
      <w:pPr>
        <w:spacing w:after="0"/>
        <w:ind w:left="0"/>
        <w:jc w:val="both"/>
      </w:pPr>
      <w:r>
        <w:rPr>
          <w:rFonts w:ascii="Times New Roman"/>
          <w:b w:val="false"/>
          <w:i w:val="false"/>
          <w:color w:val="000000"/>
          <w:sz w:val="28"/>
        </w:rPr>
        <w:t>
      "___" __________ 20___ года</w:t>
      </w:r>
    </w:p>
    <w:p>
      <w:pPr>
        <w:spacing w:after="0"/>
        <w:ind w:left="0"/>
        <w:jc w:val="both"/>
      </w:pPr>
      <w:r>
        <w:rPr>
          <w:rFonts w:ascii="Times New Roman"/>
          <w:b w:val="false"/>
          <w:i w:val="false"/>
          <w:color w:val="000000"/>
          <w:sz w:val="28"/>
        </w:rPr>
        <w:t>
      "___" __________ 20___ года</w:t>
      </w:r>
    </w:p>
    <w:p>
      <w:pPr>
        <w:spacing w:after="0"/>
        <w:ind w:left="0"/>
        <w:jc w:val="both"/>
      </w:pPr>
      <w:r>
        <w:rPr>
          <w:rFonts w:ascii="Times New Roman"/>
          <w:b w:val="false"/>
          <w:i w:val="false"/>
          <w:color w:val="000000"/>
          <w:sz w:val="28"/>
        </w:rPr>
        <w:t>
      "___" 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ұқыпты жазуыңызды өтінеміз</w:t>
            </w:r>
          </w:p>
          <w:p>
            <w:pPr>
              <w:spacing w:after="20"/>
              <w:ind w:left="20"/>
              <w:jc w:val="both"/>
            </w:pPr>
            <w:r>
              <w:rPr>
                <w:rFonts w:ascii="Times New Roman"/>
                <w:b w:val="false"/>
                <w:i w:val="false"/>
                <w:color w:val="000000"/>
                <w:sz w:val="20"/>
              </w:rPr>
              <w:t>
Просьба: писать разборчиво, аккуратно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М І Р Б А Я Н</w:t>
            </w:r>
          </w:p>
          <w:p>
            <w:pPr>
              <w:spacing w:after="20"/>
              <w:ind w:left="20"/>
              <w:jc w:val="both"/>
            </w:pPr>
            <w:r>
              <w:rPr>
                <w:rFonts w:ascii="Times New Roman"/>
                <w:b w:val="false"/>
                <w:i w:val="false"/>
                <w:color w:val="000000"/>
                <w:sz w:val="20"/>
              </w:rPr>
              <w:t>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(бар болған жағдайда),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(бар болған жағдайда),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супруги (супруга), детей, близких родственников; привлекались ли Вы, Ваша супруга (супруг)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_______________</w:t>
            </w:r>
          </w:p>
          <w:p>
            <w:pPr>
              <w:spacing w:after="20"/>
              <w:ind w:left="20"/>
              <w:jc w:val="both"/>
            </w:pPr>
            <w:r>
              <w:rPr>
                <w:rFonts w:ascii="Times New Roman"/>
                <w:b w:val="false"/>
                <w:i w:val="false"/>
                <w:color w:val="000000"/>
                <w:sz w:val="20"/>
              </w:rPr>
              <w:t>
20___жыл/год</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26" w:id="84"/>
    <w:p>
      <w:pPr>
        <w:spacing w:after="0"/>
        <w:ind w:left="0"/>
        <w:jc w:val="left"/>
      </w:pPr>
      <w:r>
        <w:rPr>
          <w:rFonts w:ascii="Times New Roman"/>
          <w:b/>
          <w:i w:val="false"/>
          <w:color w:val="000000"/>
        </w:rPr>
        <w:t xml:space="preserve"> Қолхат</w:t>
      </w:r>
    </w:p>
    <w:bookmarkEnd w:id="84"/>
    <w:p>
      <w:pPr>
        <w:spacing w:after="0"/>
        <w:ind w:left="0"/>
        <w:jc w:val="both"/>
      </w:pPr>
      <w:r>
        <w:rPr>
          <w:rFonts w:ascii="Times New Roman"/>
          <w:b w:val="false"/>
          <w:i w:val="false"/>
          <w:color w:val="000000"/>
          <w:sz w:val="28"/>
        </w:rPr>
        <w:t xml:space="preserve">
      Маған, ____________________________________________________________________ </w:t>
      </w:r>
    </w:p>
    <w:p>
      <w:pPr>
        <w:spacing w:after="0"/>
        <w:ind w:left="0"/>
        <w:jc w:val="both"/>
      </w:pPr>
      <w:r>
        <w:rPr>
          <w:rFonts w:ascii="Times New Roman"/>
          <w:b w:val="false"/>
          <w:i w:val="false"/>
          <w:color w:val="000000"/>
          <w:sz w:val="28"/>
        </w:rPr>
        <w:t xml:space="preserve">
      (аты, тегі, әкесінің аты (бар болғанда)) </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құпияларға рұқсат берілген немесе бұрын рұқсат берілген лауазымды адамы немесе азаматы өзінің құқықтары жөнінен мемлекеттік құпияларға рұқсат беру туралы шартта көзделген мерзімге (мемлекеттік құпия болып табылатын мәліметтермен жұмысты тоқтатқаннан кейін) республикадан тыс жерлерге шығу құқығына шектелетінім туралы; мемлекеттік құпияларды құрайтын мәліметтерді жария еткенім үшін туралы заңдарды бұзғаным үшін және осындай мәліметтерді тұратын құжаттарды жоғалту және басқа да құпиялылық тәртібін бұзғаным үшін, Қазақстан Республикасының қолданыстағы заңнамасына сәйкес жауап беретіндігім туралы ескертілді.</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16-бабы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мемлекеттiк құпияларды және заңмен қорғалатын өзге де құпияны, оның iшiнде құқық қорғау қызметiн тоқтатқаннан кейiн де, ол жөнiнде қолхат бере отырып, заңмен белгiленген уақыт iшiнде сақтауға міндеттенемін.</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Кадр қызметінің қызметкері (жұмыскері)______________</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28" w:id="85"/>
    <w:p>
      <w:pPr>
        <w:spacing w:after="0"/>
        <w:ind w:left="0"/>
        <w:jc w:val="left"/>
      </w:pPr>
      <w:r>
        <w:rPr>
          <w:rFonts w:ascii="Times New Roman"/>
          <w:b/>
          <w:i w:val="false"/>
          <w:color w:val="000000"/>
        </w:rPr>
        <w:t xml:space="preserve"> </w:t>
      </w:r>
      <w:r>
        <w:rPr>
          <w:rFonts w:ascii="Times New Roman"/>
          <w:b/>
          <w:i w:val="false"/>
          <w:color w:val="000000"/>
        </w:rPr>
        <w:t>Міндеттеме</w:t>
      </w:r>
    </w:p>
    <w:bookmarkEnd w:id="85"/>
    <w:p>
      <w:pPr>
        <w:spacing w:after="0"/>
        <w:ind w:left="0"/>
        <w:jc w:val="both"/>
      </w:pPr>
      <w:r>
        <w:rPr>
          <w:rFonts w:ascii="Times New Roman"/>
          <w:b w:val="false"/>
          <w:i w:val="false"/>
          <w:color w:val="000000"/>
          <w:sz w:val="28"/>
        </w:rPr>
        <w:t xml:space="preserve">
      Маған, ____________________________________________________________________ </w:t>
      </w:r>
    </w:p>
    <w:p>
      <w:pPr>
        <w:spacing w:after="0"/>
        <w:ind w:left="0"/>
        <w:jc w:val="both"/>
      </w:pPr>
      <w:r>
        <w:rPr>
          <w:rFonts w:ascii="Times New Roman"/>
          <w:b w:val="false"/>
          <w:i w:val="false"/>
          <w:color w:val="000000"/>
          <w:sz w:val="28"/>
        </w:rPr>
        <w:t xml:space="preserve">
      (аты, тегі, әкесінің аты (бар болғанда)) </w:t>
      </w:r>
    </w:p>
    <w:p>
      <w:pPr>
        <w:spacing w:after="0"/>
        <w:ind w:left="0"/>
        <w:jc w:val="both"/>
      </w:pPr>
      <w:r>
        <w:rPr>
          <w:rFonts w:ascii="Times New Roman"/>
          <w:b w:val="false"/>
          <w:i w:val="false"/>
          <w:color w:val="000000"/>
          <w:sz w:val="28"/>
        </w:rPr>
        <w:t xml:space="preserve">
      сыбайлас жемқорлыққа қарсы қызметтің қызметкері бола отырып, "Құқық қорғау қызметі туралы" Қазақстан Республикасы Заңының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"Сыбайлас жемқорлыққа қарсы іс-қимыл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уәкілетті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 құруға;</w:t>
      </w:r>
    </w:p>
    <w:p>
      <w:pPr>
        <w:spacing w:after="0"/>
        <w:ind w:left="0"/>
        <w:jc w:val="both"/>
      </w:pPr>
      <w:r>
        <w:rPr>
          <w:rFonts w:ascii="Times New Roman"/>
          <w:b w:val="false"/>
          <w:i w:val="false"/>
          <w:color w:val="000000"/>
          <w:sz w:val="28"/>
        </w:rPr>
        <w:t>
      педагогтiк, ғылыми және өзге де шығармашылық қызметтердi қоспағанда, басқа да ақылы қызметпен айналысуға;</w:t>
      </w:r>
    </w:p>
    <w:p>
      <w:pPr>
        <w:spacing w:after="0"/>
        <w:ind w:left="0"/>
        <w:jc w:val="both"/>
      </w:pPr>
      <w:r>
        <w:rPr>
          <w:rFonts w:ascii="Times New Roman"/>
          <w:b w:val="false"/>
          <w:i w:val="false"/>
          <w:color w:val="000000"/>
          <w:sz w:val="28"/>
        </w:rPr>
        <w:t>
      кәсiпкерлiк қызметпен айналысуға, оның iшiнде оның ұйымдық-құқықтық нысанына қарамастан, коммерциялық ұйымды басқаруға қатысуға;</w:t>
      </w:r>
    </w:p>
    <w:p>
      <w:pPr>
        <w:spacing w:after="0"/>
        <w:ind w:left="0"/>
        <w:jc w:val="both"/>
      </w:pPr>
      <w:r>
        <w:rPr>
          <w:rFonts w:ascii="Times New Roman"/>
          <w:b w:val="false"/>
          <w:i w:val="false"/>
          <w:color w:val="000000"/>
          <w:sz w:val="28"/>
        </w:rPr>
        <w:t>
      заңдарда көзделген жағдайларды қоспағанда, үшiншi тұлғалардың істерi бойынша уәкiл болуға;</w:t>
      </w:r>
    </w:p>
    <w:p>
      <w:pPr>
        <w:spacing w:after="0"/>
        <w:ind w:left="0"/>
        <w:jc w:val="both"/>
      </w:pPr>
      <w:r>
        <w:rPr>
          <w:rFonts w:ascii="Times New Roman"/>
          <w:b w:val="false"/>
          <w:i w:val="false"/>
          <w:color w:val="000000"/>
          <w:sz w:val="28"/>
        </w:rPr>
        <w:t>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p>
    <w:p>
      <w:pPr>
        <w:spacing w:after="0"/>
        <w:ind w:left="0"/>
        <w:jc w:val="both"/>
      </w:pPr>
      <w:r>
        <w:rPr>
          <w:rFonts w:ascii="Times New Roman"/>
          <w:b w:val="false"/>
          <w:i w:val="false"/>
          <w:color w:val="000000"/>
          <w:sz w:val="28"/>
        </w:rPr>
        <w:t>
      ереуiлдердi қоса алғанда, мемлекеттiк органдардың қалыпты жұмыс iстеуiне және қызметтiк мiндеттердi орындауға кедергi келтiретiн әрекеттерге қатысуға;</w:t>
      </w:r>
    </w:p>
    <w:p>
      <w:pPr>
        <w:spacing w:after="0"/>
        <w:ind w:left="0"/>
        <w:jc w:val="both"/>
      </w:pPr>
      <w:r>
        <w:rPr>
          <w:rFonts w:ascii="Times New Roman"/>
          <w:b w:val="false"/>
          <w:i w:val="false"/>
          <w:color w:val="000000"/>
          <w:sz w:val="28"/>
        </w:rPr>
        <w:t>
      лауазымдық өкiлеттiктерін атқаруға байланысты жеке және заңды тұлғалардың қызметiн жеке мақсатында пайдалануға;</w:t>
      </w:r>
    </w:p>
    <w:p>
      <w:pPr>
        <w:spacing w:after="0"/>
        <w:ind w:left="0"/>
        <w:jc w:val="both"/>
      </w:pPr>
      <w:r>
        <w:rPr>
          <w:rFonts w:ascii="Times New Roman"/>
          <w:b w:val="false"/>
          <w:i w:val="false"/>
          <w:color w:val="000000"/>
          <w:sz w:val="28"/>
        </w:rPr>
        <w:t>
      пайдакүнемдiк мақсатта, оның ішінде лауазымды немесе өзге де адамдармен сөз байласу арқылы қызмет бабын пайдалануға;</w:t>
      </w:r>
    </w:p>
    <w:p>
      <w:pPr>
        <w:spacing w:after="0"/>
        <w:ind w:left="0"/>
        <w:jc w:val="both"/>
      </w:pPr>
      <w:r>
        <w:rPr>
          <w:rFonts w:ascii="Times New Roman"/>
          <w:b w:val="false"/>
          <w:i w:val="false"/>
          <w:color w:val="000000"/>
          <w:sz w:val="28"/>
        </w:rPr>
        <w:t>
      өзінің жақын туыстары (ата-аналары, балалары, бала асырап алушылары, асырап алынған балалары, ата-анасы бір және ата-анасы бөлек аға-інілері және апа-сіңлілері, қарындастары, аталары, әжелері, немерелері) немесе жұбайы (зайыбы) атқаратын қызметіне тікелей бағынысты лауазымды атқаруға;</w:t>
      </w:r>
    </w:p>
    <w:p>
      <w:pPr>
        <w:spacing w:after="0"/>
        <w:ind w:left="0"/>
        <w:jc w:val="both"/>
      </w:pPr>
      <w:r>
        <w:rPr>
          <w:rFonts w:ascii="Times New Roman"/>
          <w:b w:val="false"/>
          <w:i w:val="false"/>
          <w:color w:val="000000"/>
          <w:sz w:val="28"/>
        </w:rPr>
        <w:t>
      мемлекеттік қызметті атқарумен сәйкес келмейтін іс-әрекетті жүзеге асыруға;</w:t>
      </w:r>
    </w:p>
    <w:p>
      <w:pPr>
        <w:spacing w:after="0"/>
        <w:ind w:left="0"/>
        <w:jc w:val="both"/>
      </w:pPr>
      <w:r>
        <w:rPr>
          <w:rFonts w:ascii="Times New Roman"/>
          <w:b w:val="false"/>
          <w:i w:val="false"/>
          <w:color w:val="000000"/>
          <w:sz w:val="28"/>
        </w:rPr>
        <w:t>
      мүліктік және мүліктік емес игіліктер мен басымдықтарды алу немесе қолдану мақсатында ресми тартатылуға жатпайтын қызметтік және басқа ақпараттарды пайдалануға құқығымның жоқ екендігі туралы ескертілдім.</w:t>
      </w:r>
    </w:p>
    <w:p>
      <w:pPr>
        <w:spacing w:after="0"/>
        <w:ind w:left="0"/>
        <w:jc w:val="both"/>
      </w:pPr>
      <w:r>
        <w:rPr>
          <w:rFonts w:ascii="Times New Roman"/>
          <w:b w:val="false"/>
          <w:i w:val="false"/>
          <w:color w:val="000000"/>
          <w:sz w:val="28"/>
        </w:rPr>
        <w:t>
      Одан басқа:</w:t>
      </w:r>
    </w:p>
    <w:p>
      <w:pPr>
        <w:spacing w:after="0"/>
        <w:ind w:left="0"/>
        <w:jc w:val="both"/>
      </w:pPr>
      <w:r>
        <w:rPr>
          <w:rFonts w:ascii="Times New Roman"/>
          <w:b w:val="false"/>
          <w:i w:val="false"/>
          <w:color w:val="000000"/>
          <w:sz w:val="28"/>
        </w:rPr>
        <w:t>
      Қазақстан Республикасының Конституциясын және Қазақстан Республикасының заңнамаларын сақтауға;</w:t>
      </w:r>
    </w:p>
    <w:p>
      <w:pPr>
        <w:spacing w:after="0"/>
        <w:ind w:left="0"/>
        <w:jc w:val="both"/>
      </w:pPr>
      <w:r>
        <w:rPr>
          <w:rFonts w:ascii="Times New Roman"/>
          <w:b w:val="false"/>
          <w:i w:val="false"/>
          <w:color w:val="000000"/>
          <w:sz w:val="28"/>
        </w:rPr>
        <w:t>
      адам мен азаматтың құқықтары мен бостандықтарының, сондай-ақ жеке және заңды тұлғалардың, мемлекеттің заңды мүдделерінің сақталуы мен қорғалуын қамтамасыз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көзделген тәртіп пен мерзімде жеке және тұлғалардың өтініштерін қарауға, олар бойынша қажетті шаралар қабылдауға;</w:t>
      </w:r>
    </w:p>
    <w:p>
      <w:pPr>
        <w:spacing w:after="0"/>
        <w:ind w:left="0"/>
        <w:jc w:val="both"/>
      </w:pPr>
      <w:r>
        <w:rPr>
          <w:rFonts w:ascii="Times New Roman"/>
          <w:b w:val="false"/>
          <w:i w:val="false"/>
          <w:color w:val="000000"/>
          <w:sz w:val="28"/>
        </w:rPr>
        <w:t>
      өздеріне берілген құқықтар шегінде және лауазымдық міндеттеріне сәйкес өкілеттігін жүзеге асыруға;</w:t>
      </w:r>
    </w:p>
    <w:p>
      <w:pPr>
        <w:spacing w:after="0"/>
        <w:ind w:left="0"/>
        <w:jc w:val="both"/>
      </w:pPr>
      <w:r>
        <w:rPr>
          <w:rFonts w:ascii="Times New Roman"/>
          <w:b w:val="false"/>
          <w:i w:val="false"/>
          <w:color w:val="000000"/>
          <w:sz w:val="28"/>
        </w:rPr>
        <w:t>
      қызметтік және еңбек тәртібін сақтауға;</w:t>
      </w:r>
    </w:p>
    <w:p>
      <w:pPr>
        <w:spacing w:after="0"/>
        <w:ind w:left="0"/>
        <w:jc w:val="both"/>
      </w:pPr>
      <w:r>
        <w:rPr>
          <w:rFonts w:ascii="Times New Roman"/>
          <w:b w:val="false"/>
          <w:i w:val="false"/>
          <w:color w:val="000000"/>
          <w:sz w:val="28"/>
        </w:rPr>
        <w:t xml:space="preserve">
      өзіме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белгіленген сыбайлас жемқорлыққа қарсы шектеулерді және құқық қорғау қызметінде болумен байланысты шектеулерді қабылдауға;</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 талаптарын сақтауға;</w:t>
      </w:r>
    </w:p>
    <w:p>
      <w:pPr>
        <w:spacing w:after="0"/>
        <w:ind w:left="0"/>
        <w:jc w:val="both"/>
      </w:pPr>
      <w:r>
        <w:rPr>
          <w:rFonts w:ascii="Times New Roman"/>
          <w:b w:val="false"/>
          <w:i w:val="false"/>
          <w:color w:val="000000"/>
          <w:sz w:val="28"/>
        </w:rPr>
        <w:t>
      басшылардың заңды бұйрықтары мен өкімдерін, жоғары тұрған органдар мен лауазымды адамдардың өз өкілеттіктері шегінде шығарған шешімдері мен нұсқауларын орындауға;</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оның ішінде құқық қорғау қызметін тоқтатқаннан кейін де ол жөнінде қолхат бере отырып, заңмен белгіленген уақыт ішінде сақтауға;</w:t>
      </w:r>
    </w:p>
    <w:p>
      <w:pPr>
        <w:spacing w:after="0"/>
        <w:ind w:left="0"/>
        <w:jc w:val="both"/>
      </w:pPr>
      <w:r>
        <w:rPr>
          <w:rFonts w:ascii="Times New Roman"/>
          <w:b w:val="false"/>
          <w:i w:val="false"/>
          <w:color w:val="000000"/>
          <w:sz w:val="28"/>
        </w:rPr>
        <w:t>
      қызметтік міндеттерін атқару кезінде алған, азаматтардың жеке өмірін, ар-намысын және қадір-қасиетін қозғайтын мәліметтерді құпия сақтауға және заңдарда көзделген жағдайларды қоспағанда, олардан мұндай ақпарат беруді талап етпеуге;</w:t>
      </w:r>
    </w:p>
    <w:p>
      <w:pPr>
        <w:spacing w:after="0"/>
        <w:ind w:left="0"/>
        <w:jc w:val="both"/>
      </w:pPr>
      <w:r>
        <w:rPr>
          <w:rFonts w:ascii="Times New Roman"/>
          <w:b w:val="false"/>
          <w:i w:val="false"/>
          <w:color w:val="000000"/>
          <w:sz w:val="28"/>
        </w:rPr>
        <w:t>
      мемлекеттік мүліктің сақталуын қамтамасыз етуге;</w:t>
      </w:r>
    </w:p>
    <w:p>
      <w:pPr>
        <w:spacing w:after="0"/>
        <w:ind w:left="0"/>
        <w:jc w:val="both"/>
      </w:pPr>
      <w:r>
        <w:rPr>
          <w:rFonts w:ascii="Times New Roman"/>
          <w:b w:val="false"/>
          <w:i w:val="false"/>
          <w:color w:val="000000"/>
          <w:sz w:val="28"/>
        </w:rPr>
        <w:t>
      қызметкердің жеке мүддесі өзінің өкілеттігімен ұштасатын немесе оған қайшы келетін жағдайларда, жазбаша нысанда баянат беруге және тікелей және уәкілетті басшыны дереу хабардар етуге;</w:t>
      </w:r>
    </w:p>
    <w:p>
      <w:pPr>
        <w:spacing w:after="0"/>
        <w:ind w:left="0"/>
        <w:jc w:val="both"/>
      </w:pPr>
      <w:r>
        <w:rPr>
          <w:rFonts w:ascii="Times New Roman"/>
          <w:b w:val="false"/>
          <w:i w:val="false"/>
          <w:color w:val="000000"/>
          <w:sz w:val="28"/>
        </w:rPr>
        <w:t>
      өзінің кәсіптік деңгейі мен біліктілігін арттыруға;</w:t>
      </w:r>
    </w:p>
    <w:p>
      <w:pPr>
        <w:spacing w:after="0"/>
        <w:ind w:left="0"/>
        <w:jc w:val="both"/>
      </w:pPr>
      <w:r>
        <w:rPr>
          <w:rFonts w:ascii="Times New Roman"/>
          <w:b w:val="false"/>
          <w:i w:val="false"/>
          <w:color w:val="000000"/>
          <w:sz w:val="28"/>
        </w:rPr>
        <w:t>
      мемлекеттік қызмет мүдделеріне зиян келтіретін жария сөйлеуге жол бермеуге;</w:t>
      </w:r>
    </w:p>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бергендігі туралы оны берген күні өзімнің тікелей басшыма хабарлауға;</w:t>
      </w:r>
    </w:p>
    <w:p>
      <w:pPr>
        <w:spacing w:after="0"/>
        <w:ind w:left="0"/>
        <w:jc w:val="both"/>
      </w:pPr>
      <w:r>
        <w:rPr>
          <w:rFonts w:ascii="Times New Roman"/>
          <w:b w:val="false"/>
          <w:i w:val="false"/>
          <w:color w:val="000000"/>
          <w:sz w:val="28"/>
        </w:rPr>
        <w:t>
      салық органына тұрғылықты жерім бойынша кірістер туралы салық объектісі болып табылатын декларациялар тапсыруға;</w:t>
      </w:r>
    </w:p>
    <w:p>
      <w:pPr>
        <w:spacing w:after="0"/>
        <w:ind w:left="0"/>
        <w:jc w:val="both"/>
      </w:pPr>
      <w:r>
        <w:rPr>
          <w:rFonts w:ascii="Times New Roman"/>
          <w:b w:val="false"/>
          <w:i w:val="false"/>
          <w:color w:val="000000"/>
          <w:sz w:val="28"/>
        </w:rPr>
        <w:t>
      қызметке кіріскеннен кейін бір ай ішінде өзімнің меншігімдегі, пайдаланылуы табыс алуға әкелетін мүлікті Қазақстан Республикасының заңнамасында белгіленген тәртіппен осы функцияларды орындау уақытына сенімгерлік басқаруға беруге, бұған осы адамдарға заңды түрде тиесілі ақша, облигациялар, ашық және аралық инвестициялық пай қорларының пайлары, сондай-ақ мүліктік жалдауға берілген мүлік қосылмайды;</w:t>
      </w:r>
    </w:p>
    <w:p>
      <w:pPr>
        <w:spacing w:after="0"/>
        <w:ind w:left="0"/>
        <w:jc w:val="both"/>
      </w:pPr>
      <w:r>
        <w:rPr>
          <w:rFonts w:ascii="Times New Roman"/>
          <w:b w:val="false"/>
          <w:i w:val="false"/>
          <w:color w:val="000000"/>
          <w:sz w:val="28"/>
        </w:rPr>
        <w:t>
      мүлікті сенімгерлік басқару шартының нотариалды куәландырылған көшірмесін нотариалды куәландырылған күннен бастап, он күн мерзім ішінде кадр қызметіне ұсынуға, ал мүлікті сенімгерлік басқару шартын тараптардың бірі бұзған жағдайда, бір ай мерзім ішінде кадр қызметіне хабарлауға, сенімгерлік басқарылуға тиіс мүлікті шарт бұзылған күннен бір ай мерзімде қайтадан сенімгерлік басқару беріп, қолданыстағы заңнамамен белгіленген тәртіпте жұмыс орны бойынша кадр қызметіне нотариалды куәландырылған көшірмесін ұсынуға;</w:t>
      </w:r>
    </w:p>
    <w:p>
      <w:pPr>
        <w:spacing w:after="0"/>
        <w:ind w:left="0"/>
        <w:jc w:val="both"/>
      </w:pPr>
      <w:r>
        <w:rPr>
          <w:rFonts w:ascii="Times New Roman"/>
          <w:b w:val="false"/>
          <w:i w:val="false"/>
          <w:color w:val="000000"/>
          <w:sz w:val="28"/>
        </w:rPr>
        <w:t>
      лауазымдық өкілеттіктерімді жүзеге асыру кезінде адал және саяси партиялардың, қоғамдық және діни бірлестіктердің жұмысынан тәуелсіз болуға;</w:t>
      </w:r>
    </w:p>
    <w:p>
      <w:pPr>
        <w:spacing w:after="0"/>
        <w:ind w:left="0"/>
        <w:jc w:val="both"/>
      </w:pPr>
      <w:r>
        <w:rPr>
          <w:rFonts w:ascii="Times New Roman"/>
          <w:b w:val="false"/>
          <w:i w:val="false"/>
          <w:color w:val="000000"/>
          <w:sz w:val="28"/>
        </w:rPr>
        <w:t>
      Сыбайлас жемқорлыққа қарсы іс-қимыл агенттігінің және оның аумақтық органдарының ақпараттық қорларымен жұмыс барысында ақпараттық қауіпсіздікті қамтамасыз етуге міндеттетенемін.</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Кадр қызметінің қызметкері (жұмыскері) _____________</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Кадр есебі жөніндегі жеке</w:t>
            </w:r>
          </w:p>
          <w:p>
            <w:pPr>
              <w:spacing w:after="20"/>
              <w:ind w:left="20"/>
              <w:jc w:val="both"/>
            </w:pPr>
          </w:p>
          <w:p>
            <w:pPr>
              <w:spacing w:after="20"/>
              <w:ind w:left="20"/>
              <w:jc w:val="both"/>
            </w:pPr>
            <w:r>
              <w:rPr>
                <w:rFonts w:ascii="Times New Roman"/>
                <w:b/>
                <w:i w:val="false"/>
                <w:color w:val="000000"/>
                <w:sz w:val="20"/>
              </w:rPr>
              <w:t>
І С П А Р А Ғ Ы</w:t>
            </w:r>
          </w:p>
          <w:p>
            <w:pPr>
              <w:spacing w:after="20"/>
              <w:ind w:left="20"/>
              <w:jc w:val="both"/>
            </w:pPr>
            <w:r>
              <w:rPr>
                <w:rFonts w:ascii="Times New Roman"/>
                <w:b/>
                <w:i w:val="false"/>
                <w:color w:val="000000"/>
                <w:sz w:val="20"/>
              </w:rPr>
              <w:t>
Л И Ч Н Ы Й Л И С Т О К</w:t>
            </w:r>
          </w:p>
          <w:p>
            <w:pPr>
              <w:spacing w:after="20"/>
              <w:ind w:left="20"/>
              <w:jc w:val="both"/>
            </w:pPr>
            <w:r>
              <w:rPr>
                <w:rFonts w:ascii="Times New Roman"/>
                <w:b/>
                <w:i w:val="false"/>
                <w:color w:val="000000"/>
                <w:sz w:val="20"/>
              </w:rPr>
              <w:t>
по учету кадров</w:t>
            </w:r>
          </w:p>
          <w:p>
            <w:pPr>
              <w:spacing w:after="20"/>
              <w:ind w:left="20"/>
              <w:jc w:val="both"/>
            </w:pPr>
            <w:r>
              <w:rPr>
                <w:rFonts w:ascii="Times New Roman"/>
                <w:b/>
                <w:i w:val="false"/>
                <w:color w:val="000000"/>
                <w:sz w:val="20"/>
              </w:rPr>
              <w:t xml:space="preserve">
1. Тегі_________________________________________________ </w:t>
            </w:r>
          </w:p>
          <w:p>
            <w:pPr>
              <w:spacing w:after="20"/>
              <w:ind w:left="20"/>
              <w:jc w:val="both"/>
            </w:pPr>
            <w:r>
              <w:rPr>
                <w:rFonts w:ascii="Times New Roman"/>
                <w:b/>
                <w:i w:val="false"/>
                <w:color w:val="000000"/>
                <w:sz w:val="20"/>
              </w:rPr>
              <w:t>
Фамилия</w:t>
            </w:r>
          </w:p>
          <w:p>
            <w:pPr>
              <w:spacing w:after="20"/>
              <w:ind w:left="20"/>
              <w:jc w:val="both"/>
            </w:pPr>
            <w:r>
              <w:rPr>
                <w:rFonts w:ascii="Times New Roman"/>
                <w:b/>
                <w:i w:val="false"/>
                <w:color w:val="000000"/>
                <w:sz w:val="20"/>
              </w:rPr>
              <w:t xml:space="preserve">
аты ___________________________________________________ </w:t>
            </w:r>
          </w:p>
          <w:p>
            <w:pPr>
              <w:spacing w:after="20"/>
              <w:ind w:left="20"/>
              <w:jc w:val="both"/>
            </w:pPr>
            <w:r>
              <w:rPr>
                <w:rFonts w:ascii="Times New Roman"/>
                <w:b/>
                <w:i w:val="false"/>
                <w:color w:val="000000"/>
                <w:sz w:val="20"/>
              </w:rPr>
              <w:t>
имя</w:t>
            </w:r>
          </w:p>
          <w:p>
            <w:pPr>
              <w:spacing w:after="20"/>
              <w:ind w:left="20"/>
              <w:jc w:val="both"/>
            </w:pPr>
            <w:r>
              <w:rPr>
                <w:rFonts w:ascii="Times New Roman"/>
                <w:b/>
                <w:i w:val="false"/>
                <w:color w:val="000000"/>
                <w:sz w:val="20"/>
              </w:rPr>
              <w:t xml:space="preserve">
әкесінің аты (бар болғанда )______________________________ </w:t>
            </w:r>
          </w:p>
          <w:p>
            <w:pPr>
              <w:spacing w:after="20"/>
              <w:ind w:left="20"/>
              <w:jc w:val="both"/>
            </w:pPr>
            <w:r>
              <w:rPr>
                <w:rFonts w:ascii="Times New Roman"/>
                <w:b/>
                <w:i w:val="false"/>
                <w:color w:val="000000"/>
                <w:sz w:val="20"/>
              </w:rPr>
              <w:t>
отчество (при его наличии)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суретке арналған орын (4х6) Место для фотокарточки</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2.________________________________________________________________ тегіңізді, атыңызды, әкеңіздің атын (бар болғанда) өзгерткен болсаңыз, қашан, қайда және қандай себеппен өзгерткеніңізді көрсетіңіз</w:t>
      </w:r>
    </w:p>
    <w:p>
      <w:pPr>
        <w:spacing w:after="0"/>
        <w:ind w:left="0"/>
        <w:jc w:val="both"/>
      </w:pPr>
      <w:r>
        <w:rPr>
          <w:rFonts w:ascii="Times New Roman"/>
          <w:b w:val="false"/>
          <w:i w:val="false"/>
          <w:color w:val="000000"/>
          <w:sz w:val="28"/>
        </w:rPr>
        <w:t>
      _____________________________________________________________ если изменяли фамилию, имя или отчество (при его наличии), то укажите их, а также когда, где и по какой причине изменяли</w:t>
      </w:r>
    </w:p>
    <w:p>
      <w:pPr>
        <w:spacing w:after="0"/>
        <w:ind w:left="0"/>
        <w:jc w:val="both"/>
      </w:pPr>
      <w:r>
        <w:rPr>
          <w:rFonts w:ascii="Times New Roman"/>
          <w:b w:val="false"/>
          <w:i w:val="false"/>
          <w:color w:val="000000"/>
          <w:sz w:val="28"/>
        </w:rPr>
        <w:t>
      3. Жынысы ________________</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4. Туған күні, айы және жылы ___________________________</w:t>
      </w:r>
    </w:p>
    <w:p>
      <w:pPr>
        <w:spacing w:after="0"/>
        <w:ind w:left="0"/>
        <w:jc w:val="both"/>
      </w:pPr>
      <w:r>
        <w:rPr>
          <w:rFonts w:ascii="Times New Roman"/>
          <w:b w:val="false"/>
          <w:i w:val="false"/>
          <w:color w:val="000000"/>
          <w:sz w:val="28"/>
        </w:rPr>
        <w:t>
      Год, число и месяц рождения</w:t>
      </w:r>
    </w:p>
    <w:p>
      <w:pPr>
        <w:spacing w:after="0"/>
        <w:ind w:left="0"/>
        <w:jc w:val="both"/>
      </w:pPr>
      <w:r>
        <w:rPr>
          <w:rFonts w:ascii="Times New Roman"/>
          <w:b w:val="false"/>
          <w:i w:val="false"/>
          <w:color w:val="000000"/>
          <w:sz w:val="28"/>
        </w:rPr>
        <w:t>
      5. Туған жері 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 (село, деревня, город, район, область, край, республика)</w:t>
      </w:r>
    </w:p>
    <w:p>
      <w:pPr>
        <w:spacing w:after="0"/>
        <w:ind w:left="0"/>
        <w:jc w:val="both"/>
      </w:pPr>
      <w:r>
        <w:rPr>
          <w:rFonts w:ascii="Times New Roman"/>
          <w:b w:val="false"/>
          <w:i w:val="false"/>
          <w:color w:val="000000"/>
          <w:sz w:val="28"/>
        </w:rPr>
        <w:t>
      6. Ұлты ________________________________</w:t>
      </w:r>
    </w:p>
    <w:p>
      <w:pPr>
        <w:spacing w:after="0"/>
        <w:ind w:left="0"/>
        <w:jc w:val="both"/>
      </w:pPr>
      <w:r>
        <w:rPr>
          <w:rFonts w:ascii="Times New Roman"/>
          <w:b w:val="false"/>
          <w:i w:val="false"/>
          <w:color w:val="000000"/>
          <w:sz w:val="28"/>
        </w:rPr>
        <w:t>
      Национальность</w:t>
      </w:r>
    </w:p>
    <w:p>
      <w:pPr>
        <w:spacing w:after="0"/>
        <w:ind w:left="0"/>
        <w:jc w:val="both"/>
      </w:pPr>
      <w:r>
        <w:rPr>
          <w:rFonts w:ascii="Times New Roman"/>
          <w:b w:val="false"/>
          <w:i w:val="false"/>
          <w:color w:val="000000"/>
          <w:sz w:val="28"/>
        </w:rPr>
        <w:t>
      7. Азаматтық 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8. Білімі 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орналасқан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біліктілікке ие болды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Қандай шет тілдерін және Тәуелсіз мемлекеттер достастығы халықтарының тілдерін білесіз __________________________________________________________________</w:t>
      </w:r>
    </w:p>
    <w:p>
      <w:pPr>
        <w:spacing w:after="0"/>
        <w:ind w:left="0"/>
        <w:jc w:val="both"/>
      </w:pPr>
      <w:r>
        <w:rPr>
          <w:rFonts w:ascii="Times New Roman"/>
          <w:b w:val="false"/>
          <w:i w:val="false"/>
          <w:color w:val="000000"/>
          <w:sz w:val="28"/>
        </w:rPr>
        <w:t>
      Какими иностранными языками и языками народов Стран независимых государств владеете (оқып, сөздікпен аудара аласыз (читаете и переводите со словарем), оқып, түсінісе аласыз (читаете и можете объясняться) еркін меңгергенсіз (владеете свободно) ____________________________________________________________</w:t>
      </w:r>
    </w:p>
    <w:p>
      <w:pPr>
        <w:spacing w:after="0"/>
        <w:ind w:left="0"/>
        <w:jc w:val="both"/>
      </w:pPr>
      <w:r>
        <w:rPr>
          <w:rFonts w:ascii="Times New Roman"/>
          <w:b w:val="false"/>
          <w:i w:val="false"/>
          <w:color w:val="000000"/>
          <w:sz w:val="28"/>
        </w:rPr>
        <w:t>
      10. Ғылыми дәрежеңіз, ғылыми атағыңыз (қашан берілген, дипломдарыңыздың нөмірі) _________________________________________________________________________</w:t>
      </w:r>
    </w:p>
    <w:p>
      <w:pPr>
        <w:spacing w:after="0"/>
        <w:ind w:left="0"/>
        <w:jc w:val="both"/>
      </w:pPr>
      <w:r>
        <w:rPr>
          <w:rFonts w:ascii="Times New Roman"/>
          <w:b w:val="false"/>
          <w:i w:val="false"/>
          <w:color w:val="000000"/>
          <w:sz w:val="28"/>
        </w:rPr>
        <w:t>
      Ученая степень, ученое звание (когда присвоены, номера дипломов)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Қандай ғылыми еңбектеріңіз бен туындыларыңыз бар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Какие имеете научные труды и изобретения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 жылдарыңыз, әскери қызмет, қоса атқарған жұмысыңыз, кәсіпкерлік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 аталса, сол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 сондай-ақ министрлік (ведомство) қоса көрсетілген қызметі,</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орналасқан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 Ваши близкие родственники (отец, мать, братья, сестры и дети), а также супруг (супруга):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болғанда)1</w:t>
            </w:r>
          </w:p>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Қандай мемлекеттік және өзге марапаттарыңыз бар (қашан, немен марапатталдыңыз) _______________________________________________________________</w:t>
      </w:r>
    </w:p>
    <w:p>
      <w:pPr>
        <w:spacing w:after="0"/>
        <w:ind w:left="0"/>
        <w:jc w:val="both"/>
      </w:pPr>
      <w:r>
        <w:rPr>
          <w:rFonts w:ascii="Times New Roman"/>
          <w:b w:val="false"/>
          <w:i w:val="false"/>
          <w:color w:val="000000"/>
          <w:sz w:val="28"/>
        </w:rPr>
        <w:t>
      Какие имеете государственные и другие награды (когда и чем награждены) 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 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Құрамы __________________________________________________________________</w:t>
      </w:r>
    </w:p>
    <w:p>
      <w:pPr>
        <w:spacing w:after="0"/>
        <w:ind w:left="0"/>
        <w:jc w:val="both"/>
      </w:pPr>
      <w:r>
        <w:rPr>
          <w:rFonts w:ascii="Times New Roman"/>
          <w:b w:val="false"/>
          <w:i w:val="false"/>
          <w:color w:val="000000"/>
          <w:sz w:val="28"/>
        </w:rPr>
        <w:t>
      Әскер түрі (командалық, саяси, әкімшілік, техникалық)</w:t>
      </w:r>
    </w:p>
    <w:p>
      <w:pPr>
        <w:spacing w:after="0"/>
        <w:ind w:left="0"/>
        <w:jc w:val="both"/>
      </w:pPr>
      <w:r>
        <w:rPr>
          <w:rFonts w:ascii="Times New Roman"/>
          <w:b w:val="false"/>
          <w:i w:val="false"/>
          <w:color w:val="000000"/>
          <w:sz w:val="28"/>
        </w:rPr>
        <w:t>
      Состав ___________________________________________________________________</w:t>
      </w:r>
    </w:p>
    <w:p>
      <w:pPr>
        <w:spacing w:after="0"/>
        <w:ind w:left="0"/>
        <w:jc w:val="both"/>
      </w:pPr>
      <w:r>
        <w:rPr>
          <w:rFonts w:ascii="Times New Roman"/>
          <w:b w:val="false"/>
          <w:i w:val="false"/>
          <w:color w:val="000000"/>
          <w:sz w:val="28"/>
        </w:rPr>
        <w:t>
      Род войск (командный, политический, административный, технический)</w:t>
      </w:r>
    </w:p>
    <w:p>
      <w:pPr>
        <w:spacing w:after="0"/>
        <w:ind w:left="0"/>
        <w:jc w:val="both"/>
      </w:pPr>
      <w:r>
        <w:rPr>
          <w:rFonts w:ascii="Times New Roman"/>
          <w:b w:val="false"/>
          <w:i w:val="false"/>
          <w:color w:val="000000"/>
          <w:sz w:val="28"/>
        </w:rPr>
        <w:t>
      16. Мекен-жайы және телефон________________________________________________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"____"_________________20___год </w:t>
      </w:r>
    </w:p>
    <w:p>
      <w:pPr>
        <w:spacing w:after="0"/>
        <w:ind w:left="0"/>
        <w:jc w:val="both"/>
      </w:pPr>
      <w:r>
        <w:rPr>
          <w:rFonts w:ascii="Times New Roman"/>
          <w:b w:val="false"/>
          <w:i w:val="false"/>
          <w:color w:val="000000"/>
          <w:sz w:val="28"/>
        </w:rPr>
        <w:t>
      Өзінің қолы____________________ Личная подпись</w:t>
      </w:r>
    </w:p>
    <w:p>
      <w:pPr>
        <w:spacing w:after="0"/>
        <w:ind w:left="0"/>
        <w:jc w:val="both"/>
      </w:pPr>
      <w:r>
        <w:rPr>
          <w:rFonts w:ascii="Times New Roman"/>
          <w:b w:val="false"/>
          <w:i w:val="false"/>
          <w:color w:val="000000"/>
          <w:sz w:val="28"/>
        </w:rPr>
        <w:t>
      (толтырылған күні) _______________ (дата заполнения)</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 жеке іске енгізу үшін (білімі, ғылыми дәреже, атақ алуы т.с.с.) қызмет орнына хабарлауға міндетті.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 изменениях (образовании, присвоении ученой степени, ученого звания и т.п.) сообщать по месту работы для внесения этих изменений в его личное дело.</w:t>
      </w:r>
    </w:p>
    <w:p>
      <w:pPr>
        <w:spacing w:after="0"/>
        <w:ind w:left="0"/>
        <w:jc w:val="both"/>
      </w:pPr>
      <w:r>
        <w:rPr>
          <w:rFonts w:ascii="Times New Roman"/>
          <w:b w:val="false"/>
          <w:i w:val="false"/>
          <w:color w:val="000000"/>
          <w:sz w:val="28"/>
        </w:rPr>
        <w:t>
      Егер туысқандарыңыз тегін, атын, әкесінің атын (бар болғанда) өзгерткен болса, олардың бұрынғы тегін, атын, әкесінің атын (бар болғанда)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(при его наличии), то указываются их прежние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32" w:id="86"/>
    <w:p>
      <w:pPr>
        <w:spacing w:after="0"/>
        <w:ind w:left="0"/>
        <w:jc w:val="left"/>
      </w:pPr>
      <w:r>
        <w:rPr>
          <w:rFonts w:ascii="Times New Roman"/>
          <w:b/>
          <w:i w:val="false"/>
          <w:color w:val="000000"/>
        </w:rPr>
        <w:t xml:space="preserve"> Жеке іс конвертіндегі құжаттардың тізімдемесі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алған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іске қосымша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қызметкерінің қолы және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істің телнұсқасы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және арнайы тексеру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офицердің қысқартылған жеке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34" w:id="87"/>
    <w:p>
      <w:pPr>
        <w:spacing w:after="0"/>
        <w:ind w:left="0"/>
        <w:jc w:val="left"/>
      </w:pPr>
      <w:r>
        <w:rPr>
          <w:rFonts w:ascii="Times New Roman"/>
          <w:b/>
          <w:i w:val="false"/>
          <w:color w:val="000000"/>
        </w:rPr>
        <w:t xml:space="preserve"> Жеке істің ресімделуін бақылау карточкасы  __________________________________________________________________  (тегі, аты, әкесінің аты (бар болғанда))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істі жүргізуге жауапты адамның лауазымы,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36" w:id="88"/>
    <w:p>
      <w:pPr>
        <w:spacing w:after="0"/>
        <w:ind w:left="0"/>
        <w:jc w:val="left"/>
      </w:pPr>
      <w:r>
        <w:rPr>
          <w:rFonts w:ascii="Times New Roman"/>
          <w:b/>
          <w:i w:val="false"/>
          <w:color w:val="000000"/>
        </w:rPr>
        <w:t xml:space="preserve"> Жеке істерді түгендеу кітабы  ___________________________________________________________________  ___________________________________________________________________  /органның атауы/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Басталды:</w:t>
            </w:r>
          </w:p>
          <w:p>
            <w:pPr>
              <w:spacing w:after="20"/>
              <w:ind w:left="20"/>
              <w:jc w:val="both"/>
            </w:pPr>
            <w:r>
              <w:rPr>
                <w:rFonts w:ascii="Times New Roman"/>
                <w:b w:val="false"/>
                <w:i w:val="false"/>
                <w:color w:val="000000"/>
                <w:sz w:val="20"/>
              </w:rPr>
              <w:t>
Аяқталды: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38" w:id="89"/>
    <w:p>
      <w:pPr>
        <w:spacing w:after="0"/>
        <w:ind w:left="0"/>
        <w:jc w:val="left"/>
      </w:pPr>
      <w:r>
        <w:rPr>
          <w:rFonts w:ascii="Times New Roman"/>
          <w:b/>
          <w:i w:val="false"/>
          <w:color w:val="000000"/>
        </w:rPr>
        <w:t xml:space="preserve"> № _______ жеке істің бақылау карточкасы  ____________________________________________________________________  тегі, аты, әкесінің аты (бар болғанда)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жіберілген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немесе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қабылдап алған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карточкасының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жіберілген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немесе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қабылдап алған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қызметкерінің дербес</w:t>
            </w:r>
            <w:r>
              <w:br/>
            </w:r>
            <w:r>
              <w:rPr>
                <w:rFonts w:ascii="Times New Roman"/>
                <w:b w:val="false"/>
                <w:i w:val="false"/>
                <w:color w:val="000000"/>
                <w:sz w:val="20"/>
              </w:rPr>
              <w:t>деректері жазылған жеке істерін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40" w:id="90"/>
    <w:p>
      <w:pPr>
        <w:spacing w:after="0"/>
        <w:ind w:left="0"/>
        <w:jc w:val="left"/>
      </w:pPr>
      <w:r>
        <w:rPr>
          <w:rFonts w:ascii="Times New Roman"/>
          <w:b/>
          <w:i w:val="false"/>
          <w:color w:val="000000"/>
        </w:rPr>
        <w:t xml:space="preserve"> Еңбек кітапшаларының және олардың қосымша парақтарын есепке алу кітабы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қабылданған немесе толтырылған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иесінің аты-жөні (бар болғанда)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тапсырған немесе оған толтырылған қызметкердің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кезде еңбек кітапшасының қолына берілген күні және негізі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алған уақытындағы қызметкердің қолхаты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 xml:space="preserve">іс-қимыл агенттігінің </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қызмет) Төрағасы</w:t>
            </w:r>
            <w:r>
              <w:br/>
            </w:r>
            <w:r>
              <w:rPr>
                <w:rFonts w:ascii="Times New Roman"/>
                <w:b w:val="false"/>
                <w:i w:val="false"/>
                <w:color w:val="000000"/>
                <w:sz w:val="20"/>
              </w:rPr>
              <w:t>2023 жылғы 22 ақпандағы</w:t>
            </w:r>
            <w:r>
              <w:br/>
            </w:r>
            <w:r>
              <w:rPr>
                <w:rFonts w:ascii="Times New Roman"/>
                <w:b w:val="false"/>
                <w:i w:val="false"/>
                <w:color w:val="000000"/>
                <w:sz w:val="20"/>
              </w:rPr>
              <w:t>№ 76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қызметтің аттестатталуға</w:t>
            </w:r>
            <w:r>
              <w:br/>
            </w:r>
            <w:r>
              <w:rPr>
                <w:rFonts w:ascii="Times New Roman"/>
                <w:b w:val="false"/>
                <w:i w:val="false"/>
                <w:color w:val="000000"/>
                <w:sz w:val="20"/>
              </w:rPr>
              <w:t>тиіс қызметкерлерінің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заңнамасын білуін және </w:t>
            </w:r>
            <w:r>
              <w:br/>
            </w:r>
            <w:r>
              <w:rPr>
                <w:rFonts w:ascii="Times New Roman"/>
                <w:b w:val="false"/>
                <w:i w:val="false"/>
                <w:color w:val="000000"/>
                <w:sz w:val="20"/>
              </w:rPr>
              <w:t xml:space="preserve">логикалық ойлау қабілетін </w:t>
            </w:r>
            <w:r>
              <w:br/>
            </w:r>
            <w:r>
              <w:rPr>
                <w:rFonts w:ascii="Times New Roman"/>
                <w:b w:val="false"/>
                <w:i w:val="false"/>
                <w:color w:val="000000"/>
                <w:sz w:val="20"/>
              </w:rPr>
              <w:t xml:space="preserve">компьютерлік тестілеуден өткізу </w:t>
            </w:r>
            <w:r>
              <w:br/>
            </w:r>
            <w:r>
              <w:rPr>
                <w:rFonts w:ascii="Times New Roman"/>
                <w:b w:val="false"/>
                <w:i w:val="false"/>
                <w:color w:val="000000"/>
                <w:sz w:val="20"/>
              </w:rPr>
              <w:t xml:space="preserve">қағидалары мен шарттары, </w:t>
            </w:r>
            <w:r>
              <w:br/>
            </w:r>
            <w:r>
              <w:rPr>
                <w:rFonts w:ascii="Times New Roman"/>
                <w:b w:val="false"/>
                <w:i w:val="false"/>
                <w:color w:val="000000"/>
                <w:sz w:val="20"/>
              </w:rPr>
              <w:t xml:space="preserve">кәсіби жарамдылығын айқындау </w:t>
            </w:r>
            <w:r>
              <w:br/>
            </w:r>
            <w:r>
              <w:rPr>
                <w:rFonts w:ascii="Times New Roman"/>
                <w:b w:val="false"/>
                <w:i w:val="false"/>
                <w:color w:val="000000"/>
                <w:sz w:val="20"/>
              </w:rPr>
              <w:t xml:space="preserve">жөніндегі нормативтер, </w:t>
            </w:r>
            <w:r>
              <w:br/>
            </w:r>
            <w:r>
              <w:rPr>
                <w:rFonts w:ascii="Times New Roman"/>
                <w:b w:val="false"/>
                <w:i w:val="false"/>
                <w:color w:val="000000"/>
                <w:sz w:val="20"/>
              </w:rPr>
              <w:t>сондай-ақ лауазымдардың</w:t>
            </w:r>
            <w:r>
              <w:br/>
            </w:r>
            <w:r>
              <w:rPr>
                <w:rFonts w:ascii="Times New Roman"/>
                <w:b w:val="false"/>
                <w:i w:val="false"/>
                <w:color w:val="000000"/>
                <w:sz w:val="20"/>
              </w:rPr>
              <w:t>санаттары үшін шекті мәндерге</w:t>
            </w:r>
            <w:r>
              <w:br/>
            </w:r>
            <w:r>
              <w:rPr>
                <w:rFonts w:ascii="Times New Roman"/>
                <w:b w:val="false"/>
                <w:i w:val="false"/>
                <w:color w:val="000000"/>
                <w:sz w:val="20"/>
              </w:rPr>
              <w:t>1-қосымша</w:t>
            </w:r>
          </w:p>
        </w:tc>
      </w:tr>
    </w:tbl>
    <w:bookmarkStart w:name="z143" w:id="91"/>
    <w:p>
      <w:pPr>
        <w:spacing w:after="0"/>
        <w:ind w:left="0"/>
        <w:jc w:val="left"/>
      </w:pPr>
      <w:r>
        <w:rPr>
          <w:rFonts w:ascii="Times New Roman"/>
          <w:b/>
          <w:i w:val="false"/>
          <w:color w:val="000000"/>
        </w:rPr>
        <w:t xml:space="preserve"> Аттестатталуға тиіс сыбайлас жемқорлыққа қарсы қызмет қызметкерлерінің дене шынықтыру және жауынгерлік даярлық бойынша нормативтері</w:t>
      </w:r>
    </w:p>
    <w:bookmarkEnd w:id="91"/>
    <w:p>
      <w:pPr>
        <w:spacing w:after="0"/>
        <w:ind w:left="0"/>
        <w:jc w:val="both"/>
      </w:pPr>
      <w:r>
        <w:rPr>
          <w:rFonts w:ascii="Times New Roman"/>
          <w:b w:val="false"/>
          <w:i w:val="false"/>
          <w:color w:val="000000"/>
          <w:sz w:val="28"/>
        </w:rPr>
        <w:t>
      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жоғары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22-ден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9,6-дан жоғары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10,2-ден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10,8-ден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11,4-тен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13,2-ден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қалыпта қолды созу және бүгу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r>
    </w:tbl>
    <w:p>
      <w:pPr>
        <w:spacing w:after="0"/>
        <w:ind w:left="0"/>
        <w:jc w:val="both"/>
      </w:pPr>
      <w:r>
        <w:rPr>
          <w:rFonts w:ascii="Times New Roman"/>
          <w:b w:val="false"/>
          <w:i w:val="false"/>
          <w:color w:val="000000"/>
          <w:sz w:val="28"/>
        </w:rPr>
        <w:t>
      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24,1-ден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27,1-ден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34,1-ден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44,1-ден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Арқасымен жатып кеудесін көтеру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дейін</w:t>
            </w:r>
          </w:p>
        </w:tc>
      </w:tr>
    </w:tbl>
    <w:p>
      <w:pPr>
        <w:spacing w:after="0"/>
        <w:ind w:left="0"/>
        <w:jc w:val="both"/>
      </w:pPr>
      <w:r>
        <w:rPr>
          <w:rFonts w:ascii="Times New Roman"/>
          <w:b w:val="false"/>
          <w:i w:val="false"/>
          <w:color w:val="000000"/>
          <w:sz w:val="28"/>
        </w:rPr>
        <w:t>
      Ескертпе: аттестаттауды қыс мезгілінде өткізу кезінде жабық спорт немесе басқа да объектілер болмаған жағдайда, 100 метрге жүгіру нормативінің орнына 60 метрге жүгіруге рұқсат етіледі.</w:t>
      </w:r>
    </w:p>
    <w:p>
      <w:pPr>
        <w:spacing w:after="0"/>
        <w:ind w:left="0"/>
        <w:jc w:val="both"/>
      </w:pPr>
      <w:r>
        <w:rPr>
          <w:rFonts w:ascii="Times New Roman"/>
          <w:b w:val="false"/>
          <w:i w:val="false"/>
          <w:color w:val="000000"/>
          <w:sz w:val="28"/>
        </w:rPr>
        <w:t>
      Дене шынықтыру дайындығы бойынша жаттығуларды орындау шарттары</w:t>
      </w:r>
    </w:p>
    <w:p>
      <w:pPr>
        <w:spacing w:after="0"/>
        <w:ind w:left="0"/>
        <w:jc w:val="both"/>
      </w:pPr>
      <w:r>
        <w:rPr>
          <w:rFonts w:ascii="Times New Roman"/>
          <w:b w:val="false"/>
          <w:i w:val="false"/>
          <w:color w:val="000000"/>
          <w:sz w:val="28"/>
        </w:rPr>
        <w:t>
      1. 60, 100 м. жүгіру стадионның жүгіру жолында немесе кез келген тегіс жерде жүргізіледі.</w:t>
      </w:r>
    </w:p>
    <w:p>
      <w:pPr>
        <w:spacing w:after="0"/>
        <w:ind w:left="0"/>
        <w:jc w:val="both"/>
      </w:pPr>
      <w:r>
        <w:rPr>
          <w:rFonts w:ascii="Times New Roman"/>
          <w:b w:val="false"/>
          <w:i w:val="false"/>
          <w:color w:val="000000"/>
          <w:sz w:val="28"/>
        </w:rPr>
        <w:t>
      2. Ерлер үшін – қолды созу және бүгу жатқан қалпында орындалады - денені тік ұстап, қолдарын кеудесі жерге тигенше бүгу.</w:t>
      </w:r>
    </w:p>
    <w:p>
      <w:pPr>
        <w:spacing w:after="0"/>
        <w:ind w:left="0"/>
        <w:jc w:val="both"/>
      </w:pPr>
      <w:r>
        <w:rPr>
          <w:rFonts w:ascii="Times New Roman"/>
          <w:b w:val="false"/>
          <w:i w:val="false"/>
          <w:color w:val="000000"/>
          <w:sz w:val="28"/>
        </w:rPr>
        <w:t>
      3. Ерлер үшін – биік аспадан тартылу бастапқы орнынан тартылған қалпын жоғарыда ұстап, еденге (жерге) аяғын тигізбей орындалады. Иегі аспадан асқан жағдайда, жаттығу орындалды деп есептеледі. Тартылғанда тартылып тұрған орнынан 5 секундтан артық демалуға (тоқтауға) және тартылуды шайқалудан бастауға рұқсат етілмейді.</w:t>
      </w:r>
    </w:p>
    <w:p>
      <w:pPr>
        <w:spacing w:after="0"/>
        <w:ind w:left="0"/>
        <w:jc w:val="both"/>
      </w:pPr>
      <w:r>
        <w:rPr>
          <w:rFonts w:ascii="Times New Roman"/>
          <w:b w:val="false"/>
          <w:i w:val="false"/>
          <w:color w:val="000000"/>
          <w:sz w:val="28"/>
        </w:rPr>
        <w:t>
      4. Әйелдер үшін - кеудені көтеру шалқасынан жатып орындалады, аяғы тізеде 90 градус бұрышта бүгіліп, қолдың басы иыққа қойылады, табанын әріптесі ұстайды.</w:t>
      </w:r>
    </w:p>
    <w:p>
      <w:pPr>
        <w:spacing w:after="0"/>
        <w:ind w:left="0"/>
        <w:jc w:val="both"/>
      </w:pPr>
      <w:r>
        <w:rPr>
          <w:rFonts w:ascii="Times New Roman"/>
          <w:b w:val="false"/>
          <w:i w:val="false"/>
          <w:color w:val="000000"/>
          <w:sz w:val="28"/>
        </w:rPr>
        <w:t>
      Жаттығуларды дұрыс орындамаған жағдайда, үш реттен артық "санамау" деген бұйрық беріледі, содан кейін тестіленуші жаттығуды орындаудан алынып тасталынады.</w:t>
      </w:r>
    </w:p>
    <w:p>
      <w:pPr>
        <w:spacing w:after="0"/>
        <w:ind w:left="0"/>
        <w:jc w:val="both"/>
      </w:pPr>
      <w:r>
        <w:rPr>
          <w:rFonts w:ascii="Times New Roman"/>
          <w:b w:val="false"/>
          <w:i w:val="false"/>
          <w:color w:val="000000"/>
          <w:sz w:val="28"/>
        </w:rPr>
        <w:t>
      5. Ату (ерлер):</w:t>
      </w:r>
    </w:p>
    <w:p>
      <w:pPr>
        <w:spacing w:after="0"/>
        <w:ind w:left="0"/>
        <w:jc w:val="both"/>
      </w:pPr>
      <w:r>
        <w:rPr>
          <w:rFonts w:ascii="Times New Roman"/>
          <w:b w:val="false"/>
          <w:i w:val="false"/>
          <w:color w:val="000000"/>
          <w:sz w:val="28"/>
        </w:rPr>
        <w:t>
      Нысана: атушының көз тұсы биіктігінде 75х75 қалқанда орнатылған (50х50) шеңберлі нысана.</w:t>
      </w:r>
    </w:p>
    <w:p>
      <w:pPr>
        <w:spacing w:after="0"/>
        <w:ind w:left="0"/>
        <w:jc w:val="both"/>
      </w:pPr>
      <w:r>
        <w:rPr>
          <w:rFonts w:ascii="Times New Roman"/>
          <w:b w:val="false"/>
          <w:i w:val="false"/>
          <w:color w:val="000000"/>
          <w:sz w:val="28"/>
        </w:rPr>
        <w:t>
      Нысанаға дейінгі ұзақтық: 25 м.</w:t>
      </w:r>
    </w:p>
    <w:p>
      <w:pPr>
        <w:spacing w:after="0"/>
        <w:ind w:left="0"/>
        <w:jc w:val="both"/>
      </w:pPr>
      <w:r>
        <w:rPr>
          <w:rFonts w:ascii="Times New Roman"/>
          <w:b w:val="false"/>
          <w:i w:val="false"/>
          <w:color w:val="000000"/>
          <w:sz w:val="28"/>
        </w:rPr>
        <w:t>
      Оқ-дәрі саны: 6 (3 атып көруге, 3 сынақтық).</w:t>
      </w:r>
    </w:p>
    <w:p>
      <w:pPr>
        <w:spacing w:after="0"/>
        <w:ind w:left="0"/>
        <w:jc w:val="both"/>
      </w:pPr>
      <w:r>
        <w:rPr>
          <w:rFonts w:ascii="Times New Roman"/>
          <w:b w:val="false"/>
          <w:i w:val="false"/>
          <w:color w:val="000000"/>
          <w:sz w:val="28"/>
        </w:rPr>
        <w:t>
      Ату жағдайы: тік тұрып қолмен ұстап ату (екі қолмен де рұқсат етіледі).</w:t>
      </w:r>
    </w:p>
    <w:p>
      <w:pPr>
        <w:spacing w:after="0"/>
        <w:ind w:left="0"/>
        <w:jc w:val="both"/>
      </w:pPr>
      <w:r>
        <w:rPr>
          <w:rFonts w:ascii="Times New Roman"/>
          <w:b w:val="false"/>
          <w:i w:val="false"/>
          <w:color w:val="000000"/>
          <w:sz w:val="28"/>
        </w:rPr>
        <w:t>
      Атуға берілетін уақыт: шектелмеген.</w:t>
      </w:r>
    </w:p>
    <w:p>
      <w:pPr>
        <w:spacing w:after="0"/>
        <w:ind w:left="0"/>
        <w:jc w:val="both"/>
      </w:pPr>
      <w:r>
        <w:rPr>
          <w:rFonts w:ascii="Times New Roman"/>
          <w:b w:val="false"/>
          <w:i w:val="false"/>
          <w:color w:val="000000"/>
          <w:sz w:val="28"/>
        </w:rPr>
        <w:t>
      Бағалау көрсеткіштері: 20 және одан жоғары – "өте жақсы", 15-19 – "жақсы", 10-14 – "қанағаттанарлық", 0-9 – "қанағаттанарлықсыз".</w:t>
      </w:r>
    </w:p>
    <w:p>
      <w:pPr>
        <w:spacing w:after="0"/>
        <w:ind w:left="0"/>
        <w:jc w:val="both"/>
      </w:pPr>
      <w:r>
        <w:rPr>
          <w:rFonts w:ascii="Times New Roman"/>
          <w:b w:val="false"/>
          <w:i w:val="false"/>
          <w:color w:val="000000"/>
          <w:sz w:val="28"/>
        </w:rPr>
        <w:t>
      Атудың ең үздік көрсеткіштері бойынша баға қойылады (атып көру немесе сынақтық).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 Сыбайлас</w:t>
            </w:r>
            <w:r>
              <w:br/>
            </w:r>
            <w:r>
              <w:rPr>
                <w:rFonts w:ascii="Times New Roman"/>
                <w:b w:val="false"/>
                <w:i w:val="false"/>
                <w:color w:val="000000"/>
                <w:sz w:val="20"/>
              </w:rPr>
              <w:t>жемқорлыққа қарсы іс-қимыл</w:t>
            </w:r>
            <w:r>
              <w:br/>
            </w:r>
            <w:r>
              <w:rPr>
                <w:rFonts w:ascii="Times New Roman"/>
                <w:b w:val="false"/>
                <w:i w:val="false"/>
                <w:color w:val="000000"/>
                <w:sz w:val="20"/>
              </w:rPr>
              <w:t xml:space="preserve">агенттігінің (Сыбайлас </w:t>
            </w:r>
            <w:r>
              <w:br/>
            </w:r>
            <w:r>
              <w:rPr>
                <w:rFonts w:ascii="Times New Roman"/>
                <w:b w:val="false"/>
                <w:i w:val="false"/>
                <w:color w:val="000000"/>
                <w:sz w:val="20"/>
              </w:rPr>
              <w:t xml:space="preserve">жемқорлыққа қарсы </w:t>
            </w:r>
            <w:r>
              <w:br/>
            </w:r>
            <w:r>
              <w:rPr>
                <w:rFonts w:ascii="Times New Roman"/>
                <w:b w:val="false"/>
                <w:i w:val="false"/>
                <w:color w:val="000000"/>
                <w:sz w:val="20"/>
              </w:rPr>
              <w:t>қызмет) Төрағасы</w:t>
            </w:r>
            <w:r>
              <w:br/>
            </w:r>
            <w:r>
              <w:rPr>
                <w:rFonts w:ascii="Times New Roman"/>
                <w:b w:val="false"/>
                <w:i w:val="false"/>
                <w:color w:val="000000"/>
                <w:sz w:val="20"/>
              </w:rPr>
              <w:t>2023 жылғы 22 ақпандағы</w:t>
            </w:r>
            <w:r>
              <w:br/>
            </w:r>
            <w:r>
              <w:rPr>
                <w:rFonts w:ascii="Times New Roman"/>
                <w:b w:val="false"/>
                <w:i w:val="false"/>
                <w:color w:val="000000"/>
                <w:sz w:val="20"/>
              </w:rPr>
              <w:t>№ 76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аттестатталуға тиіс</w:t>
            </w:r>
            <w:r>
              <w:br/>
            </w:r>
            <w:r>
              <w:rPr>
                <w:rFonts w:ascii="Times New Roman"/>
                <w:b w:val="false"/>
                <w:i w:val="false"/>
                <w:color w:val="000000"/>
                <w:sz w:val="20"/>
              </w:rPr>
              <w:t xml:space="preserve">қызметкерлерінің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заңнамасын білуін және </w:t>
            </w:r>
            <w:r>
              <w:br/>
            </w:r>
            <w:r>
              <w:rPr>
                <w:rFonts w:ascii="Times New Roman"/>
                <w:b w:val="false"/>
                <w:i w:val="false"/>
                <w:color w:val="000000"/>
                <w:sz w:val="20"/>
              </w:rPr>
              <w:t xml:space="preserve">логикалық ойлау қабілетін </w:t>
            </w:r>
            <w:r>
              <w:br/>
            </w:r>
            <w:r>
              <w:rPr>
                <w:rFonts w:ascii="Times New Roman"/>
                <w:b w:val="false"/>
                <w:i w:val="false"/>
                <w:color w:val="000000"/>
                <w:sz w:val="20"/>
              </w:rPr>
              <w:t xml:space="preserve">компьютерлік тестілеуден өткізу </w:t>
            </w:r>
            <w:r>
              <w:br/>
            </w:r>
            <w:r>
              <w:rPr>
                <w:rFonts w:ascii="Times New Roman"/>
                <w:b w:val="false"/>
                <w:i w:val="false"/>
                <w:color w:val="000000"/>
                <w:sz w:val="20"/>
              </w:rPr>
              <w:t xml:space="preserve">қағидалары мен шарттары, </w:t>
            </w:r>
            <w:r>
              <w:br/>
            </w:r>
            <w:r>
              <w:rPr>
                <w:rFonts w:ascii="Times New Roman"/>
                <w:b w:val="false"/>
                <w:i w:val="false"/>
                <w:color w:val="000000"/>
                <w:sz w:val="20"/>
              </w:rPr>
              <w:t>кәсіби жарамдылығын</w:t>
            </w:r>
            <w:r>
              <w:br/>
            </w:r>
            <w:r>
              <w:rPr>
                <w:rFonts w:ascii="Times New Roman"/>
                <w:b w:val="false"/>
                <w:i w:val="false"/>
                <w:color w:val="000000"/>
                <w:sz w:val="20"/>
              </w:rPr>
              <w:t xml:space="preserve">айқындау жөніндегі </w:t>
            </w:r>
            <w:r>
              <w:br/>
            </w:r>
            <w:r>
              <w:rPr>
                <w:rFonts w:ascii="Times New Roman"/>
                <w:b w:val="false"/>
                <w:i w:val="false"/>
                <w:color w:val="000000"/>
                <w:sz w:val="20"/>
              </w:rPr>
              <w:t xml:space="preserve">нормативтер, сондай-ақ </w:t>
            </w:r>
            <w:r>
              <w:br/>
            </w:r>
            <w:r>
              <w:rPr>
                <w:rFonts w:ascii="Times New Roman"/>
                <w:b w:val="false"/>
                <w:i w:val="false"/>
                <w:color w:val="000000"/>
                <w:sz w:val="20"/>
              </w:rPr>
              <w:t xml:space="preserve">лауазымдардың санаттары үшін </w:t>
            </w:r>
            <w:r>
              <w:br/>
            </w:r>
            <w:r>
              <w:rPr>
                <w:rFonts w:ascii="Times New Roman"/>
                <w:b w:val="false"/>
                <w:i w:val="false"/>
                <w:color w:val="000000"/>
                <w:sz w:val="20"/>
              </w:rPr>
              <w:t>шекті мәндерге</w:t>
            </w:r>
            <w:r>
              <w:br/>
            </w:r>
            <w:r>
              <w:rPr>
                <w:rFonts w:ascii="Times New Roman"/>
                <w:b w:val="false"/>
                <w:i w:val="false"/>
                <w:color w:val="000000"/>
                <w:sz w:val="20"/>
              </w:rPr>
              <w:t>2-қосымша</w:t>
            </w:r>
          </w:p>
        </w:tc>
      </w:tr>
    </w:tbl>
    <w:bookmarkStart w:name="z146" w:id="92"/>
    <w:p>
      <w:pPr>
        <w:spacing w:after="0"/>
        <w:ind w:left="0"/>
        <w:jc w:val="left"/>
      </w:pPr>
      <w:r>
        <w:rPr>
          <w:rFonts w:ascii="Times New Roman"/>
          <w:b/>
          <w:i w:val="false"/>
          <w:color w:val="000000"/>
        </w:rPr>
        <w:t xml:space="preserve"> Сыбайлас жемқорлыққа қарсы қызметтің аттестатталуға тиіс қызметкерлерін компьютерлік тестілеу бағдарламасы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Жедел-тергеу, арнайы және ішкі қауіпсіздік бөлімшелерінің В-РК-2, В-РК-3, В-РК-4, В-РК-5, В-РКО-1, В-РКО-2, В-РКО-3, В-РКО-4, В-РКО-5 санаттары үшін №1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рәсімдік-процестік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"Жедел-іздестіру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w:t>
            </w:r>
            <w:r>
              <w:rPr>
                <w:rFonts w:ascii="Times New Roman"/>
                <w:b w:val="false"/>
                <w:i w:val="false"/>
                <w:color w:val="000000"/>
                <w:sz w:val="20"/>
              </w:rPr>
              <w:t>бірлескен бұйрығы</w:t>
            </w:r>
            <w:r>
              <w:rPr>
                <w:rFonts w:ascii="Times New Roman"/>
                <w:b w:val="false"/>
                <w:i w:val="false"/>
                <w:color w:val="000000"/>
                <w:sz w:val="20"/>
              </w:rPr>
              <w:t xml:space="preserve"> (Нормативтік құқықтық актілердің мемлекеттік тіркеу тізілімінде № 10027 болып тіркелді)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 құқықтық акті бойынша 85 минутқа барлығы 85 сұрақ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сұрақ) ұзақтығы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Жедел-тергеу, арнайы және ішкі қауіпсіздік бөлімшелерінің В-РК-6, В-РК-7, В-РК-8, В-РКО-6, В-РКО-7, В-РКО-8 санаттары үшін №2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рәсімдік-процестік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"Жедел-іздестіру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w:t>
            </w:r>
            <w:r>
              <w:rPr>
                <w:rFonts w:ascii="Times New Roman"/>
                <w:b w:val="false"/>
                <w:i w:val="false"/>
                <w:color w:val="000000"/>
                <w:sz w:val="20"/>
              </w:rPr>
              <w:t>бірлескен бұйрығы</w:t>
            </w:r>
            <w:r>
              <w:rPr>
                <w:rFonts w:ascii="Times New Roman"/>
                <w:b w:val="false"/>
                <w:i w:val="false"/>
                <w:color w:val="000000"/>
                <w:sz w:val="20"/>
              </w:rPr>
              <w:t xml:space="preserve"> (Нормативтік құқықтық актілердің мемлекеттік тіркеу тізілімінде № 10027 болып тіркелді)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 құқықтық акті бойынша 75 минутқа барлығы 75 сұрақ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сұрақ) ұзақтығы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функцияларын атқаратын бөлімшелердің В-РК-1, В-РК-2, В-РК-3, В-РК-4, В-РК-5, В-РКО-3, В-РКО-4, В-РКО-5 санаттары үшін №3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рәсімдік-процестік </w:t>
            </w:r>
            <w:r>
              <w:rPr>
                <w:rFonts w:ascii="Times New Roman"/>
                <w:b w:val="false"/>
                <w:i w:val="false"/>
                <w:color w:val="000000"/>
                <w:sz w:val="20"/>
              </w:rPr>
              <w:t>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құпиялар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нормативтік құқықтық акті бойынша 80 минутқа барлығы 80 сұрақ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сұрақ) ұзақтығы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функцияларын атқаратын бөлімшелердің В-РК-6, В-РК-7, В-РК-8, В-РКО-6, В-РКО-7, В-РКО-8 санаттары үшін № 4 бағдарлама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құпиялар туралы" Қазақстан Республикасының </w:t>
            </w:r>
            <w:r>
              <w:rPr>
                <w:rFonts w:ascii="Times New Roman"/>
                <w:b w:val="false"/>
                <w:i w:val="false"/>
                <w:color w:val="000000"/>
                <w:sz w:val="20"/>
              </w:rPr>
              <w:t>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нормативтік құқықтық акті бойынша 70 минутқа барлығы 70 сұрақ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сұрақ) ұзақтығы 10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(Сыбайлас</w:t>
            </w:r>
            <w:r>
              <w:br/>
            </w:r>
            <w:r>
              <w:rPr>
                <w:rFonts w:ascii="Times New Roman"/>
                <w:b w:val="false"/>
                <w:i w:val="false"/>
                <w:color w:val="000000"/>
                <w:sz w:val="20"/>
              </w:rPr>
              <w:t xml:space="preserve">жемқорлыққа қарсы </w:t>
            </w:r>
            <w:r>
              <w:br/>
            </w:r>
            <w:r>
              <w:rPr>
                <w:rFonts w:ascii="Times New Roman"/>
                <w:b w:val="false"/>
                <w:i w:val="false"/>
                <w:color w:val="000000"/>
                <w:sz w:val="20"/>
              </w:rPr>
              <w:t>қызмет) Төрағасы</w:t>
            </w:r>
            <w:r>
              <w:br/>
            </w:r>
            <w:r>
              <w:rPr>
                <w:rFonts w:ascii="Times New Roman"/>
                <w:b w:val="false"/>
                <w:i w:val="false"/>
                <w:color w:val="000000"/>
                <w:sz w:val="20"/>
              </w:rPr>
              <w:t>2023 жылғы 22 ақпандағы</w:t>
            </w:r>
            <w:r>
              <w:br/>
            </w:r>
            <w:r>
              <w:rPr>
                <w:rFonts w:ascii="Times New Roman"/>
                <w:b w:val="false"/>
                <w:i w:val="false"/>
                <w:color w:val="000000"/>
                <w:sz w:val="20"/>
              </w:rPr>
              <w:t>№ 76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Төрағасының</w:t>
            </w:r>
            <w:r>
              <w:br/>
            </w:r>
            <w:r>
              <w:rPr>
                <w:rFonts w:ascii="Times New Roman"/>
                <w:b w:val="false"/>
                <w:i w:val="false"/>
                <w:color w:val="000000"/>
                <w:sz w:val="20"/>
              </w:rPr>
              <w:t>2019 жылғы 30 қазандағы</w:t>
            </w:r>
            <w:r>
              <w:br/>
            </w:r>
            <w:r>
              <w:rPr>
                <w:rFonts w:ascii="Times New Roman"/>
                <w:b w:val="false"/>
                <w:i w:val="false"/>
                <w:color w:val="000000"/>
                <w:sz w:val="20"/>
              </w:rPr>
              <w:t xml:space="preserve">№ 272 бұйрығына </w:t>
            </w:r>
            <w:r>
              <w:br/>
            </w:r>
            <w:r>
              <w:rPr>
                <w:rFonts w:ascii="Times New Roman"/>
                <w:b w:val="false"/>
                <w:i w:val="false"/>
                <w:color w:val="000000"/>
                <w:sz w:val="20"/>
              </w:rPr>
              <w:t>11-1-қосымша</w:t>
            </w:r>
          </w:p>
        </w:tc>
      </w:tr>
    </w:tbl>
    <w:bookmarkStart w:name="z149" w:id="93"/>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агенттігіне (Сыбайлас жемқорлыққа қарсы қызмет) құқық қорғау қызметіне бірінші рет кіретін адамдар үшін тәлімгерлікті ұйымдастыру қағидалары мен мерзімдері</w:t>
      </w:r>
    </w:p>
    <w:bookmarkEnd w:id="93"/>
    <w:bookmarkStart w:name="z150" w:id="94"/>
    <w:p>
      <w:pPr>
        <w:spacing w:after="0"/>
        <w:ind w:left="0"/>
        <w:jc w:val="left"/>
      </w:pPr>
      <w:r>
        <w:rPr>
          <w:rFonts w:ascii="Times New Roman"/>
          <w:b/>
          <w:i w:val="false"/>
          <w:color w:val="000000"/>
        </w:rPr>
        <w:t xml:space="preserve"> 1-тарау. Жалпы ережелер</w:t>
      </w:r>
    </w:p>
    <w:bookmarkEnd w:id="9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Сыбайлас жемқорлыққа қарсы іс-қимыл агенттігіне (Сыбайлас жемқорлыққа қарсы қызмет) құқық қорғау қызметіне бірінші рет кіретін адамдар үшін тәлімгерлікті ұйымдастыру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(бұдан әрі – Қағидалар) "Құқық қорғау қызметі туралы" Қазақстан Республикасы Заңының 12-бабы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Қазақстан Республикасының Сыбайлас жемқорлыққа қарсы іс-қимыл агенттігіне (Сыбайлас жемқорлыққа қарсы қызмет) және оның аумақтық органдарына (бұдан әрі – сыбайлас жемқорлыққа қарсы қызмет) құқық қорғау қызметіне бірінші рет кіретін адамдар үшін тәлімгерлікті ұйымдастыру тәртібі мен мерзімдерін айқындайды.</w:t>
      </w:r>
    </w:p>
    <w:bookmarkStart w:name="z152" w:id="95"/>
    <w:p>
      <w:pPr>
        <w:spacing w:after="0"/>
        <w:ind w:left="0"/>
        <w:jc w:val="both"/>
      </w:pPr>
      <w:r>
        <w:rPr>
          <w:rFonts w:ascii="Times New Roman"/>
          <w:b w:val="false"/>
          <w:i w:val="false"/>
          <w:color w:val="000000"/>
          <w:sz w:val="28"/>
        </w:rPr>
        <w:t>
      2. Осы Қағидаларда мынадай ұғымдар пайдаланылады:</w:t>
      </w:r>
    </w:p>
    <w:bookmarkEnd w:id="95"/>
    <w:bookmarkStart w:name="z153" w:id="96"/>
    <w:p>
      <w:pPr>
        <w:spacing w:after="0"/>
        <w:ind w:left="0"/>
        <w:jc w:val="both"/>
      </w:pPr>
      <w:r>
        <w:rPr>
          <w:rFonts w:ascii="Times New Roman"/>
          <w:b w:val="false"/>
          <w:i w:val="false"/>
          <w:color w:val="000000"/>
          <w:sz w:val="28"/>
        </w:rPr>
        <w:t>
      1) кәсіптік бейімдеу – құқық қорғау қызметіне бірінші рет кіретін адамның кәсіби дағдыларды меңгеру, ұйымдық (корпоративтік) мәдениетке қосылу, құқық қорғау органындағы қызметке бейілділікті қалыптастыру процесі;</w:t>
      </w:r>
    </w:p>
    <w:bookmarkEnd w:id="96"/>
    <w:bookmarkStart w:name="z154" w:id="97"/>
    <w:p>
      <w:pPr>
        <w:spacing w:after="0"/>
        <w:ind w:left="0"/>
        <w:jc w:val="both"/>
      </w:pPr>
      <w:r>
        <w:rPr>
          <w:rFonts w:ascii="Times New Roman"/>
          <w:b w:val="false"/>
          <w:i w:val="false"/>
          <w:color w:val="000000"/>
          <w:sz w:val="28"/>
        </w:rPr>
        <w:t>
      2) құқық қорғау қызметіне бірінші рет кіретін адам – Қазақстан Республикасының Сыбайлас жемқорлыққа қарсы іс-қимыл агенттігіне (Сыбайлас жемқорлыққа қарсы қызмет) құқық қорғау қызметіне бірінші рет кіретін адам;</w:t>
      </w:r>
    </w:p>
    <w:bookmarkEnd w:id="97"/>
    <w:bookmarkStart w:name="z155" w:id="98"/>
    <w:p>
      <w:pPr>
        <w:spacing w:after="0"/>
        <w:ind w:left="0"/>
        <w:jc w:val="both"/>
      </w:pPr>
      <w:r>
        <w:rPr>
          <w:rFonts w:ascii="Times New Roman"/>
          <w:b w:val="false"/>
          <w:i w:val="false"/>
          <w:color w:val="000000"/>
          <w:sz w:val="28"/>
        </w:rPr>
        <w:t>
      3) тәлімгер – құқық қорғау қызметіне бірінші рет кіретін адамға бекітіліп берілетін және оның кәсіби бейімделуіне оған практикалық көмек көрсететін құқық қорғау органының қызметкері;</w:t>
      </w:r>
    </w:p>
    <w:bookmarkEnd w:id="98"/>
    <w:bookmarkStart w:name="z156" w:id="99"/>
    <w:p>
      <w:pPr>
        <w:spacing w:after="0"/>
        <w:ind w:left="0"/>
        <w:jc w:val="both"/>
      </w:pPr>
      <w:r>
        <w:rPr>
          <w:rFonts w:ascii="Times New Roman"/>
          <w:b w:val="false"/>
          <w:i w:val="false"/>
          <w:color w:val="000000"/>
          <w:sz w:val="28"/>
        </w:rPr>
        <w:t>
      4) тәлімгерлік – құқық қорғау қызметіне бірінші рет кіретін адамдарды кәсіптік бейімдеу процесі.</w:t>
      </w:r>
    </w:p>
    <w:bookmarkEnd w:id="99"/>
    <w:bookmarkStart w:name="z157" w:id="100"/>
    <w:p>
      <w:pPr>
        <w:spacing w:after="0"/>
        <w:ind w:left="0"/>
        <w:jc w:val="left"/>
      </w:pPr>
      <w:r>
        <w:rPr>
          <w:rFonts w:ascii="Times New Roman"/>
          <w:b/>
          <w:i w:val="false"/>
          <w:color w:val="000000"/>
        </w:rPr>
        <w:t xml:space="preserve"> 2-тарау. Тәлімгерлікті ұйымдастыру тәртібі мен мерзімдері</w:t>
      </w:r>
    </w:p>
    <w:bookmarkEnd w:id="100"/>
    <w:bookmarkStart w:name="z158" w:id="101"/>
    <w:p>
      <w:pPr>
        <w:spacing w:after="0"/>
        <w:ind w:left="0"/>
        <w:jc w:val="both"/>
      </w:pPr>
      <w:r>
        <w:rPr>
          <w:rFonts w:ascii="Times New Roman"/>
          <w:b w:val="false"/>
          <w:i w:val="false"/>
          <w:color w:val="000000"/>
          <w:sz w:val="28"/>
        </w:rPr>
        <w:t>
      3. Аға және жоғары басшы құрам лауазымдарына бірінші рет кіретін адамдарды қоспағанда, құқық қорғау қызметіне бірінші рет кіретін адамдарға тәлімгер бекітіледі.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Тәлімгер оны бекіткеннен кейін үш жұмыс күні ішінде жұмыстың ерекшелігін, функционалдық міндеттемелерін ескере отырып, бөлімше басшысының басшылығымен құқық қорғау қызметіне бірінші рет кіретін адамды кәсіптік бейімдеу жоспарын (бұдан әрі – кәсіптік бейімдеу жоспары)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әзірлейді.</w:t>
      </w:r>
    </w:p>
    <w:p>
      <w:pPr>
        <w:spacing w:after="0"/>
        <w:ind w:left="0"/>
        <w:jc w:val="both"/>
      </w:pPr>
      <w:r>
        <w:rPr>
          <w:rFonts w:ascii="Times New Roman"/>
          <w:b w:val="false"/>
          <w:i w:val="false"/>
          <w:color w:val="000000"/>
          <w:sz w:val="28"/>
        </w:rPr>
        <w:t>
      Осы тармақтың бірінші бөлігінде көрсетілген мерзім ішінде кәсіптік бейімдеу жоспары құқық қорғау қызметіне бірінші рет кіретін адам жұмыс істейтін құрылымдық бөлімшенің басшысымен келісіледі.</w:t>
      </w:r>
    </w:p>
    <w:bookmarkStart w:name="z160" w:id="102"/>
    <w:p>
      <w:pPr>
        <w:spacing w:after="0"/>
        <w:ind w:left="0"/>
        <w:jc w:val="both"/>
      </w:pPr>
      <w:r>
        <w:rPr>
          <w:rFonts w:ascii="Times New Roman"/>
          <w:b w:val="false"/>
          <w:i w:val="false"/>
          <w:color w:val="000000"/>
          <w:sz w:val="28"/>
        </w:rPr>
        <w:t>
      5. Кәсіптік бейімдеу жоспарында:</w:t>
      </w:r>
    </w:p>
    <w:bookmarkEnd w:id="102"/>
    <w:bookmarkStart w:name="z161" w:id="103"/>
    <w:p>
      <w:pPr>
        <w:spacing w:after="0"/>
        <w:ind w:left="0"/>
        <w:jc w:val="both"/>
      </w:pPr>
      <w:r>
        <w:rPr>
          <w:rFonts w:ascii="Times New Roman"/>
          <w:b w:val="false"/>
          <w:i w:val="false"/>
          <w:color w:val="000000"/>
          <w:sz w:val="28"/>
        </w:rPr>
        <w:t>
      1) құқық қорғау қызметіне бірінші рет кіретін адам қойылған міндеттерді сәтті шешуге қажет кәсіби білімді және тәжірибелік дағдыны меңгеру;</w:t>
      </w:r>
    </w:p>
    <w:bookmarkEnd w:id="103"/>
    <w:bookmarkStart w:name="z162" w:id="104"/>
    <w:p>
      <w:pPr>
        <w:spacing w:after="0"/>
        <w:ind w:left="0"/>
        <w:jc w:val="both"/>
      </w:pPr>
      <w:r>
        <w:rPr>
          <w:rFonts w:ascii="Times New Roman"/>
          <w:b w:val="false"/>
          <w:i w:val="false"/>
          <w:color w:val="000000"/>
          <w:sz w:val="28"/>
        </w:rPr>
        <w:t>
      2) құқық қорғау қызметіне бірінші рет кіретін адам сыбайлас жемқорлыққа қарсы қызмет заңнамасының, ұйымдық-өкімдік құжаттарының талаптарын зерделеу;</w:t>
      </w:r>
    </w:p>
    <w:bookmarkEnd w:id="104"/>
    <w:bookmarkStart w:name="z163" w:id="105"/>
    <w:p>
      <w:pPr>
        <w:spacing w:after="0"/>
        <w:ind w:left="0"/>
        <w:jc w:val="both"/>
      </w:pPr>
      <w:r>
        <w:rPr>
          <w:rFonts w:ascii="Times New Roman"/>
          <w:b w:val="false"/>
          <w:i w:val="false"/>
          <w:color w:val="000000"/>
          <w:sz w:val="28"/>
        </w:rPr>
        <w:t>
      3) құқық қорғау қызметіне бірінші рет кіретін адам жұмыстың тапсырылған бөлігіне жауапкершілікпен қарауға тәрбиелеу;</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Президентінің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нормаларын, қызметтік және еңбек тәртібін сақтау бойынша іс-шаралар қамтылады.</w:t>
      </w:r>
    </w:p>
    <w:bookmarkStart w:name="z165" w:id="106"/>
    <w:p>
      <w:pPr>
        <w:spacing w:after="0"/>
        <w:ind w:left="0"/>
        <w:jc w:val="both"/>
      </w:pPr>
      <w:r>
        <w:rPr>
          <w:rFonts w:ascii="Times New Roman"/>
          <w:b w:val="false"/>
          <w:i w:val="false"/>
          <w:color w:val="000000"/>
          <w:sz w:val="28"/>
        </w:rPr>
        <w:t>
      6. Тәлімгерлік алты айға дейінгі мерзімге белгіленеді.</w:t>
      </w:r>
    </w:p>
    <w:bookmarkEnd w:id="106"/>
    <w:p>
      <w:pPr>
        <w:spacing w:after="0"/>
        <w:ind w:left="0"/>
        <w:jc w:val="both"/>
      </w:pPr>
      <w:r>
        <w:rPr>
          <w:rFonts w:ascii="Times New Roman"/>
          <w:b w:val="false"/>
          <w:i w:val="false"/>
          <w:color w:val="000000"/>
          <w:sz w:val="28"/>
        </w:rPr>
        <w:t>
      Тәлімгерлікті жүзеге асыру мерзіміне құқық қорғау қызметіне бірінші рет кіретін тұлға немесе тәлімгер дәлелді себептермен жұмыста болмаған кезеңдер есептелмейді.</w:t>
      </w:r>
    </w:p>
    <w:bookmarkStart w:name="z166" w:id="107"/>
    <w:p>
      <w:pPr>
        <w:spacing w:after="0"/>
        <w:ind w:left="0"/>
        <w:jc w:val="both"/>
      </w:pPr>
      <w:r>
        <w:rPr>
          <w:rFonts w:ascii="Times New Roman"/>
          <w:b w:val="false"/>
          <w:i w:val="false"/>
          <w:color w:val="000000"/>
          <w:sz w:val="28"/>
        </w:rPr>
        <w:t>
      7. Тәлімгерлер резерві сыбайлас жемқорлыққа қарсы қызмет басшысының шешімі бойынша елеулі жұмыс тәжірибесі бар қызметкерлерден құрылады.</w:t>
      </w:r>
    </w:p>
    <w:bookmarkEnd w:id="107"/>
    <w:bookmarkStart w:name="z167" w:id="108"/>
    <w:p>
      <w:pPr>
        <w:spacing w:after="0"/>
        <w:ind w:left="0"/>
        <w:jc w:val="both"/>
      </w:pPr>
      <w:r>
        <w:rPr>
          <w:rFonts w:ascii="Times New Roman"/>
          <w:b w:val="false"/>
          <w:i w:val="false"/>
          <w:color w:val="000000"/>
          <w:sz w:val="28"/>
        </w:rPr>
        <w:t>
      8. Кадр бөлімшесі енгізген тәлімгерді бекіту туралы ұсынысқа сыбайлас жемқорлыққа қарсы қызмет басшысының оң шешімі тәлімгерді бекітуге негіз болып табылады.</w:t>
      </w:r>
    </w:p>
    <w:bookmarkEnd w:id="108"/>
    <w:bookmarkStart w:name="z168" w:id="109"/>
    <w:p>
      <w:pPr>
        <w:spacing w:after="0"/>
        <w:ind w:left="0"/>
        <w:jc w:val="both"/>
      </w:pPr>
      <w:r>
        <w:rPr>
          <w:rFonts w:ascii="Times New Roman"/>
          <w:b w:val="false"/>
          <w:i w:val="false"/>
          <w:color w:val="000000"/>
          <w:sz w:val="28"/>
        </w:rPr>
        <w:t>
      9. Сыбайлас жемқорлыққа қарсы қызмет қызметкерін тәлімгер ретінде бекіту сыбайлас жемқорлыққа қарсы қызмет басшысының бұйрығы негізінде, құқық қорғау қызметіне бірінші рет кіретін адамды тағайындаған күннен бастап бес жұмыс күнінен кешіктірілмей жүргізіледі.</w:t>
      </w:r>
    </w:p>
    <w:bookmarkEnd w:id="109"/>
    <w:bookmarkStart w:name="z169" w:id="110"/>
    <w:p>
      <w:pPr>
        <w:spacing w:after="0"/>
        <w:ind w:left="0"/>
        <w:jc w:val="both"/>
      </w:pPr>
      <w:r>
        <w:rPr>
          <w:rFonts w:ascii="Times New Roman"/>
          <w:b w:val="false"/>
          <w:i w:val="false"/>
          <w:color w:val="000000"/>
          <w:sz w:val="28"/>
        </w:rPr>
        <w:t>
      10. Бір тәлімгерге құқық қорғау қызметіне бірінші рет кіретін екеуден артық адамды бекітуге жол берілмейді.</w:t>
      </w:r>
    </w:p>
    <w:bookmarkEnd w:id="110"/>
    <w:bookmarkStart w:name="z170" w:id="111"/>
    <w:p>
      <w:pPr>
        <w:spacing w:after="0"/>
        <w:ind w:left="0"/>
        <w:jc w:val="both"/>
      </w:pPr>
      <w:r>
        <w:rPr>
          <w:rFonts w:ascii="Times New Roman"/>
          <w:b w:val="false"/>
          <w:i w:val="false"/>
          <w:color w:val="000000"/>
          <w:sz w:val="28"/>
        </w:rPr>
        <w:t>
      11. Тәлімгерді ауыстыру сыбайлас жемқорлыққа қарсы қызмет басшысының бұйрығымен мынадай жағдайларда жүргізіледі:</w:t>
      </w:r>
    </w:p>
    <w:bookmarkEnd w:id="111"/>
    <w:bookmarkStart w:name="z171" w:id="112"/>
    <w:p>
      <w:pPr>
        <w:spacing w:after="0"/>
        <w:ind w:left="0"/>
        <w:jc w:val="both"/>
      </w:pPr>
      <w:r>
        <w:rPr>
          <w:rFonts w:ascii="Times New Roman"/>
          <w:b w:val="false"/>
          <w:i w:val="false"/>
          <w:color w:val="000000"/>
          <w:sz w:val="28"/>
        </w:rPr>
        <w:t>
      1) тәлімгердің жұмыстан шығуы немесе басқа жұмысқа ауысуы;</w:t>
      </w:r>
    </w:p>
    <w:bookmarkEnd w:id="112"/>
    <w:bookmarkStart w:name="z172" w:id="113"/>
    <w:p>
      <w:pPr>
        <w:spacing w:after="0"/>
        <w:ind w:left="0"/>
        <w:jc w:val="both"/>
      </w:pPr>
      <w:r>
        <w:rPr>
          <w:rFonts w:ascii="Times New Roman"/>
          <w:b w:val="false"/>
          <w:i w:val="false"/>
          <w:color w:val="000000"/>
          <w:sz w:val="28"/>
        </w:rPr>
        <w:t>
      2) тәлімгердің дәлелді себептермен (еңбек демалысы, сырқаттану, қызметтік іссапар) екі аптадан артық жұмыста болмауы;</w:t>
      </w:r>
    </w:p>
    <w:bookmarkEnd w:id="113"/>
    <w:bookmarkStart w:name="z173" w:id="114"/>
    <w:p>
      <w:pPr>
        <w:spacing w:after="0"/>
        <w:ind w:left="0"/>
        <w:jc w:val="both"/>
      </w:pPr>
      <w:r>
        <w:rPr>
          <w:rFonts w:ascii="Times New Roman"/>
          <w:b w:val="false"/>
          <w:i w:val="false"/>
          <w:color w:val="000000"/>
          <w:sz w:val="28"/>
        </w:rPr>
        <w:t>
      3) тәлімгердің оны тәлімгерлік қызметтен жалпы босату немесе нақты құқық қорғау қызметіне бірінші рет кіретін адамға қатысты (себептерін көрсетумен) шеттету туралы жазбаша өтініші;</w:t>
      </w:r>
    </w:p>
    <w:bookmarkEnd w:id="114"/>
    <w:bookmarkStart w:name="z174" w:id="115"/>
    <w:p>
      <w:pPr>
        <w:spacing w:after="0"/>
        <w:ind w:left="0"/>
        <w:jc w:val="both"/>
      </w:pPr>
      <w:r>
        <w:rPr>
          <w:rFonts w:ascii="Times New Roman"/>
          <w:b w:val="false"/>
          <w:i w:val="false"/>
          <w:color w:val="000000"/>
          <w:sz w:val="28"/>
        </w:rPr>
        <w:t>
      4) құқық қорғау қызметіне бірінші рет кіретін адамның тәлімгерді ауыстыру туралы (себебін көрсетпеуі мүмкін) жазбаша өтініші.</w:t>
      </w:r>
    </w:p>
    <w:bookmarkEnd w:id="115"/>
    <w:bookmarkStart w:name="z175" w:id="116"/>
    <w:p>
      <w:pPr>
        <w:spacing w:after="0"/>
        <w:ind w:left="0"/>
        <w:jc w:val="both"/>
      </w:pPr>
      <w:r>
        <w:rPr>
          <w:rFonts w:ascii="Times New Roman"/>
          <w:b w:val="false"/>
          <w:i w:val="false"/>
          <w:color w:val="000000"/>
          <w:sz w:val="28"/>
        </w:rPr>
        <w:t>
      12. Тәлімгерліктен тәлімгерді босату мен құқық қорғау қызметіне бірінші рет кіретін адамға жаңа тәлімгер бекіту кезеңінің арасы бес жұмыс күнінен аспайды. Бұл ретте, тәлімгерлікті жүзеге асыру мерзімі өзгермейді.</w:t>
      </w:r>
    </w:p>
    <w:bookmarkEnd w:id="116"/>
    <w:bookmarkStart w:name="z176" w:id="117"/>
    <w:p>
      <w:pPr>
        <w:spacing w:after="0"/>
        <w:ind w:left="0"/>
        <w:jc w:val="both"/>
      </w:pPr>
      <w:r>
        <w:rPr>
          <w:rFonts w:ascii="Times New Roman"/>
          <w:b w:val="false"/>
          <w:i w:val="false"/>
          <w:color w:val="000000"/>
          <w:sz w:val="28"/>
        </w:rPr>
        <w:t>
      13. Тәлімгер:</w:t>
      </w:r>
    </w:p>
    <w:bookmarkEnd w:id="117"/>
    <w:bookmarkStart w:name="z177" w:id="118"/>
    <w:p>
      <w:pPr>
        <w:spacing w:after="0"/>
        <w:ind w:left="0"/>
        <w:jc w:val="both"/>
      </w:pPr>
      <w:r>
        <w:rPr>
          <w:rFonts w:ascii="Times New Roman"/>
          <w:b w:val="false"/>
          <w:i w:val="false"/>
          <w:color w:val="000000"/>
          <w:sz w:val="28"/>
        </w:rPr>
        <w:t>
      1) құқық қорғау қызметіне бірінші рет кіретін адамға кәсіптік бейімдеу жоспарын орындауына күнделікті бақылауды жүзеге асырады;</w:t>
      </w:r>
    </w:p>
    <w:bookmarkEnd w:id="118"/>
    <w:bookmarkStart w:name="z178" w:id="119"/>
    <w:p>
      <w:pPr>
        <w:spacing w:after="0"/>
        <w:ind w:left="0"/>
        <w:jc w:val="both"/>
      </w:pPr>
      <w:r>
        <w:rPr>
          <w:rFonts w:ascii="Times New Roman"/>
          <w:b w:val="false"/>
          <w:i w:val="false"/>
          <w:color w:val="000000"/>
          <w:sz w:val="28"/>
        </w:rPr>
        <w:t>
      2) құқық қорғау қызметіне бірінші рет кіретін адамға таңдаған кәсібін меңгеруіне көмек көрсетеді, оған функционалдық міндеттемелерін түсіндіреді, оларды сапалы орындаудың әдістері мен тәсілдерін көрсетеді, жіберілген қателіктерді анықтайды, бірге талдайды және жояды;</w:t>
      </w:r>
    </w:p>
    <w:bookmarkEnd w:id="119"/>
    <w:bookmarkStart w:name="z179" w:id="120"/>
    <w:p>
      <w:pPr>
        <w:spacing w:after="0"/>
        <w:ind w:left="0"/>
        <w:jc w:val="both"/>
      </w:pPr>
      <w:r>
        <w:rPr>
          <w:rFonts w:ascii="Times New Roman"/>
          <w:b w:val="false"/>
          <w:i w:val="false"/>
          <w:color w:val="000000"/>
          <w:sz w:val="28"/>
        </w:rPr>
        <w:t>
      3) қызметтік іс-әрекетін тиімді жүзеге асыруда құқық қорғау қызметіне бірінші рет кіретін адамға, сондай-ақ қойылған міндеттерді өз еркімен шешуде оң үлгі көрсетеді;</w:t>
      </w:r>
    </w:p>
    <w:bookmarkEnd w:id="120"/>
    <w:bookmarkStart w:name="z180" w:id="121"/>
    <w:p>
      <w:pPr>
        <w:spacing w:after="0"/>
        <w:ind w:left="0"/>
        <w:jc w:val="both"/>
      </w:pPr>
      <w:r>
        <w:rPr>
          <w:rFonts w:ascii="Times New Roman"/>
          <w:b w:val="false"/>
          <w:i w:val="false"/>
          <w:color w:val="000000"/>
          <w:sz w:val="28"/>
        </w:rPr>
        <w:t>
      4) құқық қорғау қызметіне бірінші рет кіретін адамды ұжымның қоғамдық өміріне белсенді қатысуға тартады, салауатты өмір салтын жүргізуге үгіттейді, жалпы мәдениетті және кәсіби ой-өрісті дамытуға көмектеседі, отаншыл болуға дағдыландырады;</w:t>
      </w:r>
    </w:p>
    <w:bookmarkEnd w:id="121"/>
    <w:bookmarkStart w:name="z181" w:id="122"/>
    <w:p>
      <w:pPr>
        <w:spacing w:after="0"/>
        <w:ind w:left="0"/>
        <w:jc w:val="both"/>
      </w:pPr>
      <w:r>
        <w:rPr>
          <w:rFonts w:ascii="Times New Roman"/>
          <w:b w:val="false"/>
          <w:i w:val="false"/>
          <w:color w:val="000000"/>
          <w:sz w:val="28"/>
        </w:rPr>
        <w:t>
      5) құқық қорғау қызметіне бірінші рет кіретін адамның жігерлілік, қызметтік және адамгершілік қасиеттерін, оның қызметке, ұжымға, азаматтарға қатынасын, сондай-ақ әуестігін, бейімділігін, бос уақытындағы араласатын ортасын зерделейді;</w:t>
      </w:r>
    </w:p>
    <w:bookmarkEnd w:id="122"/>
    <w:bookmarkStart w:name="z182" w:id="123"/>
    <w:p>
      <w:pPr>
        <w:spacing w:after="0"/>
        <w:ind w:left="0"/>
        <w:jc w:val="both"/>
      </w:pPr>
      <w:r>
        <w:rPr>
          <w:rFonts w:ascii="Times New Roman"/>
          <w:b w:val="false"/>
          <w:i w:val="false"/>
          <w:color w:val="000000"/>
          <w:sz w:val="28"/>
        </w:rPr>
        <w:t>
      6) құқық қорғау қызметіне бірінші рет кіретін адамның қызмет атқаруда қиындықты жеңуіне, моральдық-психологиялық тұрақтылықты нығайтуына көмектеседі;</w:t>
      </w:r>
    </w:p>
    <w:bookmarkEnd w:id="123"/>
    <w:bookmarkStart w:name="z183" w:id="124"/>
    <w:p>
      <w:pPr>
        <w:spacing w:after="0"/>
        <w:ind w:left="0"/>
        <w:jc w:val="both"/>
      </w:pPr>
      <w:r>
        <w:rPr>
          <w:rFonts w:ascii="Times New Roman"/>
          <w:b w:val="false"/>
          <w:i w:val="false"/>
          <w:color w:val="000000"/>
          <w:sz w:val="28"/>
        </w:rPr>
        <w:t>
      7) құқық қорғау қызметіне бірінші рет кіретін адамның тәртіпті және заңдылықты бұзуды болдырмауы бойынша шараларды уақтылы қабылдайды;</w:t>
      </w:r>
    </w:p>
    <w:bookmarkEnd w:id="124"/>
    <w:bookmarkStart w:name="z184" w:id="125"/>
    <w:p>
      <w:pPr>
        <w:spacing w:after="0"/>
        <w:ind w:left="0"/>
        <w:jc w:val="both"/>
      </w:pPr>
      <w:r>
        <w:rPr>
          <w:rFonts w:ascii="Times New Roman"/>
          <w:b w:val="false"/>
          <w:i w:val="false"/>
          <w:color w:val="000000"/>
          <w:sz w:val="28"/>
        </w:rPr>
        <w:t>
      8) құқық қорғау қызметіне бірінші рет кіретін адамның кәсіптік бейімделу процесі, оның қол жеткізген жетістіктері, тәртібі, оның қалыптасуына жеке ықпал ету нәтижелері туралы бөлімшенің басшысына бір айда бір рет баяндайды.</w:t>
      </w:r>
    </w:p>
    <w:bookmarkEnd w:id="125"/>
    <w:bookmarkStart w:name="z185" w:id="126"/>
    <w:p>
      <w:pPr>
        <w:spacing w:after="0"/>
        <w:ind w:left="0"/>
        <w:jc w:val="both"/>
      </w:pPr>
      <w:r>
        <w:rPr>
          <w:rFonts w:ascii="Times New Roman"/>
          <w:b w:val="false"/>
          <w:i w:val="false"/>
          <w:color w:val="000000"/>
          <w:sz w:val="28"/>
        </w:rPr>
        <w:t>
      9) құқық қорғау қызметіне бірінші рет кіретін адам жұмыс істейтін құрылымдық бөлімшенің басшысына оны көтермелеу, тәрбиелік және тәртіптік ықпал ету шараларын қолдану туралы ұсыныстарын бір айда бір рет енгізеді.</w:t>
      </w:r>
    </w:p>
    <w:bookmarkEnd w:id="126"/>
    <w:bookmarkStart w:name="z186" w:id="127"/>
    <w:p>
      <w:pPr>
        <w:spacing w:after="0"/>
        <w:ind w:left="0"/>
        <w:jc w:val="both"/>
      </w:pPr>
      <w:r>
        <w:rPr>
          <w:rFonts w:ascii="Times New Roman"/>
          <w:b w:val="false"/>
          <w:i w:val="false"/>
          <w:color w:val="000000"/>
          <w:sz w:val="28"/>
        </w:rPr>
        <w:t>
      14. Құқық қорғау қызметіне бірінші рет кіретін адам:</w:t>
      </w:r>
    </w:p>
    <w:bookmarkEnd w:id="127"/>
    <w:bookmarkStart w:name="z187" w:id="128"/>
    <w:p>
      <w:pPr>
        <w:spacing w:after="0"/>
        <w:ind w:left="0"/>
        <w:jc w:val="both"/>
      </w:pPr>
      <w:r>
        <w:rPr>
          <w:rFonts w:ascii="Times New Roman"/>
          <w:b w:val="false"/>
          <w:i w:val="false"/>
          <w:color w:val="000000"/>
          <w:sz w:val="28"/>
        </w:rPr>
        <w:t>
      1) өзіне берілген тапсырмаларды орындайды, кәсіптік бейімдеу жоспарын көзделген іс-шараларды жүзеге асырады;</w:t>
      </w:r>
    </w:p>
    <w:bookmarkEnd w:id="128"/>
    <w:bookmarkStart w:name="z188" w:id="129"/>
    <w:p>
      <w:pPr>
        <w:spacing w:after="0"/>
        <w:ind w:left="0"/>
        <w:jc w:val="both"/>
      </w:pPr>
      <w:r>
        <w:rPr>
          <w:rFonts w:ascii="Times New Roman"/>
          <w:b w:val="false"/>
          <w:i w:val="false"/>
          <w:color w:val="000000"/>
          <w:sz w:val="28"/>
        </w:rPr>
        <w:t>
      2) өзінің кәсіби құзыретінің деңгейін арттыруға, дағдысы мен қабілетін дамытуға, білім алуға барлық күш-жігерін салады;</w:t>
      </w:r>
    </w:p>
    <w:bookmarkEnd w:id="129"/>
    <w:bookmarkStart w:name="z189" w:id="130"/>
    <w:p>
      <w:pPr>
        <w:spacing w:after="0"/>
        <w:ind w:left="0"/>
        <w:jc w:val="both"/>
      </w:pPr>
      <w:r>
        <w:rPr>
          <w:rFonts w:ascii="Times New Roman"/>
          <w:b w:val="false"/>
          <w:i w:val="false"/>
          <w:color w:val="000000"/>
          <w:sz w:val="28"/>
        </w:rPr>
        <w:t>
      3) ұжымның қоғамдық өміріне белсенді қатысады;</w:t>
      </w:r>
    </w:p>
    <w:bookmarkEnd w:id="130"/>
    <w:bookmarkStart w:name="z190" w:id="131"/>
    <w:p>
      <w:pPr>
        <w:spacing w:after="0"/>
        <w:ind w:left="0"/>
        <w:jc w:val="both"/>
      </w:pPr>
      <w:r>
        <w:rPr>
          <w:rFonts w:ascii="Times New Roman"/>
          <w:b w:val="false"/>
          <w:i w:val="false"/>
          <w:color w:val="000000"/>
          <w:sz w:val="28"/>
        </w:rPr>
        <w:t>
      4) тәлімгерден жұмыстың тиімді нысандары мен әдістерін үйренеді;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тәлімгерлік мерзімі аяқталғаннан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кәсіптік бейімдеу жоспарының орындалуы туралы есеп (бұдан әрі – есеп) дайындайды.</w:t>
      </w:r>
    </w:p>
    <w:bookmarkStart w:name="z192" w:id="132"/>
    <w:p>
      <w:pPr>
        <w:spacing w:after="0"/>
        <w:ind w:left="0"/>
        <w:jc w:val="both"/>
      </w:pPr>
      <w:r>
        <w:rPr>
          <w:rFonts w:ascii="Times New Roman"/>
          <w:b w:val="false"/>
          <w:i w:val="false"/>
          <w:color w:val="000000"/>
          <w:sz w:val="28"/>
        </w:rPr>
        <w:t>
      15. Құқық қорғау қызметіне бірінші рет кіретін адамның есебі, кәсіптік бейімдеу жоспарымен қоса, ол жұмыс істейтін құрылымдық бөлімшенің басшысына ұсынылады.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Тәлімгерлік аяқталғаннан кейін тәлімгер құқық қорғау қызметіне бірінші рет кіретін адамға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пікір (бұдан әрі – пікір) дайындайды.</w:t>
      </w:r>
    </w:p>
    <w:bookmarkStart w:name="z194" w:id="133"/>
    <w:p>
      <w:pPr>
        <w:spacing w:after="0"/>
        <w:ind w:left="0"/>
        <w:jc w:val="both"/>
      </w:pPr>
      <w:r>
        <w:rPr>
          <w:rFonts w:ascii="Times New Roman"/>
          <w:b w:val="false"/>
          <w:i w:val="false"/>
          <w:color w:val="000000"/>
          <w:sz w:val="28"/>
        </w:rPr>
        <w:t>
      17. Пікір құқық қорғау қызметіне бірінші рет кіретін адам жұмыс істейтін құрылымдық бөлімшенің басшысына ұсынылады.</w:t>
      </w:r>
    </w:p>
    <w:bookmarkEnd w:id="133"/>
    <w:bookmarkStart w:name="z195" w:id="134"/>
    <w:p>
      <w:pPr>
        <w:spacing w:after="0"/>
        <w:ind w:left="0"/>
        <w:jc w:val="both"/>
      </w:pPr>
      <w:r>
        <w:rPr>
          <w:rFonts w:ascii="Times New Roman"/>
          <w:b w:val="false"/>
          <w:i w:val="false"/>
          <w:color w:val="000000"/>
          <w:sz w:val="28"/>
        </w:rPr>
        <w:t>
      18. Тәлімгерлік аяқталғаннан күннен бастап бес жұмыс күні ішінде есеп пен тәлімгердің пікірі сыбайлас жемқорлыққа қарсы қызмет басшысына және кадр бөлімшесіне ұсынылады.</w:t>
      </w:r>
    </w:p>
    <w:bookmarkEnd w:id="134"/>
    <w:bookmarkStart w:name="z196" w:id="135"/>
    <w:p>
      <w:pPr>
        <w:spacing w:after="0"/>
        <w:ind w:left="0"/>
        <w:jc w:val="both"/>
      </w:pPr>
      <w:r>
        <w:rPr>
          <w:rFonts w:ascii="Times New Roman"/>
          <w:b w:val="false"/>
          <w:i w:val="false"/>
          <w:color w:val="000000"/>
          <w:sz w:val="28"/>
        </w:rPr>
        <w:t>
      19. Тәлімгерлер кеңесі атқарылған жұмысы туралы тәлімгерлер мен құқық қорғау қызметіне бірінші рет кіретін адамдарды тыңдайды.</w:t>
      </w:r>
    </w:p>
    <w:bookmarkEnd w:id="135"/>
    <w:p>
      <w:pPr>
        <w:spacing w:after="0"/>
        <w:ind w:left="0"/>
        <w:jc w:val="both"/>
      </w:pPr>
      <w:r>
        <w:rPr>
          <w:rFonts w:ascii="Times New Roman"/>
          <w:b w:val="false"/>
          <w:i w:val="false"/>
          <w:color w:val="000000"/>
          <w:sz w:val="28"/>
        </w:rPr>
        <w:t>
      Қажет болғанда, оларды тыңдау үшін құқық қорғау қызметіне бірінші рет кіретін адамдар жұмыс істейтін құрылымдық бөлімшелер басшылары шақырылуы мүмкін.</w:t>
      </w:r>
    </w:p>
    <w:bookmarkStart w:name="z197" w:id="136"/>
    <w:p>
      <w:pPr>
        <w:spacing w:after="0"/>
        <w:ind w:left="0"/>
        <w:jc w:val="both"/>
      </w:pPr>
      <w:r>
        <w:rPr>
          <w:rFonts w:ascii="Times New Roman"/>
          <w:b w:val="false"/>
          <w:i w:val="false"/>
          <w:color w:val="000000"/>
          <w:sz w:val="28"/>
        </w:rPr>
        <w:t>
      20. Сыбайлас жемқорлыққа қарсы қызмет басшысы тыңдау қорытындысы бойынша тәлімгерлік мерзімін аяқтау туралы шешім қабылдайды.</w:t>
      </w:r>
    </w:p>
    <w:bookmarkEnd w:id="136"/>
    <w:bookmarkStart w:name="z198" w:id="137"/>
    <w:p>
      <w:pPr>
        <w:spacing w:after="0"/>
        <w:ind w:left="0"/>
        <w:jc w:val="both"/>
      </w:pPr>
      <w:r>
        <w:rPr>
          <w:rFonts w:ascii="Times New Roman"/>
          <w:b w:val="false"/>
          <w:i w:val="false"/>
          <w:color w:val="000000"/>
          <w:sz w:val="28"/>
        </w:rPr>
        <w:t>
      21. Тәлімгердің пікірі, құқық қорғау қызметіне бірінші рет кіретін адамның есебі басқа да қажет құжаттар қоса беріле отырып, құқық қорғау қызметіне бірінші рет кіретін адам мен тәлімгердің жеке ісінде сақталады.</w:t>
      </w:r>
    </w:p>
    <w:bookmarkEnd w:id="137"/>
    <w:bookmarkStart w:name="z199" w:id="138"/>
    <w:p>
      <w:pPr>
        <w:spacing w:after="0"/>
        <w:ind w:left="0"/>
        <w:jc w:val="both"/>
      </w:pPr>
      <w:r>
        <w:rPr>
          <w:rFonts w:ascii="Times New Roman"/>
          <w:b w:val="false"/>
          <w:i w:val="false"/>
          <w:color w:val="000000"/>
          <w:sz w:val="28"/>
        </w:rPr>
        <w:t>
      22. Тәлімгерлікті ұйымдастыру сыбайлас жемқорлыққа қарсы қызметтің кадр бөлімшелеріне жүктеледі.</w:t>
      </w:r>
    </w:p>
    <w:bookmarkEnd w:id="138"/>
    <w:p>
      <w:pPr>
        <w:spacing w:after="0"/>
        <w:ind w:left="0"/>
        <w:jc w:val="both"/>
      </w:pPr>
      <w:r>
        <w:rPr>
          <w:rFonts w:ascii="Times New Roman"/>
          <w:b w:val="false"/>
          <w:i w:val="false"/>
          <w:color w:val="000000"/>
          <w:sz w:val="28"/>
        </w:rPr>
        <w:t>
      Сыбайлас жемқорлыққа қарсы қызметтің кадр бөлімшелері тәлімгерлікті ұйымдастыру тәжірибесін зерделейді және қорытады, сыбайлас жемқорлыққа қарсы қызмет басшысына тәлімгерлік бойынша жұмысты жетілдіру туралы ұсыныстар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агенттігіне (Сыбайлас</w:t>
            </w:r>
            <w:r>
              <w:br/>
            </w:r>
            <w:r>
              <w:rPr>
                <w:rFonts w:ascii="Times New Roman"/>
                <w:b w:val="false"/>
                <w:i w:val="false"/>
                <w:color w:val="000000"/>
                <w:sz w:val="20"/>
              </w:rPr>
              <w:t>жемқорлыққа қарсы қызмет)</w:t>
            </w:r>
            <w:r>
              <w:br/>
            </w:r>
            <w:r>
              <w:rPr>
                <w:rFonts w:ascii="Times New Roman"/>
                <w:b w:val="false"/>
                <w:i w:val="false"/>
                <w:color w:val="000000"/>
                <w:sz w:val="20"/>
              </w:rPr>
              <w:t>құқық қорғау қызметіне бірінші</w:t>
            </w:r>
            <w:r>
              <w:br/>
            </w:r>
            <w:r>
              <w:rPr>
                <w:rFonts w:ascii="Times New Roman"/>
                <w:b w:val="false"/>
                <w:i w:val="false"/>
                <w:color w:val="000000"/>
                <w:sz w:val="20"/>
              </w:rPr>
              <w:t xml:space="preserve">рет кіретін адамдар үшін </w:t>
            </w:r>
            <w:r>
              <w:br/>
            </w:r>
            <w:r>
              <w:rPr>
                <w:rFonts w:ascii="Times New Roman"/>
                <w:b w:val="false"/>
                <w:i w:val="false"/>
                <w:color w:val="000000"/>
                <w:sz w:val="20"/>
              </w:rPr>
              <w:t xml:space="preserve">тәлімгерлікті ұйымдастыру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____________________________</w:t>
            </w:r>
            <w:r>
              <w:br/>
            </w:r>
            <w:r>
              <w:rPr>
                <w:rFonts w:ascii="Times New Roman"/>
                <w:b w:val="false"/>
                <w:i w:val="false"/>
                <w:color w:val="000000"/>
                <w:sz w:val="20"/>
              </w:rPr>
              <w:t>(уәкiлетті тұлғаның тегі, аты-</w:t>
            </w:r>
            <w:r>
              <w:br/>
            </w:r>
            <w:r>
              <w:rPr>
                <w:rFonts w:ascii="Times New Roman"/>
                <w:b w:val="false"/>
                <w:i w:val="false"/>
                <w:color w:val="000000"/>
                <w:sz w:val="20"/>
              </w:rPr>
              <w:t>жөні, лауазымы)</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20__ жылы "___" _________</w:t>
            </w:r>
          </w:p>
        </w:tc>
      </w:tr>
    </w:tbl>
    <w:bookmarkStart w:name="z201" w:id="139"/>
    <w:p>
      <w:pPr>
        <w:spacing w:after="0"/>
        <w:ind w:left="0"/>
        <w:jc w:val="left"/>
      </w:pPr>
      <w:r>
        <w:rPr>
          <w:rFonts w:ascii="Times New Roman"/>
          <w:b/>
          <w:i w:val="false"/>
          <w:color w:val="000000"/>
        </w:rPr>
        <w:t xml:space="preserve"> Құқық қорғау қызметіне бірінші рет кіретін адамды кәсіптік бейімдеу жоспары</w:t>
      </w:r>
    </w:p>
    <w:bookmarkEnd w:id="139"/>
    <w:p>
      <w:pPr>
        <w:spacing w:after="0"/>
        <w:ind w:left="0"/>
        <w:jc w:val="both"/>
      </w:pPr>
      <w:r>
        <w:rPr>
          <w:rFonts w:ascii="Times New Roman"/>
          <w:b w:val="false"/>
          <w:i w:val="false"/>
          <w:color w:val="000000"/>
          <w:sz w:val="28"/>
        </w:rPr>
        <w:t>
      Құқық қорғау қызметіне бірінші рет кіретін адам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Құрылымдық бөлімше, лауазымы _____________________________________________</w:t>
      </w:r>
    </w:p>
    <w:p>
      <w:pPr>
        <w:spacing w:after="0"/>
        <w:ind w:left="0"/>
        <w:jc w:val="both"/>
      </w:pPr>
      <w:r>
        <w:rPr>
          <w:rFonts w:ascii="Times New Roman"/>
          <w:b w:val="false"/>
          <w:i w:val="false"/>
          <w:color w:val="000000"/>
          <w:sz w:val="28"/>
        </w:rPr>
        <w:t>
      Тәлімгер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лауазымы (бар болған жағдайда) лауазымы)</w:t>
      </w:r>
    </w:p>
    <w:p>
      <w:pPr>
        <w:spacing w:after="0"/>
        <w:ind w:left="0"/>
        <w:jc w:val="both"/>
      </w:pPr>
      <w:r>
        <w:rPr>
          <w:rFonts w:ascii="Times New Roman"/>
          <w:b w:val="false"/>
          <w:i w:val="false"/>
          <w:color w:val="000000"/>
          <w:sz w:val="28"/>
        </w:rPr>
        <w:t>
      Тәлімгерліктің кезеңі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(тапсырмалар)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Тәлімгер __________________________________________________________________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Құқық қорғау қызметіне </w:t>
      </w:r>
    </w:p>
    <w:p>
      <w:pPr>
        <w:spacing w:after="0"/>
        <w:ind w:left="0"/>
        <w:jc w:val="both"/>
      </w:pPr>
      <w:r>
        <w:rPr>
          <w:rFonts w:ascii="Times New Roman"/>
          <w:b w:val="false"/>
          <w:i w:val="false"/>
          <w:color w:val="000000"/>
          <w:sz w:val="28"/>
        </w:rPr>
        <w:t xml:space="preserve">
      бірінші рет кіретін адам ____________________________________________________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агенттігіне (Сыбайлас</w:t>
            </w:r>
            <w:r>
              <w:br/>
            </w:r>
            <w:r>
              <w:rPr>
                <w:rFonts w:ascii="Times New Roman"/>
                <w:b w:val="false"/>
                <w:i w:val="false"/>
                <w:color w:val="000000"/>
                <w:sz w:val="20"/>
              </w:rPr>
              <w:t>жемқорлыққа қарсы қызмет)</w:t>
            </w:r>
            <w:r>
              <w:br/>
            </w:r>
            <w:r>
              <w:rPr>
                <w:rFonts w:ascii="Times New Roman"/>
                <w:b w:val="false"/>
                <w:i w:val="false"/>
                <w:color w:val="000000"/>
                <w:sz w:val="20"/>
              </w:rPr>
              <w:t>құқық қорғау қызметіне бірінші</w:t>
            </w:r>
            <w:r>
              <w:br/>
            </w:r>
            <w:r>
              <w:rPr>
                <w:rFonts w:ascii="Times New Roman"/>
                <w:b w:val="false"/>
                <w:i w:val="false"/>
                <w:color w:val="000000"/>
                <w:sz w:val="20"/>
              </w:rPr>
              <w:t>рет кіретін адамдар үшін</w:t>
            </w:r>
            <w:r>
              <w:br/>
            </w:r>
            <w:r>
              <w:rPr>
                <w:rFonts w:ascii="Times New Roman"/>
                <w:b w:val="false"/>
                <w:i w:val="false"/>
                <w:color w:val="000000"/>
                <w:sz w:val="20"/>
              </w:rPr>
              <w:t>тәлімгерлікті ұйымдастыру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03" w:id="140"/>
    <w:p>
      <w:pPr>
        <w:spacing w:after="0"/>
        <w:ind w:left="0"/>
        <w:jc w:val="left"/>
      </w:pPr>
      <w:r>
        <w:rPr>
          <w:rFonts w:ascii="Times New Roman"/>
          <w:b/>
          <w:i w:val="false"/>
          <w:color w:val="000000"/>
        </w:rPr>
        <w:t xml:space="preserve"> Құқық қорғау қызметіне бірінші рет кіретін адамды кәсіптік бейімдеу жоспарының орындалуы туралы есеп</w:t>
      </w:r>
    </w:p>
    <w:bookmarkEnd w:id="14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(құқық қорғау қызметіне бірінші рет кіретін адамның тегі, аты, әкесінің аты </w:t>
      </w:r>
    </w:p>
    <w:p>
      <w:pPr>
        <w:spacing w:after="0"/>
        <w:ind w:left="0"/>
        <w:jc w:val="both"/>
      </w:pPr>
      <w:r>
        <w:rPr>
          <w:rFonts w:ascii="Times New Roman"/>
          <w:b w:val="false"/>
          <w:i w:val="false"/>
          <w:color w:val="000000"/>
          <w:sz w:val="28"/>
        </w:rPr>
        <w:t>
      (бар болған жағдайда), құрылымдық бөлімшенің атауы)</w:t>
      </w:r>
    </w:p>
    <w:p>
      <w:pPr>
        <w:spacing w:after="0"/>
        <w:ind w:left="0"/>
        <w:jc w:val="both"/>
      </w:pPr>
      <w:r>
        <w:rPr>
          <w:rFonts w:ascii="Times New Roman"/>
          <w:b w:val="false"/>
          <w:i w:val="false"/>
          <w:color w:val="000000"/>
          <w:sz w:val="28"/>
        </w:rPr>
        <w:t>
      Тәлімгерліктің мақсаты _____________________________________________________</w:t>
      </w:r>
    </w:p>
    <w:p>
      <w:pPr>
        <w:spacing w:after="0"/>
        <w:ind w:left="0"/>
        <w:jc w:val="both"/>
      </w:pPr>
      <w:r>
        <w:rPr>
          <w:rFonts w:ascii="Times New Roman"/>
          <w:b w:val="false"/>
          <w:i w:val="false"/>
          <w:color w:val="000000"/>
          <w:sz w:val="28"/>
        </w:rPr>
        <w:t>
      Тәлімгер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лауазымы (бар болған жағдайда), лауазымы)</w:t>
      </w:r>
    </w:p>
    <w:p>
      <w:pPr>
        <w:spacing w:after="0"/>
        <w:ind w:left="0"/>
        <w:jc w:val="both"/>
      </w:pPr>
      <w:r>
        <w:rPr>
          <w:rFonts w:ascii="Times New Roman"/>
          <w:b w:val="false"/>
          <w:i w:val="false"/>
          <w:color w:val="000000"/>
          <w:sz w:val="28"/>
        </w:rPr>
        <w:t>
      Тәлімгерліктің кезеңі _______________________________________________________</w:t>
      </w:r>
    </w:p>
    <w:p>
      <w:pPr>
        <w:spacing w:after="0"/>
        <w:ind w:left="0"/>
        <w:jc w:val="both"/>
      </w:pPr>
      <w:r>
        <w:rPr>
          <w:rFonts w:ascii="Times New Roman"/>
          <w:b w:val="false"/>
          <w:i w:val="false"/>
          <w:color w:val="000000"/>
          <w:sz w:val="28"/>
        </w:rPr>
        <w:t>
      Жоспармен көзделген іс-шаралардың орындалуы туралы ақпарат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Тәлімгерлік кезеңінде алынған нәтижелер туралы ақпарат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Тәлімгердің жұмысын жақсарту бойынша ұсыныстар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қызметіне бірінші рет кіретін адамды кәсіптік бейімдеу жоспары есепке қоса беріледі</w:t>
      </w:r>
    </w:p>
    <w:p>
      <w:pPr>
        <w:spacing w:after="0"/>
        <w:ind w:left="0"/>
        <w:jc w:val="both"/>
      </w:pPr>
      <w:r>
        <w:rPr>
          <w:rFonts w:ascii="Times New Roman"/>
          <w:b w:val="false"/>
          <w:i w:val="false"/>
          <w:color w:val="000000"/>
          <w:sz w:val="28"/>
        </w:rPr>
        <w:t xml:space="preserve">
      Құқық қорғау қызметіне </w:t>
      </w:r>
    </w:p>
    <w:p>
      <w:pPr>
        <w:spacing w:after="0"/>
        <w:ind w:left="0"/>
        <w:jc w:val="both"/>
      </w:pPr>
      <w:r>
        <w:rPr>
          <w:rFonts w:ascii="Times New Roman"/>
          <w:b w:val="false"/>
          <w:i w:val="false"/>
          <w:color w:val="000000"/>
          <w:sz w:val="28"/>
        </w:rPr>
        <w:t xml:space="preserve">
      бірінші рет кірген адам ______________________________________________________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агенттігіне (Сыбайлас</w:t>
            </w:r>
            <w:r>
              <w:br/>
            </w:r>
            <w:r>
              <w:rPr>
                <w:rFonts w:ascii="Times New Roman"/>
                <w:b w:val="false"/>
                <w:i w:val="false"/>
                <w:color w:val="000000"/>
                <w:sz w:val="20"/>
              </w:rPr>
              <w:t>жемқорлыққа қарсы қызмет)</w:t>
            </w:r>
            <w:r>
              <w:br/>
            </w:r>
            <w:r>
              <w:rPr>
                <w:rFonts w:ascii="Times New Roman"/>
                <w:b w:val="false"/>
                <w:i w:val="false"/>
                <w:color w:val="000000"/>
                <w:sz w:val="20"/>
              </w:rPr>
              <w:t>құқық қорғау қызметіне бірінші</w:t>
            </w:r>
            <w:r>
              <w:br/>
            </w:r>
            <w:r>
              <w:rPr>
                <w:rFonts w:ascii="Times New Roman"/>
                <w:b w:val="false"/>
                <w:i w:val="false"/>
                <w:color w:val="000000"/>
                <w:sz w:val="20"/>
              </w:rPr>
              <w:t>рет кіретін адамдар үшін</w:t>
            </w:r>
            <w:r>
              <w:br/>
            </w:r>
            <w:r>
              <w:rPr>
                <w:rFonts w:ascii="Times New Roman"/>
                <w:b w:val="false"/>
                <w:i w:val="false"/>
                <w:color w:val="000000"/>
                <w:sz w:val="20"/>
              </w:rPr>
              <w:t xml:space="preserve">тәлімгерлікті ұйымдастыру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05" w:id="141"/>
    <w:p>
      <w:pPr>
        <w:spacing w:after="0"/>
        <w:ind w:left="0"/>
        <w:jc w:val="left"/>
      </w:pPr>
      <w:r>
        <w:rPr>
          <w:rFonts w:ascii="Times New Roman"/>
          <w:b/>
          <w:i w:val="false"/>
          <w:color w:val="000000"/>
        </w:rPr>
        <w:t xml:space="preserve"> Құқық қорғау қызметіне бірінші рет кіретін адамға жазылатын пікір</w:t>
      </w:r>
    </w:p>
    <w:bookmarkEnd w:id="14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(құқық қорғау қызметіне бірінші рет кіретін адамның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xml:space="preserve">
      Тәлімгер __________________________________________________________________ </w:t>
      </w:r>
    </w:p>
    <w:p>
      <w:pPr>
        <w:spacing w:after="0"/>
        <w:ind w:left="0"/>
        <w:jc w:val="both"/>
      </w:pPr>
      <w:r>
        <w:rPr>
          <w:rFonts w:ascii="Times New Roman"/>
          <w:b w:val="false"/>
          <w:i w:val="false"/>
          <w:color w:val="000000"/>
          <w:sz w:val="28"/>
        </w:rPr>
        <w:t>
      (тегі, аты, әкесінің аты, лауазымы) (бар болған жағдайда), лауазымы)</w:t>
      </w:r>
    </w:p>
    <w:p>
      <w:pPr>
        <w:spacing w:after="0"/>
        <w:ind w:left="0"/>
        <w:jc w:val="both"/>
      </w:pPr>
      <w:r>
        <w:rPr>
          <w:rFonts w:ascii="Times New Roman"/>
          <w:b w:val="false"/>
          <w:i w:val="false"/>
          <w:color w:val="000000"/>
          <w:sz w:val="28"/>
        </w:rPr>
        <w:t>
      Тәлімгерлік кезең __________________________________________________________</w:t>
      </w:r>
    </w:p>
    <w:p>
      <w:pPr>
        <w:spacing w:after="0"/>
        <w:ind w:left="0"/>
        <w:jc w:val="both"/>
      </w:pPr>
      <w:r>
        <w:rPr>
          <w:rFonts w:ascii="Times New Roman"/>
          <w:b w:val="false"/>
          <w:i w:val="false"/>
          <w:color w:val="000000"/>
          <w:sz w:val="28"/>
        </w:rPr>
        <w:t>
      Құқық қорғау қызметіне бірінші рет кіретін адамды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жоспарда көзделген іс-шаралардың орындалу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білімі мен практикалық жұмыс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шешім қабылдау, ақпаратты жалпылау және талдау қабілеті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лауазым бойынша өзіндік жұмысқа дайындық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Кәсiби деңгейiн арттыру бойынша ұсынымдар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Тәлімгерлік нәтижелері бойынша тұжырымдар мен ұсынымдар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Тәлімгер __________________________________________________________________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