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043b" w14:textId="e190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жасыл екпелерін жасау, күтіп-баптау және қорғаудың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23 ақпандағы № 62 бұйрығы. Қазақстан Республикасының Әділет министрлігінде 2023 жылғы 2 наурызда № 31996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07.03.2023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"Өсімдіктер дүниесі туралы" Қазақстан Республикасы Заңының 9-бабы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Елді мекендердің жасыл екпелерін жасау, күтіп-баптау және қорғаудың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мәліметтердің ұсынылуын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2023 жылғы 7 наурыздан бастап күшіне енеді және ресми жариялауға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23 ақпандағы</w:t>
            </w:r>
            <w:r>
              <w:br/>
            </w:r>
            <w:r>
              <w:rPr>
                <w:rFonts w:ascii="Times New Roman"/>
                <w:b w:val="false"/>
                <w:i w:val="false"/>
                <w:color w:val="000000"/>
                <w:sz w:val="20"/>
              </w:rPr>
              <w:t>№ 62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Елді мекендердің жасыл екпелерін жасау, күтіп-баптау және қорғаудың үлгілік қағидаларын</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елді мекендердің жасыл екпелерін жасау, күтіп-баптау және қорғаудың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(бұдан әрі - үлгілік қағидалар) "Өсімдіктер дүниесі туралы" Қазақстан Республикасы Заңының (бұдан әрі-заң) 9-бабы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елді мекендердің жасыл екпелерін жасау, күтіп-баптау және қорғаудың үлгілік тәртібін айқындайды. Үлгілік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Start w:name="z13" w:id="7"/>
    <w:p>
      <w:pPr>
        <w:spacing w:after="0"/>
        <w:ind w:left="0"/>
        <w:jc w:val="both"/>
      </w:pPr>
      <w:r>
        <w:rPr>
          <w:rFonts w:ascii="Times New Roman"/>
          <w:b w:val="false"/>
          <w:i w:val="false"/>
          <w:color w:val="000000"/>
          <w:sz w:val="28"/>
        </w:rPr>
        <w:t>
      2. Осы Үлгілік қағидалардың негізінде жергілікті атқарушы органдар Елді мекендердің жасыл екпелерін жасау, күтіп-баптау және қорғаудың қағидаларын әзірлейді.</w:t>
      </w:r>
    </w:p>
    <w:bookmarkEnd w:id="7"/>
    <w:bookmarkStart w:name="z14" w:id="8"/>
    <w:p>
      <w:pPr>
        <w:spacing w:after="0"/>
        <w:ind w:left="0"/>
        <w:jc w:val="both"/>
      </w:pPr>
      <w:r>
        <w:rPr>
          <w:rFonts w:ascii="Times New Roman"/>
          <w:b w:val="false"/>
          <w:i w:val="false"/>
          <w:color w:val="000000"/>
          <w:sz w:val="28"/>
        </w:rPr>
        <w:t>
      3. Осы Үлгілік қағидаларда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туралы заң) 2-қосымшаның 159-тармағына сәйкес уәкілетті органның рұқсаты бойынша жүзеге асырылатын ағаштарды кесу жөніндегі жұмыс;</w:t>
      </w:r>
    </w:p>
    <w:bookmarkStart w:name="z17" w:id="10"/>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10"/>
    <w:bookmarkStart w:name="z18" w:id="11"/>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11"/>
    <w:bookmarkStart w:name="z19" w:id="12"/>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2"/>
    <w:bookmarkStart w:name="z20" w:id="13"/>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13"/>
    <w:bookmarkStart w:name="z21" w:id="14"/>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4"/>
    <w:bookmarkStart w:name="z22" w:id="15"/>
    <w:p>
      <w:pPr>
        <w:spacing w:after="0"/>
        <w:ind w:left="0"/>
        <w:jc w:val="both"/>
      </w:pPr>
      <w:r>
        <w:rPr>
          <w:rFonts w:ascii="Times New Roman"/>
          <w:b w:val="false"/>
          <w:i w:val="false"/>
          <w:color w:val="000000"/>
          <w:sz w:val="28"/>
        </w:rPr>
        <w:t>
      8)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p>
    <w:bookmarkEnd w:id="15"/>
    <w:bookmarkStart w:name="z23" w:id="16"/>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16"/>
    <w:bookmarkStart w:name="z24" w:id="17"/>
    <w:p>
      <w:pPr>
        <w:spacing w:after="0"/>
        <w:ind w:left="0"/>
        <w:jc w:val="both"/>
      </w:pPr>
      <w:r>
        <w:rPr>
          <w:rFonts w:ascii="Times New Roman"/>
          <w:b w:val="false"/>
          <w:i w:val="false"/>
          <w:color w:val="000000"/>
          <w:sz w:val="28"/>
        </w:rPr>
        <w:t>
      10)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17"/>
    <w:bookmarkStart w:name="z25" w:id="18"/>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18"/>
    <w:bookmarkStart w:name="z26" w:id="19"/>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19"/>
    <w:bookmarkStart w:name="z27" w:id="20"/>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20"/>
    <w:bookmarkStart w:name="z28" w:id="21"/>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21"/>
    <w:bookmarkStart w:name="z29" w:id="22"/>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22"/>
    <w:bookmarkStart w:name="z30" w:id="23"/>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23"/>
    <w:bookmarkStart w:name="z31" w:id="24"/>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24"/>
    <w:bookmarkStart w:name="z32" w:id="25"/>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bookmarkEnd w:id="25"/>
    <w:bookmarkStart w:name="z33" w:id="26"/>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26"/>
    <w:bookmarkStart w:name="z34" w:id="27"/>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27"/>
    <w:bookmarkStart w:name="z35" w:id="28"/>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28"/>
    <w:bookmarkStart w:name="z36" w:id="29"/>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29"/>
    <w:bookmarkStart w:name="z37" w:id="30"/>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30"/>
    <w:bookmarkStart w:name="z38" w:id="31"/>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1"/>
    <w:bookmarkStart w:name="z39" w:id="32"/>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32"/>
    <w:bookmarkStart w:name="z40" w:id="33"/>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bookmarkEnd w:id="33"/>
    <w:bookmarkStart w:name="z41" w:id="34"/>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4"/>
    <w:bookmarkStart w:name="z42" w:id="35"/>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5"/>
    <w:bookmarkStart w:name="z43" w:id="36"/>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36"/>
    <w:bookmarkStart w:name="z44" w:id="37"/>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37"/>
    <w:bookmarkStart w:name="z45" w:id="38"/>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8"/>
    <w:bookmarkStart w:name="z46" w:id="39"/>
    <w:p>
      <w:pPr>
        <w:spacing w:after="0"/>
        <w:ind w:left="0"/>
        <w:jc w:val="left"/>
      </w:pPr>
      <w:r>
        <w:rPr>
          <w:rFonts w:ascii="Times New Roman"/>
          <w:b/>
          <w:i w:val="false"/>
          <w:color w:val="000000"/>
        </w:rPr>
        <w:t xml:space="preserve"> 2-тарау. Елді мекендердің жасыл екпелерін жасау, күтіп-баптау және қорғаудың тәртібі</w:t>
      </w:r>
    </w:p>
    <w:bookmarkEnd w:id="39"/>
    <w:bookmarkStart w:name="z47" w:id="40"/>
    <w:p>
      <w:pPr>
        <w:spacing w:after="0"/>
        <w:ind w:left="0"/>
        <w:jc w:val="both"/>
      </w:pPr>
      <w:r>
        <w:rPr>
          <w:rFonts w:ascii="Times New Roman"/>
          <w:b w:val="false"/>
          <w:i w:val="false"/>
          <w:color w:val="000000"/>
          <w:sz w:val="28"/>
        </w:rPr>
        <w:t>
      4.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40"/>
    <w:bookmarkStart w:name="z48" w:id="41"/>
    <w:p>
      <w:pPr>
        <w:spacing w:after="0"/>
        <w:ind w:left="0"/>
        <w:jc w:val="both"/>
      </w:pPr>
      <w:r>
        <w:rPr>
          <w:rFonts w:ascii="Times New Roman"/>
          <w:b w:val="false"/>
          <w:i w:val="false"/>
          <w:color w:val="000000"/>
          <w:sz w:val="28"/>
        </w:rPr>
        <w:t>
      5. Жасыл екпелерді жасауды жергілікті атқарушы органдар ғылыми ұйымдардың ұсынымдары негізінде жүзеге асырады.</w:t>
      </w:r>
    </w:p>
    <w:bookmarkEnd w:id="41"/>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жасайды.</w:t>
      </w:r>
    </w:p>
    <w:bookmarkStart w:name="z49" w:id="42"/>
    <w:p>
      <w:pPr>
        <w:spacing w:after="0"/>
        <w:ind w:left="0"/>
        <w:jc w:val="both"/>
      </w:pPr>
      <w:r>
        <w:rPr>
          <w:rFonts w:ascii="Times New Roman"/>
          <w:b w:val="false"/>
          <w:i w:val="false"/>
          <w:color w:val="000000"/>
          <w:sz w:val="28"/>
        </w:rPr>
        <w:t>
      6.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42"/>
    <w:bookmarkStart w:name="z50" w:id="43"/>
    <w:p>
      <w:pPr>
        <w:spacing w:after="0"/>
        <w:ind w:left="0"/>
        <w:jc w:val="both"/>
      </w:pPr>
      <w:r>
        <w:rPr>
          <w:rFonts w:ascii="Times New Roman"/>
          <w:b w:val="false"/>
          <w:i w:val="false"/>
          <w:color w:val="000000"/>
          <w:sz w:val="28"/>
        </w:rPr>
        <w:t>
      7. Елді мекендердің жасыл қорын дамытудың негізгі мақсаттары, функциялары:</w:t>
      </w:r>
    </w:p>
    <w:bookmarkEnd w:id="43"/>
    <w:p>
      <w:pPr>
        <w:spacing w:after="0"/>
        <w:ind w:left="0"/>
        <w:jc w:val="both"/>
      </w:pPr>
      <w:r>
        <w:rPr>
          <w:rFonts w:ascii="Times New Roman"/>
          <w:b w:val="false"/>
          <w:i w:val="false"/>
          <w:color w:val="000000"/>
          <w:sz w:val="28"/>
        </w:rPr>
        <w:t>
      экологиялық теңгерімді сақтау;</w:t>
      </w:r>
    </w:p>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p>
      <w:pPr>
        <w:spacing w:after="0"/>
        <w:ind w:left="0"/>
        <w:jc w:val="both"/>
      </w:pPr>
      <w:r>
        <w:rPr>
          <w:rFonts w:ascii="Times New Roman"/>
          <w:b w:val="false"/>
          <w:i w:val="false"/>
          <w:color w:val="000000"/>
          <w:sz w:val="28"/>
        </w:rPr>
        <w:t>
      ауа ылғалдылығын сақтау;</w:t>
      </w:r>
    </w:p>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Start w:name="z51" w:id="44"/>
    <w:p>
      <w:pPr>
        <w:spacing w:after="0"/>
        <w:ind w:left="0"/>
        <w:jc w:val="both"/>
      </w:pPr>
      <w:r>
        <w:rPr>
          <w:rFonts w:ascii="Times New Roman"/>
          <w:b w:val="false"/>
          <w:i w:val="false"/>
          <w:color w:val="000000"/>
          <w:sz w:val="28"/>
        </w:rPr>
        <w:t>
      8. Жасыл қор мен қоршаған ортаны қорғау және сауықтыру жөніндегі шараларды жекі және заңды тұлғалар осы Үлгілік қағидаларға сәйкес жүзеге асырады.</w:t>
      </w:r>
    </w:p>
    <w:bookmarkEnd w:id="44"/>
    <w:bookmarkStart w:name="z52" w:id="45"/>
    <w:p>
      <w:pPr>
        <w:spacing w:after="0"/>
        <w:ind w:left="0"/>
        <w:jc w:val="both"/>
      </w:pPr>
      <w:r>
        <w:rPr>
          <w:rFonts w:ascii="Times New Roman"/>
          <w:b w:val="false"/>
          <w:i w:val="false"/>
          <w:color w:val="000000"/>
          <w:sz w:val="28"/>
        </w:rPr>
        <w:t>
      9. Тиісті әкімшілік-аумақтық бірліктің көгалдандырылған аумақтарын дамыту дендрологиялық жоспарға сәйкес жүргізіледі.</w:t>
      </w:r>
    </w:p>
    <w:bookmarkEnd w:id="45"/>
    <w:bookmarkStart w:name="z53" w:id="46"/>
    <w:p>
      <w:pPr>
        <w:spacing w:after="0"/>
        <w:ind w:left="0"/>
        <w:jc w:val="both"/>
      </w:pPr>
      <w:r>
        <w:rPr>
          <w:rFonts w:ascii="Times New Roman"/>
          <w:b w:val="false"/>
          <w:i w:val="false"/>
          <w:color w:val="000000"/>
          <w:sz w:val="28"/>
        </w:rPr>
        <w:t>
      10.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46"/>
    <w:bookmarkStart w:name="z54" w:id="47"/>
    <w:p>
      <w:pPr>
        <w:spacing w:after="0"/>
        <w:ind w:left="0"/>
        <w:jc w:val="both"/>
      </w:pPr>
      <w:r>
        <w:rPr>
          <w:rFonts w:ascii="Times New Roman"/>
          <w:b w:val="false"/>
          <w:i w:val="false"/>
          <w:color w:val="000000"/>
          <w:sz w:val="28"/>
        </w:rPr>
        <w:t>
      11.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47"/>
    <w:bookmarkStart w:name="z55" w:id="48"/>
    <w:p>
      <w:pPr>
        <w:spacing w:after="0"/>
        <w:ind w:left="0"/>
        <w:jc w:val="both"/>
      </w:pPr>
      <w:r>
        <w:rPr>
          <w:rFonts w:ascii="Times New Roman"/>
          <w:b w:val="false"/>
          <w:i w:val="false"/>
          <w:color w:val="000000"/>
          <w:sz w:val="28"/>
        </w:rPr>
        <w:t>
      12.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48"/>
    <w:bookmarkStart w:name="z56" w:id="49"/>
    <w:p>
      <w:pPr>
        <w:spacing w:after="0"/>
        <w:ind w:left="0"/>
        <w:jc w:val="left"/>
      </w:pPr>
      <w:r>
        <w:rPr>
          <w:rFonts w:ascii="Times New Roman"/>
          <w:b/>
          <w:i w:val="false"/>
          <w:color w:val="000000"/>
        </w:rPr>
        <w:t xml:space="preserve"> 3-тарау. Жасыл желектерді есепке алуды жүргізу тәртібі</w:t>
      </w:r>
    </w:p>
    <w:bookmarkEnd w:id="49"/>
    <w:bookmarkStart w:name="z57" w:id="50"/>
    <w:p>
      <w:pPr>
        <w:spacing w:after="0"/>
        <w:ind w:left="0"/>
        <w:jc w:val="both"/>
      </w:pPr>
      <w:r>
        <w:rPr>
          <w:rFonts w:ascii="Times New Roman"/>
          <w:b w:val="false"/>
          <w:i w:val="false"/>
          <w:color w:val="000000"/>
          <w:sz w:val="28"/>
        </w:rPr>
        <w:t>
      13. Жасыл екпелердің барлық түрлері:</w:t>
      </w:r>
    </w:p>
    <w:bookmarkEnd w:id="50"/>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p>
      <w:pPr>
        <w:spacing w:after="0"/>
        <w:ind w:left="0"/>
        <w:jc w:val="both"/>
      </w:pPr>
      <w:r>
        <w:rPr>
          <w:rFonts w:ascii="Times New Roman"/>
          <w:b w:val="false"/>
          <w:i w:val="false"/>
          <w:color w:val="000000"/>
          <w:sz w:val="28"/>
        </w:rPr>
        <w:t xml:space="preserve">
      осы Үлгілік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p>
      <w:pPr>
        <w:spacing w:after="0"/>
        <w:ind w:left="0"/>
        <w:jc w:val="both"/>
      </w:pPr>
      <w:r>
        <w:rPr>
          <w:rFonts w:ascii="Times New Roman"/>
          <w:b w:val="false"/>
          <w:i w:val="false"/>
          <w:color w:val="000000"/>
          <w:sz w:val="28"/>
        </w:rPr>
        <w:t>
      жасыл еспелер тізілімін жүргізу;</w:t>
      </w:r>
    </w:p>
    <w:p>
      <w:pPr>
        <w:spacing w:after="0"/>
        <w:ind w:left="0"/>
        <w:jc w:val="both"/>
      </w:pPr>
      <w:r>
        <w:rPr>
          <w:rFonts w:ascii="Times New Roman"/>
          <w:b w:val="false"/>
          <w:i w:val="false"/>
          <w:color w:val="000000"/>
          <w:sz w:val="28"/>
        </w:rPr>
        <w:t>
      дендрологиялық жоспарды әзірлеу арқылы есепке алынады.</w:t>
      </w:r>
    </w:p>
    <w:bookmarkStart w:name="z58" w:id="51"/>
    <w:p>
      <w:pPr>
        <w:spacing w:after="0"/>
        <w:ind w:left="0"/>
        <w:jc w:val="both"/>
      </w:pPr>
      <w:r>
        <w:rPr>
          <w:rFonts w:ascii="Times New Roman"/>
          <w:b w:val="false"/>
          <w:i w:val="false"/>
          <w:color w:val="000000"/>
          <w:sz w:val="28"/>
        </w:rPr>
        <w:t>
      14.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51"/>
    <w:bookmarkStart w:name="z59" w:id="52"/>
    <w:p>
      <w:pPr>
        <w:spacing w:after="0"/>
        <w:ind w:left="0"/>
        <w:jc w:val="both"/>
      </w:pPr>
      <w:r>
        <w:rPr>
          <w:rFonts w:ascii="Times New Roman"/>
          <w:b w:val="false"/>
          <w:i w:val="false"/>
          <w:color w:val="000000"/>
          <w:sz w:val="28"/>
        </w:rPr>
        <w:t>
      15.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52"/>
    <w:bookmarkStart w:name="z60" w:id="53"/>
    <w:p>
      <w:pPr>
        <w:spacing w:after="0"/>
        <w:ind w:left="0"/>
        <w:jc w:val="both"/>
      </w:pPr>
      <w:r>
        <w:rPr>
          <w:rFonts w:ascii="Times New Roman"/>
          <w:b w:val="false"/>
          <w:i w:val="false"/>
          <w:color w:val="000000"/>
          <w:sz w:val="28"/>
        </w:rPr>
        <w:t>
      16.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Есепке алынған жасыл екпелер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 тізіліміне енгізіледі.</w:t>
      </w:r>
    </w:p>
    <w:bookmarkStart w:name="z62" w:id="54"/>
    <w:p>
      <w:pPr>
        <w:spacing w:after="0"/>
        <w:ind w:left="0"/>
        <w:jc w:val="both"/>
      </w:pPr>
      <w:r>
        <w:rPr>
          <w:rFonts w:ascii="Times New Roman"/>
          <w:b w:val="false"/>
          <w:i w:val="false"/>
          <w:color w:val="000000"/>
          <w:sz w:val="28"/>
        </w:rPr>
        <w:t>
      18. Жасыл екпелердің тізілімі мен есебін уәкілетті орган қағаз және электрондық жеткізгіштерде жүргізеді.</w:t>
      </w:r>
    </w:p>
    <w:bookmarkEnd w:id="54"/>
    <w:bookmarkStart w:name="z63" w:id="55"/>
    <w:p>
      <w:pPr>
        <w:spacing w:after="0"/>
        <w:ind w:left="0"/>
        <w:jc w:val="both"/>
      </w:pPr>
      <w:r>
        <w:rPr>
          <w:rFonts w:ascii="Times New Roman"/>
          <w:b w:val="false"/>
          <w:i w:val="false"/>
          <w:color w:val="000000"/>
          <w:sz w:val="28"/>
        </w:rPr>
        <w:t>
      19. Жасыл екпелерді есепке алуды жүргізу мыналарды қамтиды:</w:t>
      </w:r>
    </w:p>
    <w:bookmarkEnd w:id="55"/>
    <w:bookmarkStart w:name="z64" w:id="56"/>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56"/>
    <w:bookmarkStart w:name="z65" w:id="57"/>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57"/>
    <w:bookmarkStart w:name="z66" w:id="58"/>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58"/>
    <w:bookmarkStart w:name="z67" w:id="59"/>
    <w:p>
      <w:pPr>
        <w:spacing w:after="0"/>
        <w:ind w:left="0"/>
        <w:jc w:val="both"/>
      </w:pPr>
      <w:r>
        <w:rPr>
          <w:rFonts w:ascii="Times New Roman"/>
          <w:b w:val="false"/>
          <w:i w:val="false"/>
          <w:color w:val="000000"/>
          <w:sz w:val="28"/>
        </w:rPr>
        <w:t>
      4) елді мекен аумағындағы жасыл екпелердің жағдайын талдау;</w:t>
      </w:r>
    </w:p>
    <w:bookmarkEnd w:id="59"/>
    <w:bookmarkStart w:name="z68" w:id="60"/>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60"/>
    <w:bookmarkStart w:name="z69" w:id="61"/>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қайта жаңарту жөніндегі жұмыстарды регламенттеу;</w:t>
      </w:r>
    </w:p>
    <w:bookmarkEnd w:id="61"/>
    <w:bookmarkStart w:name="z70" w:id="62"/>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62"/>
    <w:bookmarkStart w:name="z71" w:id="63"/>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63"/>
    <w:bookmarkStart w:name="z72" w:id="64"/>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64"/>
    <w:bookmarkStart w:name="z73" w:id="65"/>
    <w:p>
      <w:pPr>
        <w:spacing w:after="0"/>
        <w:ind w:left="0"/>
        <w:jc w:val="both"/>
      </w:pPr>
      <w:r>
        <w:rPr>
          <w:rFonts w:ascii="Times New Roman"/>
          <w:b w:val="false"/>
          <w:i w:val="false"/>
          <w:color w:val="000000"/>
          <w:sz w:val="28"/>
        </w:rPr>
        <w:t>
      20.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65"/>
    <w:bookmarkStart w:name="z74" w:id="66"/>
    <w:p>
      <w:pPr>
        <w:spacing w:after="0"/>
        <w:ind w:left="0"/>
        <w:jc w:val="both"/>
      </w:pPr>
      <w:r>
        <w:rPr>
          <w:rFonts w:ascii="Times New Roman"/>
          <w:b w:val="false"/>
          <w:i w:val="false"/>
          <w:color w:val="000000"/>
          <w:sz w:val="28"/>
        </w:rPr>
        <w:t>
      21. Дендрологиялық жоспар екі бөліктен тұрады.</w:t>
      </w:r>
    </w:p>
    <w:bookmarkEnd w:id="66"/>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p>
      <w:pPr>
        <w:spacing w:after="0"/>
        <w:ind w:left="0"/>
        <w:jc w:val="both"/>
      </w:pPr>
      <w:r>
        <w:rPr>
          <w:rFonts w:ascii="Times New Roman"/>
          <w:b w:val="false"/>
          <w:i w:val="false"/>
          <w:color w:val="000000"/>
          <w:sz w:val="28"/>
        </w:rPr>
        <w:t>
      кесу үшін (ауру, кепкен);</w:t>
      </w:r>
    </w:p>
    <w:p>
      <w:pPr>
        <w:spacing w:after="0"/>
        <w:ind w:left="0"/>
        <w:jc w:val="both"/>
      </w:pPr>
      <w:r>
        <w:rPr>
          <w:rFonts w:ascii="Times New Roman"/>
          <w:b w:val="false"/>
          <w:i w:val="false"/>
          <w:color w:val="000000"/>
          <w:sz w:val="28"/>
        </w:rPr>
        <w:t>
      қайта отырғызуға арналған;</w:t>
      </w:r>
    </w:p>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Start w:name="z75" w:id="67"/>
    <w:p>
      <w:pPr>
        <w:spacing w:after="0"/>
        <w:ind w:left="0"/>
        <w:jc w:val="both"/>
      </w:pPr>
      <w:r>
        <w:rPr>
          <w:rFonts w:ascii="Times New Roman"/>
          <w:b w:val="false"/>
          <w:i w:val="false"/>
          <w:color w:val="000000"/>
          <w:sz w:val="28"/>
        </w:rPr>
        <w:t>
      22. Дендрологиялық жоспардың ауқымы 1:10000.</w:t>
      </w:r>
    </w:p>
    <w:bookmarkEnd w:id="67"/>
    <w:bookmarkStart w:name="z76" w:id="68"/>
    <w:p>
      <w:pPr>
        <w:spacing w:after="0"/>
        <w:ind w:left="0"/>
        <w:jc w:val="both"/>
      </w:pPr>
      <w:r>
        <w:rPr>
          <w:rFonts w:ascii="Times New Roman"/>
          <w:b w:val="false"/>
          <w:i w:val="false"/>
          <w:color w:val="000000"/>
          <w:sz w:val="28"/>
        </w:rPr>
        <w:t>
      23.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68"/>
    <w:bookmarkStart w:name="z77" w:id="69"/>
    <w:p>
      <w:pPr>
        <w:spacing w:after="0"/>
        <w:ind w:left="0"/>
        <w:jc w:val="both"/>
      </w:pPr>
      <w:r>
        <w:rPr>
          <w:rFonts w:ascii="Times New Roman"/>
          <w:b w:val="false"/>
          <w:i w:val="false"/>
          <w:color w:val="000000"/>
          <w:sz w:val="28"/>
        </w:rPr>
        <w:t>
      24. Дендрологиялық жоспар бес жылда бір рет жасалады және оны кейін уәкілетті орган түзетеді.</w:t>
      </w:r>
    </w:p>
    <w:bookmarkEnd w:id="69"/>
    <w:bookmarkStart w:name="z78" w:id="70"/>
    <w:p>
      <w:pPr>
        <w:spacing w:after="0"/>
        <w:ind w:left="0"/>
        <w:jc w:val="both"/>
      </w:pPr>
      <w:r>
        <w:rPr>
          <w:rFonts w:ascii="Times New Roman"/>
          <w:b w:val="false"/>
          <w:i w:val="false"/>
          <w:color w:val="000000"/>
          <w:sz w:val="28"/>
        </w:rPr>
        <w:t>
      25.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70"/>
    <w:bookmarkStart w:name="z79" w:id="71"/>
    <w:p>
      <w:pPr>
        <w:spacing w:after="0"/>
        <w:ind w:left="0"/>
        <w:jc w:val="both"/>
      </w:pPr>
      <w:r>
        <w:rPr>
          <w:rFonts w:ascii="Times New Roman"/>
          <w:b w:val="false"/>
          <w:i w:val="false"/>
          <w:color w:val="000000"/>
          <w:sz w:val="28"/>
        </w:rPr>
        <w:t>
      26. Шағын қалаларда (халық саны 50 мың тұрғынға дейін) өзгерістер болмаған кезде қолданыстағы дендрологиялық жоспарды қайта бекітуге жол беріледі.</w:t>
      </w:r>
    </w:p>
    <w:bookmarkEnd w:id="71"/>
    <w:bookmarkStart w:name="z80" w:id="72"/>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72"/>
    <w:bookmarkStart w:name="z81" w:id="73"/>
    <w:p>
      <w:pPr>
        <w:spacing w:after="0"/>
        <w:ind w:left="0"/>
        <w:jc w:val="both"/>
      </w:pPr>
      <w:r>
        <w:rPr>
          <w:rFonts w:ascii="Times New Roman"/>
          <w:b w:val="false"/>
          <w:i w:val="false"/>
          <w:color w:val="000000"/>
          <w:sz w:val="28"/>
        </w:rPr>
        <w:t>
      27. Жасыл кеңістікті күтіп-ұстау мыналарды қамтиды:</w:t>
      </w:r>
    </w:p>
    <w:bookmarkEnd w:id="73"/>
    <w:bookmarkStart w:name="z82" w:id="74"/>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bookmarkEnd w:id="74"/>
    <w:bookmarkStart w:name="z83" w:id="75"/>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bookmarkEnd w:id="75"/>
    <w:bookmarkStart w:name="z84" w:id="76"/>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76"/>
    <w:bookmarkStart w:name="z85" w:id="77"/>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bookmarkEnd w:id="77"/>
    <w:bookmarkStart w:name="z86" w:id="78"/>
    <w:p>
      <w:pPr>
        <w:spacing w:after="0"/>
        <w:ind w:left="0"/>
        <w:jc w:val="both"/>
      </w:pPr>
      <w:r>
        <w:rPr>
          <w:rFonts w:ascii="Times New Roman"/>
          <w:b w:val="false"/>
          <w:i w:val="false"/>
          <w:color w:val="000000"/>
          <w:sz w:val="28"/>
        </w:rPr>
        <w:t>
      5) ұшарбасты қалыптастыру;</w:t>
      </w:r>
    </w:p>
    <w:bookmarkEnd w:id="78"/>
    <w:bookmarkStart w:name="z87" w:id="79"/>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bookmarkEnd w:id="79"/>
    <w:bookmarkStart w:name="z88" w:id="80"/>
    <w:p>
      <w:pPr>
        <w:spacing w:after="0"/>
        <w:ind w:left="0"/>
        <w:jc w:val="both"/>
      </w:pPr>
      <w:r>
        <w:rPr>
          <w:rFonts w:ascii="Times New Roman"/>
          <w:b w:val="false"/>
          <w:i w:val="false"/>
          <w:color w:val="000000"/>
          <w:sz w:val="28"/>
        </w:rPr>
        <w:t>
      7) тыңайтқыш енгізу;</w:t>
      </w:r>
    </w:p>
    <w:bookmarkEnd w:id="80"/>
    <w:bookmarkStart w:name="z89" w:id="81"/>
    <w:p>
      <w:pPr>
        <w:spacing w:after="0"/>
        <w:ind w:left="0"/>
        <w:jc w:val="both"/>
      </w:pPr>
      <w:r>
        <w:rPr>
          <w:rFonts w:ascii="Times New Roman"/>
          <w:b w:val="false"/>
          <w:i w:val="false"/>
          <w:color w:val="000000"/>
          <w:sz w:val="28"/>
        </w:rPr>
        <w:t>
      8) жасыл екпелерді ң зиянкестерімен және ауруларымен күрес;</w:t>
      </w:r>
    </w:p>
    <w:bookmarkEnd w:id="81"/>
    <w:bookmarkStart w:name="z90" w:id="82"/>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bookmarkEnd w:id="82"/>
    <w:bookmarkStart w:name="z91" w:id="83"/>
    <w:p>
      <w:pPr>
        <w:spacing w:after="0"/>
        <w:ind w:left="0"/>
        <w:jc w:val="both"/>
      </w:pPr>
      <w:r>
        <w:rPr>
          <w:rFonts w:ascii="Times New Roman"/>
          <w:b w:val="false"/>
          <w:i w:val="false"/>
          <w:color w:val="000000"/>
          <w:sz w:val="28"/>
        </w:rPr>
        <w:t>
      10) жасыл екпелердің жай-күйіне мониторинг ұйымдастыру;</w:t>
      </w:r>
    </w:p>
    <w:bookmarkEnd w:id="83"/>
    <w:bookmarkStart w:name="z92" w:id="84"/>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bookmarkEnd w:id="84"/>
    <w:bookmarkStart w:name="z93" w:id="85"/>
    <w:p>
      <w:pPr>
        <w:spacing w:after="0"/>
        <w:ind w:left="0"/>
        <w:jc w:val="both"/>
      </w:pPr>
      <w:r>
        <w:rPr>
          <w:rFonts w:ascii="Times New Roman"/>
          <w:b w:val="false"/>
          <w:i w:val="false"/>
          <w:color w:val="000000"/>
          <w:sz w:val="28"/>
        </w:rPr>
        <w:t>
      28. Жасыл екпелерді күтіп-ұстауды және қорғау жүзеге асырады:</w:t>
      </w:r>
    </w:p>
    <w:bookmarkEnd w:id="85"/>
    <w:bookmarkStart w:name="z94" w:id="86"/>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bookmarkEnd w:id="86"/>
    <w:bookmarkStart w:name="z95" w:id="87"/>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bookmarkEnd w:id="87"/>
    <w:bookmarkStart w:name="z96" w:id="88"/>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bookmarkEnd w:id="88"/>
    <w:bookmarkStart w:name="z97" w:id="89"/>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End w:id="89"/>
    <w:bookmarkStart w:name="z98" w:id="90"/>
    <w:p>
      <w:pPr>
        <w:spacing w:after="0"/>
        <w:ind w:left="0"/>
        <w:jc w:val="both"/>
      </w:pPr>
      <w:r>
        <w:rPr>
          <w:rFonts w:ascii="Times New Roman"/>
          <w:b w:val="false"/>
          <w:i w:val="false"/>
          <w:color w:val="000000"/>
          <w:sz w:val="28"/>
        </w:rPr>
        <w:t>
      29. Ағаштарды жасарту және тығыз өсетін ағаштарды сирету жөніндегі іс-шаралар вегетация басталғанға дейін немесе күздің соңында жүргізіледі.</w:t>
      </w:r>
    </w:p>
    <w:bookmarkEnd w:id="90"/>
    <w:bookmarkStart w:name="z99" w:id="91"/>
    <w:p>
      <w:pPr>
        <w:spacing w:after="0"/>
        <w:ind w:left="0"/>
        <w:jc w:val="both"/>
      </w:pPr>
      <w:r>
        <w:rPr>
          <w:rFonts w:ascii="Times New Roman"/>
          <w:b w:val="false"/>
          <w:i w:val="false"/>
          <w:color w:val="000000"/>
          <w:sz w:val="28"/>
        </w:rPr>
        <w:t>
      30.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91"/>
    <w:bookmarkStart w:name="z100" w:id="92"/>
    <w:p>
      <w:pPr>
        <w:spacing w:after="0"/>
        <w:ind w:left="0"/>
        <w:jc w:val="both"/>
      </w:pPr>
      <w:r>
        <w:rPr>
          <w:rFonts w:ascii="Times New Roman"/>
          <w:b w:val="false"/>
          <w:i w:val="false"/>
          <w:color w:val="000000"/>
          <w:sz w:val="28"/>
        </w:rPr>
        <w:t>
      31. Жұмыстарды жүргізу кезінде құрылыс ұйымдары құрылыс салуға немесе құрылыс жұмыстарын жүргізуге бөлінген жер учаскесінде орналасқан жасыл екпелерді ң сақталуын қамтамасыз ететін мынадай іс-шараларды орындайды:</w:t>
      </w:r>
    </w:p>
    <w:bookmarkEnd w:id="92"/>
    <w:bookmarkStart w:name="z101" w:id="93"/>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bookmarkEnd w:id="93"/>
    <w:bookmarkStart w:name="z102" w:id="94"/>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94"/>
    <w:bookmarkStart w:name="z103" w:id="95"/>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bookmarkEnd w:id="95"/>
    <w:bookmarkStart w:name="z104" w:id="96"/>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bookmarkEnd w:id="96"/>
    <w:bookmarkStart w:name="z105" w:id="97"/>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97"/>
    <w:bookmarkStart w:name="z106" w:id="98"/>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bookmarkEnd w:id="98"/>
    <w:bookmarkStart w:name="z107" w:id="99"/>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bookmarkEnd w:id="99"/>
    <w:bookmarkStart w:name="z108" w:id="100"/>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bookmarkEnd w:id="100"/>
    <w:bookmarkStart w:name="z109" w:id="101"/>
    <w:p>
      <w:pPr>
        <w:spacing w:after="0"/>
        <w:ind w:left="0"/>
        <w:jc w:val="both"/>
      </w:pPr>
      <w:r>
        <w:rPr>
          <w:rFonts w:ascii="Times New Roman"/>
          <w:b w:val="false"/>
          <w:i w:val="false"/>
          <w:color w:val="000000"/>
          <w:sz w:val="28"/>
        </w:rPr>
        <w:t>
      32.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101"/>
    <w:bookmarkStart w:name="z110" w:id="102"/>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02"/>
    <w:bookmarkStart w:name="z111" w:id="103"/>
    <w:p>
      <w:pPr>
        <w:spacing w:after="0"/>
        <w:ind w:left="0"/>
        <w:jc w:val="both"/>
      </w:pPr>
      <w:r>
        <w:rPr>
          <w:rFonts w:ascii="Times New Roman"/>
          <w:b w:val="false"/>
          <w:i w:val="false"/>
          <w:color w:val="000000"/>
          <w:sz w:val="28"/>
        </w:rPr>
        <w:t>
      33.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03"/>
    <w:bookmarkStart w:name="z112" w:id="104"/>
    <w:p>
      <w:pPr>
        <w:spacing w:after="0"/>
        <w:ind w:left="0"/>
        <w:jc w:val="both"/>
      </w:pPr>
      <w:r>
        <w:rPr>
          <w:rFonts w:ascii="Times New Roman"/>
          <w:b w:val="false"/>
          <w:i w:val="false"/>
          <w:color w:val="000000"/>
          <w:sz w:val="28"/>
        </w:rPr>
        <w:t>
      34.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104"/>
    <w:bookmarkStart w:name="z113" w:id="105"/>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bookmarkEnd w:id="105"/>
    <w:bookmarkStart w:name="z114" w:id="106"/>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06"/>
    <w:bookmarkStart w:name="z115" w:id="107"/>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07"/>
    <w:bookmarkStart w:name="z116" w:id="108"/>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08"/>
    <w:bookmarkStart w:name="z117" w:id="109"/>
    <w:p>
      <w:pPr>
        <w:spacing w:after="0"/>
        <w:ind w:left="0"/>
        <w:jc w:val="both"/>
      </w:pPr>
      <w:r>
        <w:rPr>
          <w:rFonts w:ascii="Times New Roman"/>
          <w:b w:val="false"/>
          <w:i w:val="false"/>
          <w:color w:val="000000"/>
          <w:sz w:val="28"/>
        </w:rPr>
        <w:t>
      35.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09"/>
    <w:bookmarkStart w:name="z118" w:id="110"/>
    <w:p>
      <w:pPr>
        <w:spacing w:after="0"/>
        <w:ind w:left="0"/>
        <w:jc w:val="both"/>
      </w:pPr>
      <w:r>
        <w:rPr>
          <w:rFonts w:ascii="Times New Roman"/>
          <w:b w:val="false"/>
          <w:i w:val="false"/>
          <w:color w:val="000000"/>
          <w:sz w:val="28"/>
        </w:rPr>
        <w:t>
      36.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10"/>
    <w:bookmarkStart w:name="z119" w:id="111"/>
    <w:p>
      <w:pPr>
        <w:spacing w:after="0"/>
        <w:ind w:left="0"/>
        <w:jc w:val="left"/>
      </w:pPr>
      <w:r>
        <w:rPr>
          <w:rFonts w:ascii="Times New Roman"/>
          <w:b/>
          <w:i w:val="false"/>
          <w:color w:val="000000"/>
        </w:rPr>
        <w:t xml:space="preserve"> 6-тарау. Ағаштарды кесу тәртібі</w:t>
      </w:r>
    </w:p>
    <w:bookmarkEnd w:id="111"/>
    <w:p>
      <w:pPr>
        <w:spacing w:after="0"/>
        <w:ind w:left="0"/>
        <w:jc w:val="left"/>
      </w:pPr>
    </w:p>
    <w:p>
      <w:pPr>
        <w:spacing w:after="0"/>
        <w:ind w:left="0"/>
        <w:jc w:val="both"/>
      </w:pPr>
      <w:r>
        <w:rPr>
          <w:rFonts w:ascii="Times New Roman"/>
          <w:b w:val="false"/>
          <w:i w:val="false"/>
          <w:color w:val="000000"/>
          <w:sz w:val="28"/>
        </w:rPr>
        <w:t xml:space="preserve">
      37.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жүргізіледі.</w:t>
      </w:r>
    </w:p>
    <w:bookmarkStart w:name="z121" w:id="112"/>
    <w:p>
      <w:pPr>
        <w:spacing w:after="0"/>
        <w:ind w:left="0"/>
        <w:jc w:val="both"/>
      </w:pPr>
      <w:r>
        <w:rPr>
          <w:rFonts w:ascii="Times New Roman"/>
          <w:b w:val="false"/>
          <w:i w:val="false"/>
          <w:color w:val="000000"/>
          <w:sz w:val="28"/>
        </w:rPr>
        <w:t>
      38. Ағаштарды кесу:</w:t>
      </w:r>
    </w:p>
    <w:bookmarkEnd w:id="112"/>
    <w:bookmarkStart w:name="z122" w:id="113"/>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bookmarkEnd w:id="113"/>
    <w:bookmarkStart w:name="z123" w:id="114"/>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bookmarkEnd w:id="114"/>
    <w:bookmarkStart w:name="z124" w:id="115"/>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15"/>
    <w:bookmarkStart w:name="z125" w:id="116"/>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16"/>
    <w:bookmarkStart w:name="z126" w:id="117"/>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bookmarkEnd w:id="117"/>
    <w:bookmarkStart w:name="z127" w:id="118"/>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End w:id="118"/>
    <w:bookmarkStart w:name="z128" w:id="119"/>
    <w:p>
      <w:pPr>
        <w:spacing w:after="0"/>
        <w:ind w:left="0"/>
        <w:jc w:val="both"/>
      </w:pPr>
      <w:r>
        <w:rPr>
          <w:rFonts w:ascii="Times New Roman"/>
          <w:b w:val="false"/>
          <w:i w:val="false"/>
          <w:color w:val="000000"/>
          <w:sz w:val="28"/>
        </w:rPr>
        <w:t>
      39.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119"/>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Өсімдіктер мен жануарлардың сирек кездесетiн және құрып кету қаупi төнген түрлерiнiң тiзбесiне (бұдан әрі – Тізбе) енгізілген жасыл екпелерді кесуге рұқсат берілмейді.</w:t>
      </w:r>
    </w:p>
    <w:bookmarkStart w:name="z129" w:id="120"/>
    <w:p>
      <w:pPr>
        <w:spacing w:after="0"/>
        <w:ind w:left="0"/>
        <w:jc w:val="both"/>
      </w:pPr>
      <w:r>
        <w:rPr>
          <w:rFonts w:ascii="Times New Roman"/>
          <w:b w:val="false"/>
          <w:i w:val="false"/>
          <w:color w:val="000000"/>
          <w:sz w:val="28"/>
        </w:rPr>
        <w:t>
      40.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120"/>
    <w:bookmarkStart w:name="z130" w:id="121"/>
    <w:p>
      <w:pPr>
        <w:spacing w:after="0"/>
        <w:ind w:left="0"/>
        <w:jc w:val="both"/>
      </w:pPr>
      <w:r>
        <w:rPr>
          <w:rFonts w:ascii="Times New Roman"/>
          <w:b w:val="false"/>
          <w:i w:val="false"/>
          <w:color w:val="000000"/>
          <w:sz w:val="28"/>
        </w:rPr>
        <w:t>
      41.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121"/>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Start w:name="z131" w:id="122"/>
    <w:p>
      <w:pPr>
        <w:spacing w:after="0"/>
        <w:ind w:left="0"/>
        <w:jc w:val="both"/>
      </w:pPr>
      <w:r>
        <w:rPr>
          <w:rFonts w:ascii="Times New Roman"/>
          <w:b w:val="false"/>
          <w:i w:val="false"/>
          <w:color w:val="000000"/>
          <w:sz w:val="28"/>
        </w:rPr>
        <w:t>
      42. 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122"/>
    <w:bookmarkStart w:name="z132" w:id="123"/>
    <w:p>
      <w:pPr>
        <w:spacing w:after="0"/>
        <w:ind w:left="0"/>
        <w:jc w:val="both"/>
      </w:pPr>
      <w:r>
        <w:rPr>
          <w:rFonts w:ascii="Times New Roman"/>
          <w:b w:val="false"/>
          <w:i w:val="false"/>
          <w:color w:val="000000"/>
          <w:sz w:val="28"/>
        </w:rPr>
        <w:t>
      43.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Ағаштарды кесу Рұқсат беру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Жеке және заңды тұлғалар ағаштарды кесуге рұқсат алған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береді.</w:t>
      </w:r>
    </w:p>
    <w:bookmarkStart w:name="z135" w:id="124"/>
    <w:p>
      <w:pPr>
        <w:spacing w:after="0"/>
        <w:ind w:left="0"/>
        <w:jc w:val="both"/>
      </w:pPr>
      <w:r>
        <w:rPr>
          <w:rFonts w:ascii="Times New Roman"/>
          <w:b w:val="false"/>
          <w:i w:val="false"/>
          <w:color w:val="000000"/>
          <w:sz w:val="28"/>
        </w:rPr>
        <w:t>
      46.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w:t>
      </w:r>
    </w:p>
    <w:bookmarkEnd w:id="124"/>
    <w:bookmarkStart w:name="z136" w:id="125"/>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125"/>
    <w:bookmarkStart w:name="z137" w:id="126"/>
    <w:p>
      <w:pPr>
        <w:spacing w:after="0"/>
        <w:ind w:left="0"/>
        <w:jc w:val="both"/>
      </w:pPr>
      <w:r>
        <w:rPr>
          <w:rFonts w:ascii="Times New Roman"/>
          <w:b w:val="false"/>
          <w:i w:val="false"/>
          <w:color w:val="000000"/>
          <w:sz w:val="28"/>
        </w:rPr>
        <w:t>
      47.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126"/>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Start w:name="z138" w:id="127"/>
    <w:p>
      <w:pPr>
        <w:spacing w:after="0"/>
        <w:ind w:left="0"/>
        <w:jc w:val="both"/>
      </w:pPr>
      <w:r>
        <w:rPr>
          <w:rFonts w:ascii="Times New Roman"/>
          <w:b w:val="false"/>
          <w:i w:val="false"/>
          <w:color w:val="000000"/>
          <w:sz w:val="28"/>
        </w:rPr>
        <w:t>
      48.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127"/>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Өтемдік отырғызу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bookmarkStart w:name="z140" w:id="128"/>
    <w:p>
      <w:pPr>
        <w:spacing w:after="0"/>
        <w:ind w:left="0"/>
        <w:jc w:val="both"/>
      </w:pPr>
      <w:r>
        <w:rPr>
          <w:rFonts w:ascii="Times New Roman"/>
          <w:b w:val="false"/>
          <w:i w:val="false"/>
          <w:color w:val="000000"/>
          <w:sz w:val="28"/>
        </w:rPr>
        <w:t>
      50.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128"/>
    <w:bookmarkStart w:name="z141" w:id="129"/>
    <w:p>
      <w:pPr>
        <w:spacing w:after="0"/>
        <w:ind w:left="0"/>
        <w:jc w:val="both"/>
      </w:pPr>
      <w:r>
        <w:rPr>
          <w:rFonts w:ascii="Times New Roman"/>
          <w:b w:val="false"/>
          <w:i w:val="false"/>
          <w:color w:val="000000"/>
          <w:sz w:val="28"/>
        </w:rPr>
        <w:t>
      51.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129"/>
    <w:bookmarkStart w:name="z142" w:id="130"/>
    <w:p>
      <w:pPr>
        <w:spacing w:after="0"/>
        <w:ind w:left="0"/>
        <w:jc w:val="both"/>
      </w:pPr>
      <w:r>
        <w:rPr>
          <w:rFonts w:ascii="Times New Roman"/>
          <w:b w:val="false"/>
          <w:i w:val="false"/>
          <w:color w:val="000000"/>
          <w:sz w:val="28"/>
        </w:rPr>
        <w:t>
      52. Жеке және заңды тұлғалар ағаштарды қайта отырғызған кезде өтемдік отырғызу жүргізілмейді.</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Егер қайта отырғызу ағаштардың салып қалуына әкеп соққан жағдайда,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Start w:name="z144" w:id="131"/>
    <w:p>
      <w:pPr>
        <w:spacing w:after="0"/>
        <w:ind w:left="0"/>
        <w:jc w:val="both"/>
      </w:pPr>
      <w:r>
        <w:rPr>
          <w:rFonts w:ascii="Times New Roman"/>
          <w:b w:val="false"/>
          <w:i w:val="false"/>
          <w:color w:val="000000"/>
          <w:sz w:val="28"/>
        </w:rPr>
        <w:t>
      54.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131"/>
    <w:bookmarkStart w:name="z145" w:id="132"/>
    <w:p>
      <w:pPr>
        <w:spacing w:after="0"/>
        <w:ind w:left="0"/>
        <w:jc w:val="both"/>
      </w:pPr>
      <w:r>
        <w:rPr>
          <w:rFonts w:ascii="Times New Roman"/>
          <w:b w:val="false"/>
          <w:i w:val="false"/>
          <w:color w:val="000000"/>
          <w:sz w:val="28"/>
        </w:rPr>
        <w:t>
      55.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132"/>
    <w:bookmarkStart w:name="z146" w:id="133"/>
    <w:p>
      <w:pPr>
        <w:spacing w:after="0"/>
        <w:ind w:left="0"/>
        <w:jc w:val="both"/>
      </w:pPr>
      <w:r>
        <w:rPr>
          <w:rFonts w:ascii="Times New Roman"/>
          <w:b w:val="false"/>
          <w:i w:val="false"/>
          <w:color w:val="000000"/>
          <w:sz w:val="28"/>
        </w:rPr>
        <w:t>
      56.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33"/>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Start w:name="z147" w:id="134"/>
    <w:p>
      <w:pPr>
        <w:spacing w:after="0"/>
        <w:ind w:left="0"/>
        <w:jc w:val="both"/>
      </w:pPr>
      <w:r>
        <w:rPr>
          <w:rFonts w:ascii="Times New Roman"/>
          <w:b w:val="false"/>
          <w:i w:val="false"/>
          <w:color w:val="000000"/>
          <w:sz w:val="28"/>
        </w:rPr>
        <w:t>
      57. Өтемдік отырғызулар мынадай мөлшерлерде:</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bookmarkStart w:name="z149" w:id="135"/>
    <w:p>
      <w:pPr>
        <w:spacing w:after="0"/>
        <w:ind w:left="0"/>
        <w:jc w:val="both"/>
      </w:pPr>
      <w:r>
        <w:rPr>
          <w:rFonts w:ascii="Times New Roman"/>
          <w:b w:val="false"/>
          <w:i w:val="false"/>
          <w:color w:val="000000"/>
          <w:sz w:val="28"/>
        </w:rPr>
        <w:t>
      2) жасыл екпелер заңсыз жойылған (кесілген) кезде не олардың құрып кетуіне алып келген бүлінуі кезінде – елу еселенген мөлшерде жүзеге асырылады.</w:t>
      </w:r>
    </w:p>
    <w:bookmarkEnd w:id="135"/>
    <w:bookmarkStart w:name="z150" w:id="136"/>
    <w:p>
      <w:pPr>
        <w:spacing w:after="0"/>
        <w:ind w:left="0"/>
        <w:jc w:val="both"/>
      </w:pPr>
      <w:r>
        <w:rPr>
          <w:rFonts w:ascii="Times New Roman"/>
          <w:b w:val="false"/>
          <w:i w:val="false"/>
          <w:color w:val="000000"/>
          <w:sz w:val="28"/>
        </w:rPr>
        <w:t>
      58. Сирек кездесетін және жойылып кету қаупі төнген өсімдік түрлерінің тізбесіне енгізілген жасыл екпелер заңсыз жойылған (кесілген) не олардың құрып кетуіне алып келген бүлінген жағдайда – бір жүз еселенген мөлшерде жүзеге асырылады.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Қазақстан Республикасы Үкіметінің 2007 жылғы 31 мамырдағы № 441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орман заңнамасын бұзудан келтірілген залалдың мөлшерін есептеуге арналған базалық ставкалардың 4-тармағында көзделген зиян үшін жеке және заңды тұлғаларға қойылатын талаптарды уәкілетті орган есептейді.</w:t>
      </w:r>
    </w:p>
    <w:bookmarkStart w:name="z152" w:id="137"/>
    <w:p>
      <w:pPr>
        <w:spacing w:after="0"/>
        <w:ind w:left="0"/>
        <w:jc w:val="both"/>
      </w:pPr>
      <w:r>
        <w:rPr>
          <w:rFonts w:ascii="Times New Roman"/>
          <w:b w:val="false"/>
          <w:i w:val="false"/>
          <w:color w:val="000000"/>
          <w:sz w:val="28"/>
        </w:rPr>
        <w:t>
      60.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37"/>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Start w:name="z153" w:id="138"/>
    <w:p>
      <w:pPr>
        <w:spacing w:after="0"/>
        <w:ind w:left="0"/>
        <w:jc w:val="both"/>
      </w:pPr>
      <w:r>
        <w:rPr>
          <w:rFonts w:ascii="Times New Roman"/>
          <w:b w:val="false"/>
          <w:i w:val="false"/>
          <w:color w:val="000000"/>
          <w:sz w:val="28"/>
        </w:rPr>
        <w:t>
      61.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138"/>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Start w:name="z154" w:id="139"/>
    <w:p>
      <w:pPr>
        <w:spacing w:after="0"/>
        <w:ind w:left="0"/>
        <w:jc w:val="both"/>
      </w:pPr>
      <w:r>
        <w:rPr>
          <w:rFonts w:ascii="Times New Roman"/>
          <w:b w:val="false"/>
          <w:i w:val="false"/>
          <w:color w:val="000000"/>
          <w:sz w:val="28"/>
        </w:rPr>
        <w:t>
      62.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139"/>
    <w:bookmarkStart w:name="z155" w:id="140"/>
    <w:p>
      <w:pPr>
        <w:spacing w:after="0"/>
        <w:ind w:left="0"/>
        <w:jc w:val="both"/>
      </w:pPr>
      <w:r>
        <w:rPr>
          <w:rFonts w:ascii="Times New Roman"/>
          <w:b w:val="false"/>
          <w:i w:val="false"/>
          <w:color w:val="000000"/>
          <w:sz w:val="28"/>
        </w:rPr>
        <w:t>
      63. Өтемдік ағаш отырғызу дендрологиялық жоспарға сәйкес жүзеге асырылады.</w:t>
      </w:r>
    </w:p>
    <w:bookmarkEnd w:id="140"/>
    <w:bookmarkStart w:name="z156" w:id="141"/>
    <w:p>
      <w:pPr>
        <w:spacing w:after="0"/>
        <w:ind w:left="0"/>
        <w:jc w:val="both"/>
      </w:pPr>
      <w:r>
        <w:rPr>
          <w:rFonts w:ascii="Times New Roman"/>
          <w:b w:val="false"/>
          <w:i w:val="false"/>
          <w:color w:val="000000"/>
          <w:sz w:val="28"/>
        </w:rPr>
        <w:t>
      64. Жол-көлік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өтемдік қалпына келтіруді жүргізеді.</w:t>
      </w:r>
    </w:p>
    <w:bookmarkEnd w:id="141"/>
    <w:bookmarkStart w:name="z157" w:id="142"/>
    <w:p>
      <w:pPr>
        <w:spacing w:after="0"/>
        <w:ind w:left="0"/>
        <w:jc w:val="both"/>
      </w:pPr>
      <w:r>
        <w:rPr>
          <w:rFonts w:ascii="Times New Roman"/>
          <w:b w:val="false"/>
          <w:i w:val="false"/>
          <w:color w:val="000000"/>
          <w:sz w:val="28"/>
        </w:rPr>
        <w:t>
      65.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Кепілдік хатқа сәйкес жеке және заңды тұлғалар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Өтемдік отырғызуды жүзеге асырған жеке және заңды тұлғалар уәкілетті органмен бірлесіп,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Start w:name="z160" w:id="143"/>
    <w:p>
      <w:pPr>
        <w:spacing w:after="0"/>
        <w:ind w:left="0"/>
        <w:jc w:val="both"/>
      </w:pPr>
      <w:r>
        <w:rPr>
          <w:rFonts w:ascii="Times New Roman"/>
          <w:b w:val="false"/>
          <w:i w:val="false"/>
          <w:color w:val="000000"/>
          <w:sz w:val="28"/>
        </w:rPr>
        <w:t>
      68. Уәкілетті орган өскен ағаштарды Жасыл екпелер тізіліміне енгізеді.</w:t>
      </w:r>
    </w:p>
    <w:bookmarkEnd w:id="143"/>
    <w:bookmarkStart w:name="z161" w:id="144"/>
    <w:p>
      <w:pPr>
        <w:spacing w:after="0"/>
        <w:ind w:left="0"/>
        <w:jc w:val="both"/>
      </w:pPr>
      <w:r>
        <w:rPr>
          <w:rFonts w:ascii="Times New Roman"/>
          <w:b w:val="false"/>
          <w:i w:val="false"/>
          <w:color w:val="000000"/>
          <w:sz w:val="28"/>
        </w:rPr>
        <w:t>
      69.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күтіп-ұстау</w:t>
            </w:r>
            <w:r>
              <w:br/>
            </w:r>
            <w:r>
              <w:rPr>
                <w:rFonts w:ascii="Times New Roman"/>
                <w:b w:val="false"/>
                <w:i w:val="false"/>
                <w:color w:val="000000"/>
                <w:sz w:val="20"/>
              </w:rPr>
              <w:t>және қорғау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3" w:id="145"/>
    <w:p>
      <w:pPr>
        <w:spacing w:after="0"/>
        <w:ind w:left="0"/>
        <w:jc w:val="left"/>
      </w:pPr>
      <w:r>
        <w:rPr>
          <w:rFonts w:ascii="Times New Roman"/>
          <w:b/>
          <w:i w:val="false"/>
          <w:color w:val="000000"/>
        </w:rPr>
        <w:t xml:space="preserve"> ____ жылғы 1 қаңтардағы Жасыл екпелер тізілімі  Жасыл екпелер объектілерінің (учаскелерінің) алаңын жердің санатына, өсімдіктің типтеріне, функционалдық мақсатына қарай бөлу  Қала/елді мекен  Жауапты иесі:____________________________  Жасыл екпелер тізілімі Кесте</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w:t>
            </w:r>
            <w:r>
              <w:rPr>
                <w:rFonts w:ascii="Times New Roman"/>
                <w:b w:val="false"/>
                <w:i w:val="false"/>
                <w:color w:val="000000"/>
                <w:vertAlign w:val="superscript"/>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w:t>
            </w:r>
            <w:r>
              <w:rPr>
                <w:rFonts w:ascii="Times New Roman"/>
                <w:b w:val="false"/>
                <w:i w:val="false"/>
                <w:color w:val="000000"/>
                <w:vertAlign w:val="superscript"/>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r>
              <w:br/>
            </w:r>
            <w:r>
              <w:rPr>
                <w:rFonts w:ascii="Times New Roman"/>
                <w:b w:val="false"/>
                <w:i w:val="false"/>
                <w:color w:val="000000"/>
                <w:sz w:val="20"/>
              </w:rPr>
              <w:t xml:space="preserve">ұстаудың және қорғаудың </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Жасыл екпелерді зерттеп-қарау актісі  20__ж.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xml:space="preserve">
      Осы акт _______ данада жасалды. </w:t>
      </w:r>
    </w:p>
    <w:p>
      <w:pPr>
        <w:spacing w:after="0"/>
        <w:ind w:left="0"/>
        <w:jc w:val="both"/>
      </w:pPr>
      <w:r>
        <w:rPr>
          <w:rFonts w:ascii="Times New Roman"/>
          <w:b w:val="false"/>
          <w:i w:val="false"/>
          <w:color w:val="000000"/>
          <w:sz w:val="28"/>
        </w:rPr>
        <w:t xml:space="preserve">
      Ескертпе: Зерттеп-қарау актісі жасыл екпелерді кесуге немесе қайта отырғызуға құқық беретін құжат болып табылмайды. </w:t>
      </w:r>
    </w:p>
    <w:p>
      <w:pPr>
        <w:spacing w:after="0"/>
        <w:ind w:left="0"/>
        <w:jc w:val="both"/>
      </w:pPr>
      <w:r>
        <w:rPr>
          <w:rFonts w:ascii="Times New Roman"/>
          <w:b w:val="false"/>
          <w:i w:val="false"/>
          <w:color w:val="000000"/>
          <w:sz w:val="28"/>
        </w:rPr>
        <w:t xml:space="preserve">
      Жеке немесе заңды тұлғаның өкілі ___________________________ қолы (Т.А.Ә.) </w:t>
      </w:r>
    </w:p>
    <w:p>
      <w:pPr>
        <w:spacing w:after="0"/>
        <w:ind w:left="0"/>
        <w:jc w:val="both"/>
      </w:pPr>
      <w:r>
        <w:rPr>
          <w:rFonts w:ascii="Times New Roman"/>
          <w:b w:val="false"/>
          <w:i w:val="false"/>
          <w:color w:val="000000"/>
          <w:sz w:val="28"/>
        </w:rPr>
        <w:t xml:space="preserve">
      (мөрі бар болса) </w:t>
      </w:r>
    </w:p>
    <w:p>
      <w:pPr>
        <w:spacing w:after="0"/>
        <w:ind w:left="0"/>
        <w:jc w:val="both"/>
      </w:pPr>
      <w:r>
        <w:rPr>
          <w:rFonts w:ascii="Times New Roman"/>
          <w:b w:val="false"/>
          <w:i w:val="false"/>
          <w:color w:val="000000"/>
          <w:sz w:val="28"/>
        </w:rPr>
        <w:t xml:space="preserve">
      Уәкілетті органның лауазымды адамы ________________________ қолы (Т.А.Ә.) </w:t>
      </w:r>
    </w:p>
    <w:p>
      <w:pPr>
        <w:spacing w:after="0"/>
        <w:ind w:left="0"/>
        <w:jc w:val="both"/>
      </w:pPr>
      <w:r>
        <w:rPr>
          <w:rFonts w:ascii="Times New Roman"/>
          <w:b w:val="false"/>
          <w:i w:val="false"/>
          <w:color w:val="000000"/>
          <w:sz w:val="28"/>
        </w:rPr>
        <w:t>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r>
              <w:br/>
            </w:r>
            <w:r>
              <w:rPr>
                <w:rFonts w:ascii="Times New Roman"/>
                <w:b w:val="false"/>
                <w:i w:val="false"/>
                <w:color w:val="000000"/>
                <w:sz w:val="20"/>
              </w:rPr>
              <w:t xml:space="preserve">ұстаудың және қорғаудың </w:t>
            </w:r>
            <w:r>
              <w:br/>
            </w:r>
            <w:r>
              <w:rPr>
                <w:rFonts w:ascii="Times New Roman"/>
                <w:b w:val="false"/>
                <w:i w:val="false"/>
                <w:color w:val="000000"/>
                <w:sz w:val="20"/>
              </w:rPr>
              <w:t>үлгілік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r>
              <w:br/>
            </w:r>
            <w:r>
              <w:rPr>
                <w:rFonts w:ascii="Times New Roman"/>
                <w:b w:val="false"/>
                <w:i w:val="false"/>
                <w:color w:val="000000"/>
                <w:sz w:val="20"/>
              </w:rPr>
              <w:t>(облыстардың, Астана,</w:t>
            </w:r>
            <w:r>
              <w:br/>
            </w:r>
            <w:r>
              <w:rPr>
                <w:rFonts w:ascii="Times New Roman"/>
                <w:b w:val="false"/>
                <w:i w:val="false"/>
                <w:color w:val="000000"/>
                <w:sz w:val="20"/>
              </w:rPr>
              <w:t>Алматы және Шымкент</w:t>
            </w:r>
            <w:r>
              <w:br/>
            </w:r>
            <w:r>
              <w:rPr>
                <w:rFonts w:ascii="Times New Roman"/>
                <w:b w:val="false"/>
                <w:i w:val="false"/>
                <w:color w:val="000000"/>
                <w:sz w:val="20"/>
              </w:rPr>
              <w:t>қалаларының, ауданның,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ол бар болған</w:t>
            </w:r>
            <w:r>
              <w:br/>
            </w:r>
            <w:r>
              <w:rPr>
                <w:rFonts w:ascii="Times New Roman"/>
                <w:b w:val="false"/>
                <w:i w:val="false"/>
                <w:color w:val="000000"/>
                <w:sz w:val="20"/>
              </w:rPr>
              <w:t>жағдайда әкесінің аты,</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 ол бар</w:t>
            </w:r>
            <w:r>
              <w:br/>
            </w:r>
            <w:r>
              <w:rPr>
                <w:rFonts w:ascii="Times New Roman"/>
                <w:b w:val="false"/>
                <w:i w:val="false"/>
                <w:color w:val="000000"/>
                <w:sz w:val="20"/>
              </w:rPr>
              <w:t>болған жағдайда әкесінің аты не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және (немесе) сенімхат</w:t>
            </w:r>
            <w:r>
              <w:br/>
            </w:r>
            <w:r>
              <w:rPr>
                <w:rFonts w:ascii="Times New Roman"/>
                <w:b w:val="false"/>
                <w:i w:val="false"/>
                <w:color w:val="000000"/>
                <w:sz w:val="20"/>
              </w:rPr>
              <w:t>бойынша)</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немесе</w:t>
            </w:r>
            <w:r>
              <w:br/>
            </w:r>
            <w:r>
              <w:rPr>
                <w:rFonts w:ascii="Times New Roman"/>
                <w:b w:val="false"/>
                <w:i w:val="false"/>
                <w:color w:val="000000"/>
                <w:sz w:val="20"/>
              </w:rPr>
              <w:t>тұрғылықты жері)</w:t>
            </w:r>
            <w:r>
              <w:br/>
            </w:r>
            <w:r>
              <w:rPr>
                <w:rFonts w:ascii="Times New Roman"/>
                <w:b w:val="false"/>
                <w:i w:val="false"/>
                <w:color w:val="000000"/>
                <w:sz w:val="20"/>
              </w:rPr>
              <w:t>байланыстар</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w:t>
            </w:r>
            <w:r>
              <w:br/>
            </w:r>
            <w:r>
              <w:rPr>
                <w:rFonts w:ascii="Times New Roman"/>
                <w:b w:val="false"/>
                <w:i w:val="false"/>
                <w:color w:val="000000"/>
                <w:sz w:val="20"/>
              </w:rPr>
              <w:t>мекенжайы,телефон)</w:t>
            </w:r>
          </w:p>
        </w:tc>
      </w:tr>
    </w:tbl>
    <w:bookmarkStart w:name="z167" w:id="146"/>
    <w:p>
      <w:pPr>
        <w:spacing w:after="0"/>
        <w:ind w:left="0"/>
        <w:jc w:val="left"/>
      </w:pPr>
      <w:r>
        <w:rPr>
          <w:rFonts w:ascii="Times New Roman"/>
          <w:b/>
          <w:i w:val="false"/>
          <w:color w:val="000000"/>
        </w:rPr>
        <w:t xml:space="preserve"> Кепілдік хат ______________________________________________ (жеке немесе заңды тұлғаның атауы)</w:t>
      </w:r>
    </w:p>
    <w:bookmarkEnd w:id="146"/>
    <w:p>
      <w:pPr>
        <w:spacing w:after="0"/>
        <w:ind w:left="0"/>
        <w:jc w:val="both"/>
      </w:pPr>
      <w:r>
        <w:rPr>
          <w:rFonts w:ascii="Times New Roman"/>
          <w:b w:val="false"/>
          <w:i w:val="false"/>
          <w:color w:val="000000"/>
          <w:sz w:val="28"/>
        </w:rPr>
        <w:t>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____________________________________мекенжайы бойынша:</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__________________________________________________ 20 жылғы " " жасыл екпелерді зерттеп-қарау актісіне сәйкес.</w:t>
      </w:r>
    </w:p>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p>
      <w:pPr>
        <w:spacing w:after="0"/>
        <w:ind w:left="0"/>
        <w:jc w:val="both"/>
      </w:pPr>
      <w:r>
        <w:rPr>
          <w:rFonts w:ascii="Times New Roman"/>
          <w:b w:val="false"/>
          <w:i w:val="false"/>
          <w:color w:val="000000"/>
          <w:sz w:val="28"/>
        </w:rPr>
        <w:t xml:space="preserve">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xml:space="preserve">
      Жасыл екпелерді күтіп-ұстау және қорғау қағидаларын бұзғаны үшін "Әкімшілік құқық бұзушылық туралы" Қазақстан Республикасының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 бабына</w:t>
      </w:r>
      <w:r>
        <w:rPr>
          <w:rFonts w:ascii="Times New Roman"/>
          <w:b w:val="false"/>
          <w:i w:val="false"/>
          <w:color w:val="000000"/>
          <w:sz w:val="28"/>
        </w:rPr>
        <w:t xml:space="preserve"> сәйкес жауапкершілікке тартылатыны хабарланды.</w:t>
      </w:r>
    </w:p>
    <w:p>
      <w:pPr>
        <w:spacing w:after="0"/>
        <w:ind w:left="0"/>
        <w:jc w:val="both"/>
      </w:pPr>
      <w:r>
        <w:rPr>
          <w:rFonts w:ascii="Times New Roman"/>
          <w:b w:val="false"/>
          <w:i w:val="false"/>
          <w:color w:val="000000"/>
          <w:sz w:val="28"/>
        </w:rPr>
        <w:t>
      Күні: 20__ ж. "___" 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Басшының Т.А.Ә. және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r>
              <w:br/>
            </w:r>
            <w:r>
              <w:rPr>
                <w:rFonts w:ascii="Times New Roman"/>
                <w:b w:val="false"/>
                <w:i w:val="false"/>
                <w:color w:val="000000"/>
                <w:sz w:val="20"/>
              </w:rPr>
              <w:t xml:space="preserve">ұстаудың және қорғаудың </w:t>
            </w:r>
            <w:r>
              <w:br/>
            </w:r>
            <w:r>
              <w:rPr>
                <w:rFonts w:ascii="Times New Roman"/>
                <w:b w:val="false"/>
                <w:i w:val="false"/>
                <w:color w:val="000000"/>
                <w:sz w:val="20"/>
              </w:rPr>
              <w:t>үлгілік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69" w:id="147"/>
    <w:p>
      <w:pPr>
        <w:spacing w:after="0"/>
        <w:ind w:left="0"/>
        <w:jc w:val="left"/>
      </w:pPr>
      <w:r>
        <w:rPr>
          <w:rFonts w:ascii="Times New Roman"/>
          <w:b/>
          <w:i w:val="false"/>
          <w:color w:val="000000"/>
        </w:rPr>
        <w:t xml:space="preserve"> Жасыл екпелердің жерсіну актісі  20___ ж. "___" _________  Жасыл екпелердің отырғызған мекенжайы: ____________________________________</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немесе заңды тұлғаның өкілі ________________________________________</w:t>
      </w:r>
    </w:p>
    <w:p>
      <w:pPr>
        <w:spacing w:after="0"/>
        <w:ind w:left="0"/>
        <w:jc w:val="both"/>
      </w:pPr>
      <w:r>
        <w:rPr>
          <w:rFonts w:ascii="Times New Roman"/>
          <w:b w:val="false"/>
          <w:i w:val="false"/>
          <w:color w:val="000000"/>
          <w:sz w:val="28"/>
        </w:rPr>
        <w:t>
      (Т.А.Ә., қолы) (мөрі бар болса)</w:t>
      </w:r>
    </w:p>
    <w:p>
      <w:pPr>
        <w:spacing w:after="0"/>
        <w:ind w:left="0"/>
        <w:jc w:val="both"/>
      </w:pPr>
      <w:r>
        <w:rPr>
          <w:rFonts w:ascii="Times New Roman"/>
          <w:b w:val="false"/>
          <w:i w:val="false"/>
          <w:color w:val="000000"/>
          <w:sz w:val="28"/>
        </w:rPr>
        <w:t>
      Уәкілетті органның лауазымды адамы _____________________________________</w:t>
      </w:r>
    </w:p>
    <w:p>
      <w:pPr>
        <w:spacing w:after="0"/>
        <w:ind w:left="0"/>
        <w:jc w:val="both"/>
      </w:pPr>
      <w:r>
        <w:rPr>
          <w:rFonts w:ascii="Times New Roman"/>
          <w:b w:val="false"/>
          <w:i w:val="false"/>
          <w:color w:val="000000"/>
          <w:sz w:val="28"/>
        </w:rPr>
        <w:t>
      (Т.А.Ә., қолы) (мөрі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