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f515" w14:textId="9d4f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Жердің ірі масштабты топырақ іздестірулерін жүргізу жөніндегі әдістемені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22 ақпандағы № 75 бұйрығы. Қазақстан Республикасының Әділет министрлігінде 2023 жылғы 2 наурызда № 31999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Жер кодексінің 14-бабы </w:t>
      </w:r>
      <w:r>
        <w:rPr>
          <w:rFonts w:ascii="Times New Roman"/>
          <w:b w:val="false"/>
          <w:i w:val="false"/>
          <w:color w:val="000000"/>
          <w:sz w:val="28"/>
        </w:rPr>
        <w:t>1-тармағының</w:t>
      </w:r>
      <w:r>
        <w:rPr>
          <w:rFonts w:ascii="Times New Roman"/>
          <w:b w:val="false"/>
          <w:i w:val="false"/>
          <w:color w:val="000000"/>
          <w:sz w:val="28"/>
        </w:rPr>
        <w:t xml:space="preserve"> 4-5)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Жердің ірі масштабты топырақ іздестірулерін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ақпандағы</w:t>
            </w:r>
            <w:r>
              <w:br/>
            </w:r>
            <w:r>
              <w:rPr>
                <w:rFonts w:ascii="Times New Roman"/>
                <w:b w:val="false"/>
                <w:i w:val="false"/>
                <w:color w:val="000000"/>
                <w:sz w:val="20"/>
              </w:rPr>
              <w:t>№ 75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Жердің ірі масштабты топырақ іздестірулерін жүргізу жөніндегі әдістеме</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Жердің ірі масштабты топырақ іздестірулерін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(бұдан әрі – Әдістеме) Қазақстан Республикасы Жер кодексінің (бұдан әрі – Кодекс) 14-бабы </w:t>
      </w:r>
      <w:r>
        <w:rPr>
          <w:rFonts w:ascii="Times New Roman"/>
          <w:b w:val="false"/>
          <w:i w:val="false"/>
          <w:color w:val="000000"/>
          <w:sz w:val="28"/>
        </w:rPr>
        <w:t>1-тармағының</w:t>
      </w:r>
      <w:r>
        <w:rPr>
          <w:rFonts w:ascii="Times New Roman"/>
          <w:b w:val="false"/>
          <w:i w:val="false"/>
          <w:color w:val="000000"/>
          <w:sz w:val="28"/>
        </w:rPr>
        <w:t xml:space="preserve"> 4-5) тармақшасына сәйкес әзірленді және жердің ірі масштабты топырақ іздестірулерін жүргізуді айқындайды.</w:t>
      </w:r>
    </w:p>
    <w:bookmarkStart w:name="z12" w:id="7"/>
    <w:p>
      <w:pPr>
        <w:spacing w:after="0"/>
        <w:ind w:left="0"/>
        <w:jc w:val="both"/>
      </w:pPr>
      <w:r>
        <w:rPr>
          <w:rFonts w:ascii="Times New Roman"/>
          <w:b w:val="false"/>
          <w:i w:val="false"/>
          <w:color w:val="000000"/>
          <w:sz w:val="28"/>
        </w:rPr>
        <w:t>
      2. Жердің ірі масштабты топырақ іздестірулері меншік нысаны бойынша тиесілігіне және оларда шаруашылық жүргізу нысанына қарамастан барлық санаттағы жерлерде жүргізіледі.</w:t>
      </w:r>
    </w:p>
    <w:bookmarkEnd w:id="7"/>
    <w:bookmarkStart w:name="z13" w:id="8"/>
    <w:p>
      <w:pPr>
        <w:spacing w:after="0"/>
        <w:ind w:left="0"/>
        <w:jc w:val="both"/>
      </w:pPr>
      <w:r>
        <w:rPr>
          <w:rFonts w:ascii="Times New Roman"/>
          <w:b w:val="false"/>
          <w:i w:val="false"/>
          <w:color w:val="000000"/>
          <w:sz w:val="28"/>
        </w:rPr>
        <w:t>
      3. Осы Әдістемеде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ауыл шаруашылығы мақсатындағы жерлерді түгендеу сызбасы – жер пайдаланудың кеңістіктік жай-күйі мен мөлшерлері туралы көрнекі түрде көрсететін, жер алқаптарының құрамы мен алаңдары туралы ақпаратты қамтитын картографиялық құжат;</w:t>
      </w:r>
    </w:p>
    <w:bookmarkEnd w:id="9"/>
    <w:bookmarkStart w:name="z15" w:id="10"/>
    <w:p>
      <w:pPr>
        <w:spacing w:after="0"/>
        <w:ind w:left="0"/>
        <w:jc w:val="both"/>
      </w:pPr>
      <w:r>
        <w:rPr>
          <w:rFonts w:ascii="Times New Roman"/>
          <w:b w:val="false"/>
          <w:i w:val="false"/>
          <w:color w:val="000000"/>
          <w:sz w:val="28"/>
        </w:rPr>
        <w:t>
      2) егістік – жүйелі түрде өңделетін және көпжылдық шөптердің егістігін қоса алғанда, ауыл шаруашылығы дақылдары егістіктеріне пайдаланылатын жер учаскесі,сондай-ақ таза сүрі жер. Алдын ала егiлетiн дақылдардың егiстiгi орналасқан (үш жылдан аспайтын уақыт аралығында), түбегейлi жақсарту мақсатында жыртылған шабындықтар мен жайылымдардың жер учаскелерi, сондай-ақ бақтардың егiске пайдаланылатын қатар аралығы егiстiкке жатпайды;</w:t>
      </w:r>
    </w:p>
    <w:bookmarkEnd w:id="10"/>
    <w:bookmarkStart w:name="z16" w:id="11"/>
    <w:p>
      <w:pPr>
        <w:spacing w:after="0"/>
        <w:ind w:left="0"/>
        <w:jc w:val="both"/>
      </w:pPr>
      <w:r>
        <w:rPr>
          <w:rFonts w:ascii="Times New Roman"/>
          <w:b w:val="false"/>
          <w:i w:val="false"/>
          <w:color w:val="000000"/>
          <w:sz w:val="28"/>
        </w:rPr>
        <w:t>
      3) жыртылатын қабат – тұрақты механикалық өңдеуге ұшырайтын топырақ қабаты;</w:t>
      </w:r>
    </w:p>
    <w:bookmarkEnd w:id="11"/>
    <w:bookmarkStart w:name="z17" w:id="12"/>
    <w:p>
      <w:pPr>
        <w:spacing w:after="0"/>
        <w:ind w:left="0"/>
        <w:jc w:val="both"/>
      </w:pPr>
      <w:r>
        <w:rPr>
          <w:rFonts w:ascii="Times New Roman"/>
          <w:b w:val="false"/>
          <w:i w:val="false"/>
          <w:color w:val="000000"/>
          <w:sz w:val="28"/>
        </w:rPr>
        <w:t>
      4) қарашірік (гумус) – өсімдік және жануар қалдықтарының биохимиялық өзгеруі нәтижесінде қалыптасатын топырақтың органикалық, әдетте қара түсті бір бөлігі;</w:t>
      </w:r>
    </w:p>
    <w:bookmarkEnd w:id="12"/>
    <w:bookmarkStart w:name="z18" w:id="13"/>
    <w:p>
      <w:pPr>
        <w:spacing w:after="0"/>
        <w:ind w:left="0"/>
        <w:jc w:val="both"/>
      </w:pPr>
      <w:r>
        <w:rPr>
          <w:rFonts w:ascii="Times New Roman"/>
          <w:b w:val="false"/>
          <w:i w:val="false"/>
          <w:color w:val="000000"/>
          <w:sz w:val="28"/>
        </w:rPr>
        <w:t>
      5) суармалы жерлер – суармалы ауыл шаруашылығы алқаптарына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қамсыздандырудың кемiнде 75 процентiнен кем емес су ағынымен қамтамасыз ететiн суару көзiмен байланысты тұрақты және уақытша суару жүйесi бар жерлер;</w:t>
      </w:r>
    </w:p>
    <w:bookmarkEnd w:id="13"/>
    <w:bookmarkStart w:name="z19" w:id="14"/>
    <w:p>
      <w:pPr>
        <w:spacing w:after="0"/>
        <w:ind w:left="0"/>
        <w:jc w:val="both"/>
      </w:pPr>
      <w:r>
        <w:rPr>
          <w:rFonts w:ascii="Times New Roman"/>
          <w:b w:val="false"/>
          <w:i w:val="false"/>
          <w:color w:val="000000"/>
          <w:sz w:val="28"/>
        </w:rPr>
        <w:t>
      6) тапсырыс беруші – орындаушының жұмыстарды орындауына, оларға қызметтер көрсетуге мүдделі тұлға (жеке, заңды);</w:t>
      </w:r>
    </w:p>
    <w:bookmarkEnd w:id="14"/>
    <w:bookmarkStart w:name="z20" w:id="15"/>
    <w:p>
      <w:pPr>
        <w:spacing w:after="0"/>
        <w:ind w:left="0"/>
        <w:jc w:val="both"/>
      </w:pPr>
      <w:r>
        <w:rPr>
          <w:rFonts w:ascii="Times New Roman"/>
          <w:b w:val="false"/>
          <w:i w:val="false"/>
          <w:color w:val="000000"/>
          <w:sz w:val="28"/>
        </w:rPr>
        <w:t>
      7) топырақ үлгісі – зертханалық зерттеу үшін іріктелген топырақ материалының үлгісі;</w:t>
      </w:r>
    </w:p>
    <w:bookmarkEnd w:id="15"/>
    <w:bookmarkStart w:name="z21" w:id="16"/>
    <w:p>
      <w:pPr>
        <w:spacing w:after="0"/>
        <w:ind w:left="0"/>
        <w:jc w:val="both"/>
      </w:pPr>
      <w:r>
        <w:rPr>
          <w:rFonts w:ascii="Times New Roman"/>
          <w:b w:val="false"/>
          <w:i w:val="false"/>
          <w:color w:val="000000"/>
          <w:sz w:val="28"/>
        </w:rPr>
        <w:t>
      8) топырақ құнарлығы – топырақтың өсімдіктерді сіңімді қоректік заттармен, ылғалмен қамтамасыз ету және астық өнімін беру қабілеті;</w:t>
      </w:r>
    </w:p>
    <w:bookmarkEnd w:id="16"/>
    <w:bookmarkStart w:name="z22" w:id="17"/>
    <w:p>
      <w:pPr>
        <w:spacing w:after="0"/>
        <w:ind w:left="0"/>
        <w:jc w:val="both"/>
      </w:pPr>
      <w:r>
        <w:rPr>
          <w:rFonts w:ascii="Times New Roman"/>
          <w:b w:val="false"/>
          <w:i w:val="false"/>
          <w:color w:val="000000"/>
          <w:sz w:val="28"/>
        </w:rPr>
        <w:t>
      9) топырақтың тұздануы – түбінде өсімдіктердің өсіп-өнуіне мүмкіндік бермейтін топырақтағы тұздар шоғырлануының артуы;</w:t>
      </w:r>
    </w:p>
    <w:bookmarkEnd w:id="17"/>
    <w:bookmarkStart w:name="z23" w:id="18"/>
    <w:p>
      <w:pPr>
        <w:spacing w:after="0"/>
        <w:ind w:left="0"/>
        <w:jc w:val="both"/>
      </w:pPr>
      <w:r>
        <w:rPr>
          <w:rFonts w:ascii="Times New Roman"/>
          <w:b w:val="false"/>
          <w:i w:val="false"/>
          <w:color w:val="000000"/>
          <w:sz w:val="28"/>
        </w:rPr>
        <w:t>
      10) топырақтың эрозияға ұшырауы – топырақтың жоғарғы қабатының бұзылуы, шайылуы және желмен ұшуы;</w:t>
      </w:r>
    </w:p>
    <w:bookmarkEnd w:id="18"/>
    <w:bookmarkStart w:name="z24" w:id="19"/>
    <w:p>
      <w:pPr>
        <w:spacing w:after="0"/>
        <w:ind w:left="0"/>
        <w:jc w:val="both"/>
      </w:pPr>
      <w:r>
        <w:rPr>
          <w:rFonts w:ascii="Times New Roman"/>
          <w:b w:val="false"/>
          <w:i w:val="false"/>
          <w:color w:val="000000"/>
          <w:sz w:val="28"/>
        </w:rPr>
        <w:t>
      11) топырақ – биотикалық, абиотикалық және антропогендік факторлардың ұзақ әсер етуі нәтижесінде жер бетінде пайда болған, минералдық және органикалық қатты бөлшектерден, су мен ауадан тұратын және өсімдіктердің өсуі мен дамуы үшін тиісті жағдайлар жасайтын өзіндік ерекше генетикалық-морфологиялық белгілері, қасиеттері бар дербес табиғи-тарихи органикалық-минералдық табиғи дене;</w:t>
      </w:r>
    </w:p>
    <w:bookmarkEnd w:id="19"/>
    <w:bookmarkStart w:name="z25" w:id="20"/>
    <w:p>
      <w:pPr>
        <w:spacing w:after="0"/>
        <w:ind w:left="0"/>
        <w:jc w:val="both"/>
      </w:pPr>
      <w:r>
        <w:rPr>
          <w:rFonts w:ascii="Times New Roman"/>
          <w:b w:val="false"/>
          <w:i w:val="false"/>
          <w:color w:val="000000"/>
          <w:sz w:val="28"/>
        </w:rPr>
        <w:t>
      12) топырақтанушы – топырақты зерттеп-қарау жөніндегі жұмыстарды тікелей орындаушы болып табылатын тұлға;</w:t>
      </w:r>
    </w:p>
    <w:bookmarkEnd w:id="20"/>
    <w:bookmarkStart w:name="z26" w:id="21"/>
    <w:p>
      <w:pPr>
        <w:spacing w:after="0"/>
        <w:ind w:left="0"/>
        <w:jc w:val="both"/>
      </w:pPr>
      <w:r>
        <w:rPr>
          <w:rFonts w:ascii="Times New Roman"/>
          <w:b w:val="false"/>
          <w:i w:val="false"/>
          <w:color w:val="000000"/>
          <w:sz w:val="28"/>
        </w:rPr>
        <w:t>
      13) топырақ кешені – үздіксіз қайталанып, бірін-бірі бірнеше метрден кейін алмастырып отыратын, әртүрлі типтегі топырақтардың кезектелетінұсақ учаскелерінен тұратын теңбіл топырақ жамылғысы.</w:t>
      </w:r>
    </w:p>
    <w:bookmarkEnd w:id="21"/>
    <w:bookmarkStart w:name="z27" w:id="22"/>
    <w:p>
      <w:pPr>
        <w:spacing w:after="0"/>
        <w:ind w:left="0"/>
        <w:jc w:val="both"/>
      </w:pPr>
      <w:r>
        <w:rPr>
          <w:rFonts w:ascii="Times New Roman"/>
          <w:b w:val="false"/>
          <w:i w:val="false"/>
          <w:color w:val="000000"/>
          <w:sz w:val="28"/>
        </w:rPr>
        <w:t>
      4. Ірі масштабты топырақ іздестірулер топырақ карталары мен картограммаларын жасау мақсатында жүргізіледі, олар мыналар үшін негіз болады:</w:t>
      </w:r>
    </w:p>
    <w:bookmarkEnd w:id="22"/>
    <w:bookmarkStart w:name="z28" w:id="23"/>
    <w:p>
      <w:pPr>
        <w:spacing w:after="0"/>
        <w:ind w:left="0"/>
        <w:jc w:val="both"/>
      </w:pPr>
      <w:r>
        <w:rPr>
          <w:rFonts w:ascii="Times New Roman"/>
          <w:b w:val="false"/>
          <w:i w:val="false"/>
          <w:color w:val="000000"/>
          <w:sz w:val="28"/>
        </w:rPr>
        <w:t>
      1) жердің саны мен сапасын мемлекеттік есепке алу, мемлекеттік жер кадастрын жүргізу, аумақты сапалық бағалау;</w:t>
      </w:r>
    </w:p>
    <w:bookmarkEnd w:id="23"/>
    <w:bookmarkStart w:name="z29" w:id="24"/>
    <w:p>
      <w:pPr>
        <w:spacing w:after="0"/>
        <w:ind w:left="0"/>
        <w:jc w:val="both"/>
      </w:pPr>
      <w:r>
        <w:rPr>
          <w:rFonts w:ascii="Times New Roman"/>
          <w:b w:val="false"/>
          <w:i w:val="false"/>
          <w:color w:val="000000"/>
          <w:sz w:val="28"/>
        </w:rPr>
        <w:t>
      2) шаруашылықішілік жерге орналастыру жобаларын әзірлеу;</w:t>
      </w:r>
    </w:p>
    <w:bookmarkEnd w:id="24"/>
    <w:bookmarkStart w:name="z30" w:id="25"/>
    <w:p>
      <w:pPr>
        <w:spacing w:after="0"/>
        <w:ind w:left="0"/>
        <w:jc w:val="both"/>
      </w:pPr>
      <w:r>
        <w:rPr>
          <w:rFonts w:ascii="Times New Roman"/>
          <w:b w:val="false"/>
          <w:i w:val="false"/>
          <w:color w:val="000000"/>
          <w:sz w:val="28"/>
        </w:rPr>
        <w:t>
      3) жер ресурстарын ұтымды пайдалану жөніндегі ұсынымдарды және жерді қорғау жөніндегі іс-шараларды, оның ішінде мұнай-газ құбырларын салу, кен орындарын игеру кезінде жерді рекультивациялау жобаларын әзірлеу;</w:t>
      </w:r>
    </w:p>
    <w:bookmarkEnd w:id="25"/>
    <w:bookmarkStart w:name="z31" w:id="26"/>
    <w:p>
      <w:pPr>
        <w:spacing w:after="0"/>
        <w:ind w:left="0"/>
        <w:jc w:val="both"/>
      </w:pPr>
      <w:r>
        <w:rPr>
          <w:rFonts w:ascii="Times New Roman"/>
          <w:b w:val="false"/>
          <w:i w:val="false"/>
          <w:color w:val="000000"/>
          <w:sz w:val="28"/>
        </w:rPr>
        <w:t>
      4) егіншілік дақылдарын арттыру жөніндегі агротехникалық іс-шаралардың сараланған жүйесін әзірлеу; топырақ құнарлылығын ескере отырып, ауыл шаруашылығын мамандандыру және орналастыру үшін оңтайлы жағдайларды айқындау; топырақтың құнарлылығын және ауыл шаруашылығы дақылдарының түсімділігін арттыру (топырақ-климаттық жағдайларды ескере отырып), жерді мелиорациялау жөніндегі іс-шараларды жүргізу.</w:t>
      </w:r>
    </w:p>
    <w:bookmarkEnd w:id="26"/>
    <w:bookmarkStart w:name="z32" w:id="27"/>
    <w:p>
      <w:pPr>
        <w:spacing w:after="0"/>
        <w:ind w:left="0"/>
        <w:jc w:val="both"/>
      </w:pPr>
      <w:r>
        <w:rPr>
          <w:rFonts w:ascii="Times New Roman"/>
          <w:b w:val="false"/>
          <w:i w:val="false"/>
          <w:color w:val="000000"/>
          <w:sz w:val="28"/>
        </w:rPr>
        <w:t>
      5. Жердің топырақ іздестірулері үш кезеңнен тұрады:</w:t>
      </w:r>
    </w:p>
    <w:bookmarkEnd w:id="27"/>
    <w:bookmarkStart w:name="z33" w:id="28"/>
    <w:p>
      <w:pPr>
        <w:spacing w:after="0"/>
        <w:ind w:left="0"/>
        <w:jc w:val="both"/>
      </w:pPr>
      <w:r>
        <w:rPr>
          <w:rFonts w:ascii="Times New Roman"/>
          <w:b w:val="false"/>
          <w:i w:val="false"/>
          <w:color w:val="000000"/>
          <w:sz w:val="28"/>
        </w:rPr>
        <w:t>
      1) дайындық;</w:t>
      </w:r>
    </w:p>
    <w:bookmarkEnd w:id="28"/>
    <w:bookmarkStart w:name="z34" w:id="29"/>
    <w:p>
      <w:pPr>
        <w:spacing w:after="0"/>
        <w:ind w:left="0"/>
        <w:jc w:val="both"/>
      </w:pPr>
      <w:r>
        <w:rPr>
          <w:rFonts w:ascii="Times New Roman"/>
          <w:b w:val="false"/>
          <w:i w:val="false"/>
          <w:color w:val="000000"/>
          <w:sz w:val="28"/>
        </w:rPr>
        <w:t>
      2) далалық;</w:t>
      </w:r>
    </w:p>
    <w:bookmarkEnd w:id="29"/>
    <w:bookmarkStart w:name="z35" w:id="30"/>
    <w:p>
      <w:pPr>
        <w:spacing w:after="0"/>
        <w:ind w:left="0"/>
        <w:jc w:val="both"/>
      </w:pPr>
      <w:r>
        <w:rPr>
          <w:rFonts w:ascii="Times New Roman"/>
          <w:b w:val="false"/>
          <w:i w:val="false"/>
          <w:color w:val="000000"/>
          <w:sz w:val="28"/>
        </w:rPr>
        <w:t>
      3) камералдық.</w:t>
      </w:r>
    </w:p>
    <w:bookmarkEnd w:id="30"/>
    <w:bookmarkStart w:name="z36" w:id="31"/>
    <w:p>
      <w:pPr>
        <w:spacing w:after="0"/>
        <w:ind w:left="0"/>
        <w:jc w:val="both"/>
      </w:pPr>
      <w:r>
        <w:rPr>
          <w:rFonts w:ascii="Times New Roman"/>
          <w:b w:val="false"/>
          <w:i w:val="false"/>
          <w:color w:val="000000"/>
          <w:sz w:val="28"/>
        </w:rPr>
        <w:t>
      6. Жердің ірі масштабты топырақ іздестірулерінің нәтижелері (топырақ карталары мен картограммалары) Қазақстан Республикасы мемлекеттік жер кадастрының автоматтандырылған ақпараттық жүйесінің дерекқорына жұмыстар орындалған жылдан кейінгі жылдың бірінші тоқсанында енгізіледі.</w:t>
      </w:r>
    </w:p>
    <w:bookmarkEnd w:id="31"/>
    <w:bookmarkStart w:name="z37" w:id="32"/>
    <w:p>
      <w:pPr>
        <w:spacing w:after="0"/>
        <w:ind w:left="0"/>
        <w:jc w:val="left"/>
      </w:pPr>
      <w:r>
        <w:rPr>
          <w:rFonts w:ascii="Times New Roman"/>
          <w:b/>
          <w:i w:val="false"/>
          <w:color w:val="000000"/>
        </w:rPr>
        <w:t xml:space="preserve"> 2-тарау. Дайындық кезеңі</w:t>
      </w:r>
    </w:p>
    <w:bookmarkEnd w:id="32"/>
    <w:bookmarkStart w:name="z38" w:id="33"/>
    <w:p>
      <w:pPr>
        <w:spacing w:after="0"/>
        <w:ind w:left="0"/>
        <w:jc w:val="both"/>
      </w:pPr>
      <w:r>
        <w:rPr>
          <w:rFonts w:ascii="Times New Roman"/>
          <w:b w:val="false"/>
          <w:i w:val="false"/>
          <w:color w:val="000000"/>
          <w:sz w:val="28"/>
        </w:rPr>
        <w:t>
      7. Дайындық кезеңінде топырақ іздестірулер объектілері белгіленеді, суретке түсіру масштабтары, далалық және камералдық жұмыстардың көлемі айқындалады, жұмыстардың күнтізбелік жоспарлары жасалады.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Топырақ іздестірулерін жүргізуге дайындық кезеңінде жергілікті атқарушы органдардан "Азаматтарға арналған үкімет" мемлекеттік корпорациясының (бұдан әрі – Мемлекеттік корпорация) аумақтық филиалдары </w:t>
      </w:r>
      <w:r>
        <w:rPr>
          <w:rFonts w:ascii="Times New Roman"/>
          <w:b w:val="false"/>
          <w:i w:val="false"/>
          <w:color w:val="000000"/>
          <w:sz w:val="28"/>
        </w:rPr>
        <w:t>Кодекске</w:t>
      </w:r>
      <w:r>
        <w:rPr>
          <w:rFonts w:ascii="Times New Roman"/>
          <w:b w:val="false"/>
          <w:i w:val="false"/>
          <w:color w:val="000000"/>
          <w:sz w:val="28"/>
        </w:rPr>
        <w:t xml:space="preserve"> сәйкес рұқсат алады.</w:t>
      </w:r>
    </w:p>
    <w:bookmarkStart w:name="z40" w:id="34"/>
    <w:p>
      <w:pPr>
        <w:spacing w:after="0"/>
        <w:ind w:left="0"/>
        <w:jc w:val="both"/>
      </w:pPr>
      <w:r>
        <w:rPr>
          <w:rFonts w:ascii="Times New Roman"/>
          <w:b w:val="false"/>
          <w:i w:val="false"/>
          <w:color w:val="000000"/>
          <w:sz w:val="28"/>
        </w:rPr>
        <w:t>
      9. Дайындық кезеңі мынадай материалдарды жинауды және зерделеуді қамтиды:</w:t>
      </w:r>
    </w:p>
    <w:bookmarkEnd w:id="34"/>
    <w:bookmarkStart w:name="z41" w:id="35"/>
    <w:p>
      <w:pPr>
        <w:spacing w:after="0"/>
        <w:ind w:left="0"/>
        <w:jc w:val="both"/>
      </w:pPr>
      <w:r>
        <w:rPr>
          <w:rFonts w:ascii="Times New Roman"/>
          <w:b w:val="false"/>
          <w:i w:val="false"/>
          <w:color w:val="000000"/>
          <w:sz w:val="28"/>
        </w:rPr>
        <w:t>
      1) картографиялық: қағаз және цифрлық тасығыштардағы фотожоспарлар, аэрофотосуреттер, ғарыштық суреттер;</w:t>
      </w:r>
    </w:p>
    <w:bookmarkEnd w:id="35"/>
    <w:bookmarkStart w:name="z42" w:id="36"/>
    <w:p>
      <w:pPr>
        <w:spacing w:after="0"/>
        <w:ind w:left="0"/>
        <w:jc w:val="both"/>
      </w:pPr>
      <w:r>
        <w:rPr>
          <w:rFonts w:ascii="Times New Roman"/>
          <w:b w:val="false"/>
          <w:i w:val="false"/>
          <w:color w:val="000000"/>
          <w:sz w:val="28"/>
        </w:rPr>
        <w:t>
      2) өткен жылдардағы зерттеулердің топырақ очерктері, карталары және картограммалары;</w:t>
      </w:r>
    </w:p>
    <w:bookmarkEnd w:id="36"/>
    <w:bookmarkStart w:name="z43" w:id="37"/>
    <w:p>
      <w:pPr>
        <w:spacing w:after="0"/>
        <w:ind w:left="0"/>
        <w:jc w:val="both"/>
      </w:pPr>
      <w:r>
        <w:rPr>
          <w:rFonts w:ascii="Times New Roman"/>
          <w:b w:val="false"/>
          <w:i w:val="false"/>
          <w:color w:val="000000"/>
          <w:sz w:val="28"/>
        </w:rPr>
        <w:t>
      3) ауыл шаруашылығы алқаптарын түгендеу сызбалары;</w:t>
      </w:r>
    </w:p>
    <w:bookmarkEnd w:id="37"/>
    <w:bookmarkStart w:name="z44" w:id="38"/>
    <w:p>
      <w:pPr>
        <w:spacing w:after="0"/>
        <w:ind w:left="0"/>
        <w:jc w:val="both"/>
      </w:pPr>
      <w:r>
        <w:rPr>
          <w:rFonts w:ascii="Times New Roman"/>
          <w:b w:val="false"/>
          <w:i w:val="false"/>
          <w:color w:val="000000"/>
          <w:sz w:val="28"/>
        </w:rPr>
        <w:t>
      4) табиғи жағдайларды (климат, жер бедері, геологиялық және гидрогеологиялық ерекшеліктер, топырақ түзуші жыныстар, өсімдіктер) сипаттайтын анықтамалық материалдар;</w:t>
      </w:r>
    </w:p>
    <w:bookmarkEnd w:id="38"/>
    <w:bookmarkStart w:name="z45" w:id="39"/>
    <w:p>
      <w:pPr>
        <w:spacing w:after="0"/>
        <w:ind w:left="0"/>
        <w:jc w:val="both"/>
      </w:pPr>
      <w:r>
        <w:rPr>
          <w:rFonts w:ascii="Times New Roman"/>
          <w:b w:val="false"/>
          <w:i w:val="false"/>
          <w:color w:val="000000"/>
          <w:sz w:val="28"/>
        </w:rPr>
        <w:t>
      5) ауыл шаруашылығын жүргізу жүйесі бойынша ұсынымдар, сондай-ақ эрозия, артық ылғалдану, тұздану құбылыстарымен қарсы күрес жөніндегі іс-шаралар.</w:t>
      </w:r>
    </w:p>
    <w:bookmarkEnd w:id="39"/>
    <w:bookmarkStart w:name="z46" w:id="40"/>
    <w:p>
      <w:pPr>
        <w:spacing w:after="0"/>
        <w:ind w:left="0"/>
        <w:jc w:val="both"/>
      </w:pPr>
      <w:r>
        <w:rPr>
          <w:rFonts w:ascii="Times New Roman"/>
          <w:b w:val="false"/>
          <w:i w:val="false"/>
          <w:color w:val="000000"/>
          <w:sz w:val="28"/>
        </w:rPr>
        <w:t>
      10. Дайындық жұмыстары барысында топырақтың алдын-ала тізімі жасалады.</w:t>
      </w:r>
    </w:p>
    <w:bookmarkEnd w:id="40"/>
    <w:bookmarkStart w:name="z47" w:id="41"/>
    <w:p>
      <w:pPr>
        <w:spacing w:after="0"/>
        <w:ind w:left="0"/>
        <w:jc w:val="both"/>
      </w:pPr>
      <w:r>
        <w:rPr>
          <w:rFonts w:ascii="Times New Roman"/>
          <w:b w:val="false"/>
          <w:i w:val="false"/>
          <w:color w:val="000000"/>
          <w:sz w:val="28"/>
        </w:rPr>
        <w:t>
      11. Жердің топырақ іздестірулерінің масштабы нысаналы мақсатына, шаруашылықтың мамандануына, жердің пайдаланылу қарқындылығына және топырақ жамылғысының күрделілігіне байланысты белгіленеді.</w:t>
      </w:r>
    </w:p>
    <w:bookmarkEnd w:id="41"/>
    <w:p>
      <w:pPr>
        <w:spacing w:after="0"/>
        <w:ind w:left="0"/>
        <w:jc w:val="both"/>
      </w:pPr>
      <w:r>
        <w:rPr>
          <w:rFonts w:ascii="Times New Roman"/>
          <w:b w:val="false"/>
          <w:i w:val="false"/>
          <w:color w:val="000000"/>
          <w:sz w:val="28"/>
        </w:rPr>
        <w:t>
      Жердің топырақ іздестіруі суарылмайтын егіншілік аймағында 1:25000 масштабта, суармалы егіншілік аймағында 1:10000 масштабта, шөл, шөлейт және таулы аймақтардағы жайылымдарда 1:50000 және 1:100000 масштабта жүргізіледі.</w:t>
      </w:r>
    </w:p>
    <w:p>
      <w:pPr>
        <w:spacing w:after="0"/>
        <w:ind w:left="0"/>
        <w:jc w:val="both"/>
      </w:pPr>
      <w:r>
        <w:rPr>
          <w:rFonts w:ascii="Times New Roman"/>
          <w:b w:val="false"/>
          <w:i w:val="false"/>
          <w:color w:val="000000"/>
          <w:sz w:val="28"/>
        </w:rPr>
        <w:t>
      Фермер және шаруа қожалықтарының, қарқынды шаруашылық пайдалану (әр түрлі тыңайтқыштардың және топырақты өңдеу тәсілдерінің қолданылуын қажет ететін бақтар, жүзім егістері, бақшалар, сортты сынаудың тәжірибе учаскелері) жерлерінде, сондай-ақ суаруға, құрғатуға, мелиорациялауға және қалпына келтіруге жобаланатын жер учаскелерінде топырақ іздестірулері 1:1000 масштабында жүргізіледі.</w:t>
      </w:r>
    </w:p>
    <w:p>
      <w:pPr>
        <w:spacing w:after="0"/>
        <w:ind w:left="0"/>
        <w:jc w:val="both"/>
      </w:pPr>
      <w:r>
        <w:rPr>
          <w:rFonts w:ascii="Times New Roman"/>
          <w:b w:val="false"/>
          <w:i w:val="false"/>
          <w:color w:val="000000"/>
          <w:sz w:val="28"/>
        </w:rPr>
        <w:t>
      Бір жер пайдалану (шаруашылық) шегінде жекелеген учаскелерде іздестірулер әртүрлі масштабтарда жүргізілуі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Жердің ірі масштабты топырақ іздестірулері жүргізілген кезде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ірі масштабты топырақ іздестірулерін жүргізу күрделілігі бойынша аумақтардың 5 (бес) санатын ажыратады.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Топырақ іздестірулер масштабына және жергілікті жердің күрделілігі санатына байланысты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күрделілік санаттары бойынша бір топырақ кескініне (қазбашықтарды қоса алғанда) келетін гектарлардың шамамен алынған саны белгіленеді.</w:t>
      </w:r>
    </w:p>
    <w:bookmarkStart w:name="z50" w:id="42"/>
    <w:p>
      <w:pPr>
        <w:spacing w:after="0"/>
        <w:ind w:left="0"/>
        <w:jc w:val="both"/>
      </w:pPr>
      <w:r>
        <w:rPr>
          <w:rFonts w:ascii="Times New Roman"/>
          <w:b w:val="false"/>
          <w:i w:val="false"/>
          <w:color w:val="000000"/>
          <w:sz w:val="28"/>
        </w:rPr>
        <w:t>
      14. Дайындық кезеңінде топырақ түсірілімін жүргізу үшін горизонталды көлеңкелі фотожоспарлардың негізін таңдау жүргізіледі. Фотожоспарлардың масштабы топырақ іздестірулердің берілген масштабынан үлкен немесе оған тең болуы керек.</w:t>
      </w:r>
    </w:p>
    <w:bookmarkEnd w:id="42"/>
    <w:p>
      <w:pPr>
        <w:spacing w:after="0"/>
        <w:ind w:left="0"/>
        <w:jc w:val="both"/>
      </w:pPr>
      <w:r>
        <w:rPr>
          <w:rFonts w:ascii="Times New Roman"/>
          <w:b w:val="false"/>
          <w:i w:val="false"/>
          <w:color w:val="000000"/>
          <w:sz w:val="28"/>
        </w:rPr>
        <w:t>
      Фотожоспарлар болмаған кезде топырақ түсірілімі топографиялық карталарда, аэрофотосуреттерде немесе осындай немесе одан да үлкен масштабтағы ғарыштық суреттерде жүргізіледі.</w:t>
      </w:r>
    </w:p>
    <w:p>
      <w:pPr>
        <w:spacing w:after="0"/>
        <w:ind w:left="0"/>
        <w:jc w:val="both"/>
      </w:pPr>
      <w:r>
        <w:rPr>
          <w:rFonts w:ascii="Times New Roman"/>
          <w:b w:val="false"/>
          <w:i w:val="false"/>
          <w:color w:val="000000"/>
          <w:sz w:val="28"/>
        </w:rPr>
        <w:t>
      1:2000 масштабында ірі масштабты топырақ іздестірулер кезінде 1:2000-1:5000 масштабына дейін 3-4 есе үлкейтілген аэросуреттер немесе ғарыштық суреттер пайдаланылады. 1:5000 масштабында түсірген кезде 1:5000-1:10000 масштабындағы үлкейтілген аэросуреттерр немесе ғарыштық суреттер пайдаланылады.</w:t>
      </w:r>
    </w:p>
    <w:bookmarkStart w:name="z51" w:id="43"/>
    <w:p>
      <w:pPr>
        <w:spacing w:after="0"/>
        <w:ind w:left="0"/>
        <w:jc w:val="both"/>
      </w:pPr>
      <w:r>
        <w:rPr>
          <w:rFonts w:ascii="Times New Roman"/>
          <w:b w:val="false"/>
          <w:i w:val="false"/>
          <w:color w:val="000000"/>
          <w:sz w:val="28"/>
        </w:rPr>
        <w:t>
      Ірі масштабты топырақ іздестірулер кезінде:</w:t>
      </w:r>
    </w:p>
    <w:bookmarkEnd w:id="43"/>
    <w:bookmarkStart w:name="z52" w:id="44"/>
    <w:p>
      <w:pPr>
        <w:spacing w:after="0"/>
        <w:ind w:left="0"/>
        <w:jc w:val="both"/>
      </w:pPr>
      <w:r>
        <w:rPr>
          <w:rFonts w:ascii="Times New Roman"/>
          <w:b w:val="false"/>
          <w:i w:val="false"/>
          <w:color w:val="000000"/>
          <w:sz w:val="28"/>
        </w:rPr>
        <w:t>
      1) 1:10000 жергілікті жерде пиксельдің кеңістікті дәлдігімен 0,5 (нөл бүтін оннан бес) метрден (бұдан әрі – м) кем емес аэрофотосуреттер немесе ғарыштық суреттер пайдаланылады;</w:t>
      </w:r>
    </w:p>
    <w:bookmarkEnd w:id="44"/>
    <w:bookmarkStart w:name="z53" w:id="45"/>
    <w:p>
      <w:pPr>
        <w:spacing w:after="0"/>
        <w:ind w:left="0"/>
        <w:jc w:val="both"/>
      </w:pPr>
      <w:r>
        <w:rPr>
          <w:rFonts w:ascii="Times New Roman"/>
          <w:b w:val="false"/>
          <w:i w:val="false"/>
          <w:color w:val="000000"/>
          <w:sz w:val="28"/>
        </w:rPr>
        <w:t>
      2) 1:25000 жергілікті жерде пиксельдің кеңістікті дәлдігімен 1,5 (бір бүтін оннан бес) метрден кем емес аэрофотосуреттер немесе ғарыштық суреттер қолданылады;</w:t>
      </w:r>
    </w:p>
    <w:bookmarkEnd w:id="45"/>
    <w:bookmarkStart w:name="z54" w:id="46"/>
    <w:p>
      <w:pPr>
        <w:spacing w:after="0"/>
        <w:ind w:left="0"/>
        <w:jc w:val="both"/>
      </w:pPr>
      <w:r>
        <w:rPr>
          <w:rFonts w:ascii="Times New Roman"/>
          <w:b w:val="false"/>
          <w:i w:val="false"/>
          <w:color w:val="000000"/>
          <w:sz w:val="28"/>
        </w:rPr>
        <w:t>
      3) 1:50000 жергілікті жерде пиксельдің кеңістікті дәлдігімен 3 (үш) метрден кем емес аэрофотосуреттер немесе ғарыштық суреттер қолданылады;</w:t>
      </w:r>
    </w:p>
    <w:bookmarkEnd w:id="46"/>
    <w:bookmarkStart w:name="z55" w:id="47"/>
    <w:p>
      <w:pPr>
        <w:spacing w:after="0"/>
        <w:ind w:left="0"/>
        <w:jc w:val="both"/>
      </w:pPr>
      <w:r>
        <w:rPr>
          <w:rFonts w:ascii="Times New Roman"/>
          <w:b w:val="false"/>
          <w:i w:val="false"/>
          <w:color w:val="000000"/>
          <w:sz w:val="28"/>
        </w:rPr>
        <w:t>
      4) 1:100000 жергілікті жерде пиксельдің кеңістікті дәлдігімен 10 (он) метрден кем емес аэрофотосуреттер немесе ғарыштық суреттер қолданылады;</w:t>
      </w:r>
    </w:p>
    <w:bookmarkEnd w:id="47"/>
    <w:bookmarkStart w:name="z56" w:id="48"/>
    <w:p>
      <w:pPr>
        <w:spacing w:after="0"/>
        <w:ind w:left="0"/>
        <w:jc w:val="both"/>
      </w:pPr>
      <w:r>
        <w:rPr>
          <w:rFonts w:ascii="Times New Roman"/>
          <w:b w:val="false"/>
          <w:i w:val="false"/>
          <w:color w:val="000000"/>
          <w:sz w:val="28"/>
        </w:rPr>
        <w:t>
      15. Топырақты зерттеп-қарау үшін электрондық негізді дайындау кезінде мынадай шартты белгілер көшіріледі:</w:t>
      </w:r>
    </w:p>
    <w:bookmarkEnd w:id="48"/>
    <w:bookmarkStart w:name="z57" w:id="49"/>
    <w:p>
      <w:pPr>
        <w:spacing w:after="0"/>
        <w:ind w:left="0"/>
        <w:jc w:val="both"/>
      </w:pPr>
      <w:r>
        <w:rPr>
          <w:rFonts w:ascii="Times New Roman"/>
          <w:b w:val="false"/>
          <w:i w:val="false"/>
          <w:color w:val="000000"/>
          <w:sz w:val="28"/>
        </w:rPr>
        <w:t>
      1) жер пайдалану шекаралары;</w:t>
      </w:r>
    </w:p>
    <w:bookmarkEnd w:id="49"/>
    <w:bookmarkStart w:name="z58" w:id="50"/>
    <w:p>
      <w:pPr>
        <w:spacing w:after="0"/>
        <w:ind w:left="0"/>
        <w:jc w:val="both"/>
      </w:pPr>
      <w:r>
        <w:rPr>
          <w:rFonts w:ascii="Times New Roman"/>
          <w:b w:val="false"/>
          <w:i w:val="false"/>
          <w:color w:val="000000"/>
          <w:sz w:val="28"/>
        </w:rPr>
        <w:t>
      2) жер алқаптарының шекаралары мен шартты белгілері;</w:t>
      </w:r>
    </w:p>
    <w:bookmarkEnd w:id="50"/>
    <w:bookmarkStart w:name="z59" w:id="51"/>
    <w:p>
      <w:pPr>
        <w:spacing w:after="0"/>
        <w:ind w:left="0"/>
        <w:jc w:val="both"/>
      </w:pPr>
      <w:r>
        <w:rPr>
          <w:rFonts w:ascii="Times New Roman"/>
          <w:b w:val="false"/>
          <w:i w:val="false"/>
          <w:color w:val="000000"/>
          <w:sz w:val="28"/>
        </w:rPr>
        <w:t>
      3) қолданыстағы орман белдеулері;</w:t>
      </w:r>
    </w:p>
    <w:bookmarkEnd w:id="51"/>
    <w:bookmarkStart w:name="z60" w:id="52"/>
    <w:p>
      <w:pPr>
        <w:spacing w:after="0"/>
        <w:ind w:left="0"/>
        <w:jc w:val="both"/>
      </w:pPr>
      <w:r>
        <w:rPr>
          <w:rFonts w:ascii="Times New Roman"/>
          <w:b w:val="false"/>
          <w:i w:val="false"/>
          <w:color w:val="000000"/>
          <w:sz w:val="28"/>
        </w:rPr>
        <w:t>
      4) гидрографиялық жүйе;</w:t>
      </w:r>
    </w:p>
    <w:bookmarkEnd w:id="52"/>
    <w:bookmarkStart w:name="z61" w:id="53"/>
    <w:p>
      <w:pPr>
        <w:spacing w:after="0"/>
        <w:ind w:left="0"/>
        <w:jc w:val="both"/>
      </w:pPr>
      <w:r>
        <w:rPr>
          <w:rFonts w:ascii="Times New Roman"/>
          <w:b w:val="false"/>
          <w:i w:val="false"/>
          <w:color w:val="000000"/>
          <w:sz w:val="28"/>
        </w:rPr>
        <w:t>
      5) суармалы жерлерде – тұрақты суарушылар;</w:t>
      </w:r>
    </w:p>
    <w:bookmarkEnd w:id="53"/>
    <w:bookmarkStart w:name="z62" w:id="54"/>
    <w:p>
      <w:pPr>
        <w:spacing w:after="0"/>
        <w:ind w:left="0"/>
        <w:jc w:val="both"/>
      </w:pPr>
      <w:r>
        <w:rPr>
          <w:rFonts w:ascii="Times New Roman"/>
          <w:b w:val="false"/>
          <w:i w:val="false"/>
          <w:color w:val="000000"/>
          <w:sz w:val="28"/>
        </w:rPr>
        <w:t>
      6) елді мекендер (жалпы контурмен);</w:t>
      </w:r>
    </w:p>
    <w:bookmarkEnd w:id="54"/>
    <w:bookmarkStart w:name="z63" w:id="55"/>
    <w:p>
      <w:pPr>
        <w:spacing w:after="0"/>
        <w:ind w:left="0"/>
        <w:jc w:val="both"/>
      </w:pPr>
      <w:r>
        <w:rPr>
          <w:rFonts w:ascii="Times New Roman"/>
          <w:b w:val="false"/>
          <w:i w:val="false"/>
          <w:color w:val="000000"/>
          <w:sz w:val="28"/>
        </w:rPr>
        <w:t>
      7) жалпы белгімен жолдар (сыныптар бойынша бөлінусіз);</w:t>
      </w:r>
    </w:p>
    <w:bookmarkEnd w:id="55"/>
    <w:bookmarkStart w:name="z64" w:id="56"/>
    <w:p>
      <w:pPr>
        <w:spacing w:after="0"/>
        <w:ind w:left="0"/>
        <w:jc w:val="both"/>
      </w:pPr>
      <w:r>
        <w:rPr>
          <w:rFonts w:ascii="Times New Roman"/>
          <w:b w:val="false"/>
          <w:i w:val="false"/>
          <w:color w:val="000000"/>
          <w:sz w:val="28"/>
        </w:rPr>
        <w:t>
      8) жазулар (елді мекендер, өзендер);</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Танапқа барар алдында топырақтанушылар дала жұмыстарын жүргізу үшін қажетті жабдықтар мен материалдарды алады. Топырақтанушының далалық жұмыстарына арналған далалық жабдықтар мен материалдардың тізімі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66" w:id="57"/>
    <w:p>
      <w:pPr>
        <w:spacing w:after="0"/>
        <w:ind w:left="0"/>
        <w:jc w:val="left"/>
      </w:pPr>
      <w:r>
        <w:rPr>
          <w:rFonts w:ascii="Times New Roman"/>
          <w:b/>
          <w:i w:val="false"/>
          <w:color w:val="000000"/>
        </w:rPr>
        <w:t xml:space="preserve"> 3-тарау. Далалық кезең</w:t>
      </w:r>
    </w:p>
    <w:bookmarkEnd w:id="57"/>
    <w:bookmarkStart w:name="z67" w:id="58"/>
    <w:p>
      <w:pPr>
        <w:spacing w:after="0"/>
        <w:ind w:left="0"/>
        <w:jc w:val="both"/>
      </w:pPr>
      <w:r>
        <w:rPr>
          <w:rFonts w:ascii="Times New Roman"/>
          <w:b w:val="false"/>
          <w:i w:val="false"/>
          <w:color w:val="000000"/>
          <w:sz w:val="28"/>
        </w:rPr>
        <w:t>
      17. Далалық топырақ іздестірулер мынадай жұмыс элементтерінен тұрады:</w:t>
      </w:r>
    </w:p>
    <w:bookmarkEnd w:id="58"/>
    <w:bookmarkStart w:name="z68" w:id="59"/>
    <w:p>
      <w:pPr>
        <w:spacing w:after="0"/>
        <w:ind w:left="0"/>
        <w:jc w:val="both"/>
      </w:pPr>
      <w:r>
        <w:rPr>
          <w:rFonts w:ascii="Times New Roman"/>
          <w:b w:val="false"/>
          <w:i w:val="false"/>
          <w:color w:val="000000"/>
          <w:sz w:val="28"/>
        </w:rPr>
        <w:t>
      1) аумақпен жалпы маршруттық танысу (шолып байқау);</w:t>
      </w:r>
    </w:p>
    <w:bookmarkEnd w:id="59"/>
    <w:bookmarkStart w:name="z69" w:id="60"/>
    <w:p>
      <w:pPr>
        <w:spacing w:after="0"/>
        <w:ind w:left="0"/>
        <w:jc w:val="both"/>
      </w:pPr>
      <w:r>
        <w:rPr>
          <w:rFonts w:ascii="Times New Roman"/>
          <w:b w:val="false"/>
          <w:i w:val="false"/>
          <w:color w:val="000000"/>
          <w:sz w:val="28"/>
        </w:rPr>
        <w:t>
      2) топырақты далалық зерделеу, топырақты алдын ала анықтау (атауы), арқылы топырақ кескіндерін салу және сипаттау;</w:t>
      </w:r>
    </w:p>
    <w:bookmarkEnd w:id="60"/>
    <w:bookmarkStart w:name="z70" w:id="61"/>
    <w:p>
      <w:pPr>
        <w:spacing w:after="0"/>
        <w:ind w:left="0"/>
        <w:jc w:val="both"/>
      </w:pPr>
      <w:r>
        <w:rPr>
          <w:rFonts w:ascii="Times New Roman"/>
          <w:b w:val="false"/>
          <w:i w:val="false"/>
          <w:color w:val="000000"/>
          <w:sz w:val="28"/>
        </w:rPr>
        <w:t>
      3) топырақ үлгілерін химиялық талдауға алу;</w:t>
      </w:r>
    </w:p>
    <w:bookmarkEnd w:id="61"/>
    <w:bookmarkStart w:name="z71" w:id="62"/>
    <w:p>
      <w:pPr>
        <w:spacing w:after="0"/>
        <w:ind w:left="0"/>
        <w:jc w:val="both"/>
      </w:pPr>
      <w:r>
        <w:rPr>
          <w:rFonts w:ascii="Times New Roman"/>
          <w:b w:val="false"/>
          <w:i w:val="false"/>
          <w:color w:val="000000"/>
          <w:sz w:val="28"/>
        </w:rPr>
        <w:t>
      4) топырақ контурларын шектес бойынша контурларды байланыстыра отырып, айырып көрсету;</w:t>
      </w:r>
    </w:p>
    <w:bookmarkEnd w:id="62"/>
    <w:bookmarkStart w:name="z72" w:id="63"/>
    <w:p>
      <w:pPr>
        <w:spacing w:after="0"/>
        <w:ind w:left="0"/>
        <w:jc w:val="both"/>
      </w:pPr>
      <w:r>
        <w:rPr>
          <w:rFonts w:ascii="Times New Roman"/>
          <w:b w:val="false"/>
          <w:i w:val="false"/>
          <w:color w:val="000000"/>
          <w:sz w:val="28"/>
        </w:rPr>
        <w:t>
      5) топырақ үлгілерін зертханалық талдауға іріктеп алу;</w:t>
      </w:r>
    </w:p>
    <w:bookmarkEnd w:id="63"/>
    <w:bookmarkStart w:name="z73" w:id="64"/>
    <w:p>
      <w:pPr>
        <w:spacing w:after="0"/>
        <w:ind w:left="0"/>
        <w:jc w:val="both"/>
      </w:pPr>
      <w:r>
        <w:rPr>
          <w:rFonts w:ascii="Times New Roman"/>
          <w:b w:val="false"/>
          <w:i w:val="false"/>
          <w:color w:val="000000"/>
          <w:sz w:val="28"/>
        </w:rPr>
        <w:t>
      6) фотожоспарларда далалық топырақ картасын ресімдеу;</w:t>
      </w:r>
    </w:p>
    <w:bookmarkEnd w:id="64"/>
    <w:bookmarkStart w:name="z74" w:id="65"/>
    <w:p>
      <w:pPr>
        <w:spacing w:after="0"/>
        <w:ind w:left="0"/>
        <w:jc w:val="both"/>
      </w:pPr>
      <w:r>
        <w:rPr>
          <w:rFonts w:ascii="Times New Roman"/>
          <w:b w:val="false"/>
          <w:i w:val="false"/>
          <w:color w:val="000000"/>
          <w:sz w:val="28"/>
        </w:rPr>
        <w:t>
      7) далалық жұмыстарды тапсыру және қабылдау;</w:t>
      </w:r>
    </w:p>
    <w:bookmarkEnd w:id="65"/>
    <w:bookmarkStart w:name="z75" w:id="66"/>
    <w:p>
      <w:pPr>
        <w:spacing w:after="0"/>
        <w:ind w:left="0"/>
        <w:jc w:val="both"/>
      </w:pPr>
      <w:r>
        <w:rPr>
          <w:rFonts w:ascii="Times New Roman"/>
          <w:b w:val="false"/>
          <w:i w:val="false"/>
          <w:color w:val="000000"/>
          <w:sz w:val="28"/>
        </w:rPr>
        <w:t>
      8) топырақтың су-физикалық қасиеттерін зерделеу (жұмыстың бұл түрін осы жер пайдалану бойынша зерттеп-қарау бағдарламасына енгізген кезде);</w:t>
      </w:r>
    </w:p>
    <w:bookmarkEnd w:id="66"/>
    <w:bookmarkStart w:name="z76" w:id="67"/>
    <w:p>
      <w:pPr>
        <w:spacing w:after="0"/>
        <w:ind w:left="0"/>
        <w:jc w:val="both"/>
      </w:pPr>
      <w:r>
        <w:rPr>
          <w:rFonts w:ascii="Times New Roman"/>
          <w:b w:val="false"/>
          <w:i w:val="false"/>
          <w:color w:val="000000"/>
          <w:sz w:val="28"/>
        </w:rPr>
        <w:t>
      9) топырақ үлгілерінің тізімдемесін зертханаға тапсыру.</w:t>
      </w:r>
    </w:p>
    <w:bookmarkEnd w:id="67"/>
    <w:bookmarkStart w:name="z77" w:id="68"/>
    <w:p>
      <w:pPr>
        <w:spacing w:after="0"/>
        <w:ind w:left="0"/>
        <w:jc w:val="both"/>
      </w:pPr>
      <w:r>
        <w:rPr>
          <w:rFonts w:ascii="Times New Roman"/>
          <w:b w:val="false"/>
          <w:i w:val="false"/>
          <w:color w:val="000000"/>
          <w:sz w:val="28"/>
        </w:rPr>
        <w:t>
      18. Далалық топырақты іздестірулер ауа температурасы +5ºС төмен болмаған кезде жүргізіледі.</w:t>
      </w:r>
    </w:p>
    <w:bookmarkEnd w:id="68"/>
    <w:bookmarkStart w:name="z78" w:id="69"/>
    <w:p>
      <w:pPr>
        <w:spacing w:after="0"/>
        <w:ind w:left="0"/>
        <w:jc w:val="both"/>
      </w:pPr>
      <w:r>
        <w:rPr>
          <w:rFonts w:ascii="Times New Roman"/>
          <w:b w:val="false"/>
          <w:i w:val="false"/>
          <w:color w:val="000000"/>
          <w:sz w:val="28"/>
        </w:rPr>
        <w:t>
      19. Далалық топырақты іздестіру жұмыстарды ұйымдастыруға және жүргізуге байланысты мәселелерді талқылай отырып, жергілікті атқарушы органдарын топырақ іздестірулерінің басталғаны туралы ақпарат бергеннен кейін басталады.</w:t>
      </w:r>
    </w:p>
    <w:bookmarkEnd w:id="69"/>
    <w:bookmarkStart w:name="z79" w:id="70"/>
    <w:p>
      <w:pPr>
        <w:spacing w:after="0"/>
        <w:ind w:left="0"/>
        <w:jc w:val="both"/>
      </w:pPr>
      <w:r>
        <w:rPr>
          <w:rFonts w:ascii="Times New Roman"/>
          <w:b w:val="false"/>
          <w:i w:val="false"/>
          <w:color w:val="000000"/>
          <w:sz w:val="28"/>
        </w:rPr>
        <w:t>
      20. Аумақпен жалпы маршруттық танысу топырақтың таралу заңдылықтарын анықтау, суреттерде немесе фотожоспарларда топырақтың шифрын ашу белгілерін анықтау, сондай-ақ бар жолдармен және жолсыз жолдармен жүруді белгілеу үшін қажет.</w:t>
      </w:r>
    </w:p>
    <w:bookmarkEnd w:id="70"/>
    <w:p>
      <w:pPr>
        <w:spacing w:after="0"/>
        <w:ind w:left="0"/>
        <w:jc w:val="both"/>
      </w:pPr>
      <w:r>
        <w:rPr>
          <w:rFonts w:ascii="Times New Roman"/>
          <w:b w:val="false"/>
          <w:i w:val="false"/>
          <w:color w:val="000000"/>
          <w:sz w:val="28"/>
        </w:rPr>
        <w:t>
      Маршруттық танысу жөніндегі жұмыстар жер бедерінің әртүрлі элементтерін, алқаптарды қиып өтетін ерекше маршрут бойынша жүргізіледі және ең типті орналасқан жерлерде негізгі қималардың негізін салумен қатар жүреді.</w:t>
      </w:r>
    </w:p>
    <w:bookmarkStart w:name="z80" w:id="71"/>
    <w:p>
      <w:pPr>
        <w:spacing w:after="0"/>
        <w:ind w:left="0"/>
        <w:jc w:val="both"/>
      </w:pPr>
      <w:r>
        <w:rPr>
          <w:rFonts w:ascii="Times New Roman"/>
          <w:b w:val="false"/>
          <w:i w:val="false"/>
          <w:color w:val="000000"/>
          <w:sz w:val="28"/>
        </w:rPr>
        <w:t>
      21. Топырақты далалық зерделеу маршруттық қозғалыстармен, сондай-ақ ілмектер немесе кірме жолдар әдісімен бар жолдарды пайдалана отырып, жүргізіледі. Маршруттар мен кескіндерді салу алдын-ала кешке жоспарланады, бірақ далалық зерттеп-қарау барысында түзетіледі. Топырақты далалық картографиялау барысында алдын-ала белгіленген және жаңадан таңдалған пункттерде топырақ кескіндері салынады.</w:t>
      </w:r>
    </w:p>
    <w:bookmarkEnd w:id="71"/>
    <w:bookmarkStart w:name="z81" w:id="72"/>
    <w:p>
      <w:pPr>
        <w:spacing w:after="0"/>
        <w:ind w:left="0"/>
        <w:jc w:val="both"/>
      </w:pPr>
      <w:r>
        <w:rPr>
          <w:rFonts w:ascii="Times New Roman"/>
          <w:b w:val="false"/>
          <w:i w:val="false"/>
          <w:color w:val="000000"/>
          <w:sz w:val="28"/>
        </w:rPr>
        <w:t>
      22. Табиғи жағдайлар (жер бедері, өсімдік жамылғысы, топырақ түзуші жыныстар, ылғалдану) біркелкі болған кезде топырақ түсірілімінің дәлдігіне қол жеткізу үшін маршруттық жолдарды салу жиілігі және кескіндерді салу тығыздығы осы алаңда азаяды. Табиғи жағдайлар әр түрлі болған кезде маршруттық жолдарды салу жиілігі және кескіндерді салу тығыздығы ұлғаяды.</w:t>
      </w:r>
    </w:p>
    <w:bookmarkEnd w:id="72"/>
    <w:bookmarkStart w:name="z82" w:id="73"/>
    <w:p>
      <w:pPr>
        <w:spacing w:after="0"/>
        <w:ind w:left="0"/>
        <w:jc w:val="both"/>
      </w:pPr>
      <w:r>
        <w:rPr>
          <w:rFonts w:ascii="Times New Roman"/>
          <w:b w:val="false"/>
          <w:i w:val="false"/>
          <w:color w:val="000000"/>
          <w:sz w:val="28"/>
        </w:rPr>
        <w:t>
      23. Кескіндер негізгі, жартылай шұңқырлар және қазбашықтар болып бөлінеді.</w:t>
      </w:r>
    </w:p>
    <w:bookmarkEnd w:id="73"/>
    <w:bookmarkStart w:name="z83" w:id="74"/>
    <w:p>
      <w:pPr>
        <w:spacing w:after="0"/>
        <w:ind w:left="0"/>
        <w:jc w:val="both"/>
      </w:pPr>
      <w:r>
        <w:rPr>
          <w:rFonts w:ascii="Times New Roman"/>
          <w:b w:val="false"/>
          <w:i w:val="false"/>
          <w:color w:val="000000"/>
          <w:sz w:val="28"/>
        </w:rPr>
        <w:t>
      24. Кескіндердің, жартылай шұңқырлардың және қазбашықтардың жиынтық санын салу тиісінше 1:4:5 қатынасында жүргізіледі.</w:t>
      </w:r>
    </w:p>
    <w:bookmarkEnd w:id="74"/>
    <w:p>
      <w:pPr>
        <w:spacing w:after="0"/>
        <w:ind w:left="0"/>
        <w:jc w:val="both"/>
      </w:pPr>
      <w:r>
        <w:rPr>
          <w:rFonts w:ascii="Times New Roman"/>
          <w:b w:val="false"/>
          <w:i w:val="false"/>
          <w:color w:val="000000"/>
          <w:sz w:val="28"/>
        </w:rPr>
        <w:t xml:space="preserve">
      Талдауға, зерттеп-қаралған аумақтың 1000 (бір мың) гектарындағы (бұдан әрі – га) талдауға тағайындалатын шартты кескіндердің шамамен алынған саны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топырақты зерттеп-қарау масштабына және аумақтың күрделілік санатына байланысты айқындалады.</w:t>
      </w:r>
    </w:p>
    <w:bookmarkStart w:name="z84" w:id="75"/>
    <w:p>
      <w:pPr>
        <w:spacing w:after="0"/>
        <w:ind w:left="0"/>
        <w:jc w:val="both"/>
      </w:pPr>
      <w:r>
        <w:rPr>
          <w:rFonts w:ascii="Times New Roman"/>
          <w:b w:val="false"/>
          <w:i w:val="false"/>
          <w:color w:val="000000"/>
          <w:sz w:val="28"/>
        </w:rPr>
        <w:t>
      25. Жазықтарда кескіндер алдыңғы қабырғасы күнге қаратыла салынады. Тауларда кескіндер беткей бойымен салынады, алдыңғы қабырға беткейден жоғары салынады.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Кескіндерді салу пункттері картографиялық негізде немесе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қазбалардың шартты белгілеріне сәйкес ғарыштық суреттерде, аэрофотосуреттерде бекітіледі.</w:t>
      </w:r>
    </w:p>
    <w:p>
      <w:pPr>
        <w:spacing w:after="0"/>
        <w:ind w:left="0"/>
        <w:jc w:val="both"/>
      </w:pPr>
      <w:r>
        <w:rPr>
          <w:rFonts w:ascii="Times New Roman"/>
          <w:b w:val="false"/>
          <w:i w:val="false"/>
          <w:color w:val="000000"/>
          <w:sz w:val="28"/>
        </w:rPr>
        <w:t>
      Топырақ қазбалары (кескіндер, жартылай шұңқырлар және қазбашықтар) өздерінің бірыңғай нөмірленуі, су-физикалық қасиеттерін – басқаларды айқындау алаңдары бар.</w:t>
      </w:r>
    </w:p>
    <w:bookmarkStart w:name="z86" w:id="76"/>
    <w:p>
      <w:pPr>
        <w:spacing w:after="0"/>
        <w:ind w:left="0"/>
        <w:jc w:val="both"/>
      </w:pPr>
      <w:r>
        <w:rPr>
          <w:rFonts w:ascii="Times New Roman"/>
          <w:b w:val="false"/>
          <w:i w:val="false"/>
          <w:color w:val="000000"/>
          <w:sz w:val="28"/>
        </w:rPr>
        <w:t>
      27. Кескіндер, жартылай шұңқырлар және қазбашықтар координаттары GPS (Global Positioning System) навигациялық аспаптың, компастың немесе бағдарламалық қамтылымның көмегімен белгіленеді. Жергілікті жерге байданыстыру және жұмыс фотожоспарына салу үшін қолда бар нүктелі, алаңды немесе сызықтық объектілер, жол қиылыстары, тригопункттер пайдаланылады.</w:t>
      </w:r>
    </w:p>
    <w:bookmarkEnd w:id="76"/>
    <w:bookmarkStart w:name="z87" w:id="77"/>
    <w:p>
      <w:pPr>
        <w:spacing w:after="0"/>
        <w:ind w:left="0"/>
        <w:jc w:val="both"/>
      </w:pPr>
      <w:r>
        <w:rPr>
          <w:rFonts w:ascii="Times New Roman"/>
          <w:b w:val="false"/>
          <w:i w:val="false"/>
          <w:color w:val="000000"/>
          <w:sz w:val="28"/>
        </w:rPr>
        <w:t>
      28. Негізгі кескіндер топырақтың толық бейінін зерделеу үшін неғұрлым типті орындарда салынады және кескіннің жалпы тереңдігі кемінде 80 (сексен) сантиметр және 200 (екі жүз) сантиметрден аспайтын, алдыңғы қабырғасының ені 60 (алпыс) сантиметрге дейінгі барлық қат-қабаттар мен аналық жыныстың үстіңгі бөлігін 20 (жиырма) сантиметр ашады. Кескінде қиыршық тас, тығыз жыныстар немесе су болған жағдайда, негізгі топырақ кескіндісінің тереңдігі тығыз жыныстың ашылу тереңдігімен немесе судың пайда болуымен шектеледі.</w:t>
      </w:r>
    </w:p>
    <w:bookmarkEnd w:id="77"/>
    <w:bookmarkStart w:name="z88" w:id="78"/>
    <w:p>
      <w:pPr>
        <w:spacing w:after="0"/>
        <w:ind w:left="0"/>
        <w:jc w:val="both"/>
      </w:pPr>
      <w:r>
        <w:rPr>
          <w:rFonts w:ascii="Times New Roman"/>
          <w:b w:val="false"/>
          <w:i w:val="false"/>
          <w:color w:val="000000"/>
          <w:sz w:val="28"/>
        </w:rPr>
        <w:t>
      29. Жартылай шұңқырлар негізгі кескіндер сияқты типті жерлерде салынады және топырақ типтерін және ең маңызды топырақ қасиеттерінің кеңістіктегі түрленуін анықтауға қызмет етеді. Жартылай шұңқырлардың тереңдігі 80 (сексен) сантиметрден 100 (жүз) сантиметрге дейін, ені 60 (алпыс) сантиметрге дейін ауытқып отырады.</w:t>
      </w:r>
    </w:p>
    <w:bookmarkEnd w:id="78"/>
    <w:bookmarkStart w:name="z89" w:id="79"/>
    <w:p>
      <w:pPr>
        <w:spacing w:after="0"/>
        <w:ind w:left="0"/>
        <w:jc w:val="both"/>
      </w:pPr>
      <w:r>
        <w:rPr>
          <w:rFonts w:ascii="Times New Roman"/>
          <w:b w:val="false"/>
          <w:i w:val="false"/>
          <w:color w:val="000000"/>
          <w:sz w:val="28"/>
        </w:rPr>
        <w:t>
      30. Қазбашықтар негізгі кескіндермен және жартылай шұңқырлармен анықталған және сипатталған жекелеген топырақ контурларының шекараларын нақтылау үшін қызмет етеді. Қазбашықтармен 2-3 (ек-үш) негізгі қат-қабатты ашу топырақтардың жекелеген тектік және түрлік белгілерін (қарашірік қат-қабатының қалыңдығы, карбонаттылық, кебірлілік, сортаңдық) айқындауға мүмкіндік береді.</w:t>
      </w:r>
    </w:p>
    <w:bookmarkEnd w:id="79"/>
    <w:p>
      <w:pPr>
        <w:spacing w:after="0"/>
        <w:ind w:left="0"/>
        <w:jc w:val="both"/>
      </w:pPr>
      <w:r>
        <w:rPr>
          <w:rFonts w:ascii="Times New Roman"/>
          <w:b w:val="false"/>
          <w:i w:val="false"/>
          <w:color w:val="000000"/>
          <w:sz w:val="28"/>
        </w:rPr>
        <w:t>
      Қазбашықтарды осы аумақта күрт көзге түсетін және заңды түрде қайталанатын ұсақ контурларды растау үшін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Кескіндерді сипаттау үшін осы Әдістемеге </w:t>
      </w:r>
      <w:r>
        <w:rPr>
          <w:rFonts w:ascii="Times New Roman"/>
          <w:b w:val="false"/>
          <w:i w:val="false"/>
          <w:color w:val="000000"/>
          <w:sz w:val="28"/>
        </w:rPr>
        <w:t>6-қосымшада</w:t>
      </w:r>
      <w:r>
        <w:rPr>
          <w:rFonts w:ascii="Times New Roman"/>
          <w:b w:val="false"/>
          <w:i w:val="false"/>
          <w:color w:val="000000"/>
          <w:sz w:val="28"/>
        </w:rPr>
        <w:t xml:space="preserve"> ұсынылған "Топырақ сипаттамасының далалық журналы" титул парағының нысаны келтіріледі. Далалық журналда кескін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сипатталады.</w:t>
      </w:r>
    </w:p>
    <w:bookmarkStart w:name="z91" w:id="80"/>
    <w:p>
      <w:pPr>
        <w:spacing w:after="0"/>
        <w:ind w:left="0"/>
        <w:jc w:val="both"/>
      </w:pPr>
      <w:r>
        <w:rPr>
          <w:rFonts w:ascii="Times New Roman"/>
          <w:b w:val="false"/>
          <w:i w:val="false"/>
          <w:color w:val="000000"/>
          <w:sz w:val="28"/>
        </w:rPr>
        <w:t>
      32. Топырақ кескіндерінің бланкілері түзетулер енгізу үшін қарапайым графит қарындашпен толтырылады, бұл ретте алдын ала топырақтың толық атауы беріледі.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Негізгі кескіндердегі топырақтың морфологиялық белгілерін сипаттау толығымен, қысқартусыз жүргізіледі, жартылай шұңқырларда және қазбашықтарда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топырақтың морфологиялық белгілерін қысқартылған индекстері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Ыза суларының орналасу тереңдігіне (метрмен) байланысты ылғалдандыру түрі бойынша топырақты жүйелеу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жүргізіледі, бар құдықтар мен ұңғымалар пайдаланылады.</w:t>
      </w:r>
    </w:p>
    <w:bookmarkStart w:name="z94" w:id="81"/>
    <w:p>
      <w:pPr>
        <w:spacing w:after="0"/>
        <w:ind w:left="0"/>
        <w:jc w:val="both"/>
      </w:pPr>
      <w:r>
        <w:rPr>
          <w:rFonts w:ascii="Times New Roman"/>
          <w:b w:val="false"/>
          <w:i w:val="false"/>
          <w:color w:val="000000"/>
          <w:sz w:val="28"/>
        </w:rPr>
        <w:t>
      35. Барлық негізгі кескіндерден және кейбір жартылай шұңқырлардан химиялық талдаулар жүргізу үшін топырақ үлгілері алынады. Іріктеу генетикалық қат-қабаттардан бөлінген кескін сипатталғаннан кейін жүргізіледі. Топырақ үлгісінің салмағы - әрқайсысы кемінде 0,5 (нөл бүтін оннан бес) килограмм. Үлгілер генетикалық қат-қабаттардан тұтас таспалық бағанасы бар кескіннің тазаланған сипатталатын қабырғасынан алынады.</w:t>
      </w:r>
    </w:p>
    <w:bookmarkEnd w:id="81"/>
    <w:bookmarkStart w:name="z95" w:id="82"/>
    <w:p>
      <w:pPr>
        <w:spacing w:after="0"/>
        <w:ind w:left="0"/>
        <w:jc w:val="both"/>
      </w:pPr>
      <w:r>
        <w:rPr>
          <w:rFonts w:ascii="Times New Roman"/>
          <w:b w:val="false"/>
          <w:i w:val="false"/>
          <w:color w:val="000000"/>
          <w:sz w:val="28"/>
        </w:rPr>
        <w:t>
      36. Табиғи алқаптарда жоғарғы қат-қабаттың барлық тереңдіктегі үлгісі алынады. Бұрын жыртылған алқаптарда топырақ үлгілері жырту қат-қабатынан оның барлық тереңдігіне, жырту қат-қабатының тығыздығы немесе осы қабаттардың қалыңдығы бойынша басқа да белгілері (құрылымы, түсі) бойынша айқын сараланған аудандарда, ал жел эрозиясы байқалған жағдайда – бөлек, жоғарғы 10 (он) см бөлігінен және оның қалыңдығының төменгі бөлігінен, және міндетті түрде жер асты қат-қабатынан алынады.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Ыза суы пайда болған кезде кескіндерден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ыза суларының минералдану дәрежесін есептеу үшін су сығындысын химиялық талдауға 0,5 (нөл бүтін оннан бес) л көлемінде сынама алынады.</w:t>
      </w:r>
    </w:p>
    <w:bookmarkStart w:name="z97" w:id="83"/>
    <w:p>
      <w:pPr>
        <w:spacing w:after="0"/>
        <w:ind w:left="0"/>
        <w:jc w:val="both"/>
      </w:pPr>
      <w:r>
        <w:rPr>
          <w:rFonts w:ascii="Times New Roman"/>
          <w:b w:val="false"/>
          <w:i w:val="false"/>
          <w:color w:val="000000"/>
          <w:sz w:val="28"/>
        </w:rPr>
        <w:t>
      38. Суару үшін жарамдылығын бағалау үшін өзендер мен құдықтардан алынған үлгілер талданады.</w:t>
      </w:r>
    </w:p>
    <w:bookmarkEnd w:id="83"/>
    <w:bookmarkStart w:name="z98" w:id="84"/>
    <w:p>
      <w:pPr>
        <w:spacing w:after="0"/>
        <w:ind w:left="0"/>
        <w:jc w:val="both"/>
      </w:pPr>
      <w:r>
        <w:rPr>
          <w:rFonts w:ascii="Times New Roman"/>
          <w:b w:val="false"/>
          <w:i w:val="false"/>
          <w:color w:val="000000"/>
          <w:sz w:val="28"/>
        </w:rPr>
        <w:t>
      39. Іріктелген топырақ үлгілері қапшықтарға буып-түйіледі және байланады. Қапшықтарға – ауылдық округті; аудан мен облысты, кескін нөмірін және іріктеу тереңдігін көрсете отырып, жазады.</w:t>
      </w:r>
    </w:p>
    <w:bookmarkEnd w:id="84"/>
    <w:p>
      <w:pPr>
        <w:spacing w:after="0"/>
        <w:ind w:left="0"/>
        <w:jc w:val="both"/>
      </w:pPr>
      <w:r>
        <w:rPr>
          <w:rFonts w:ascii="Times New Roman"/>
          <w:b w:val="false"/>
          <w:i w:val="false"/>
          <w:color w:val="000000"/>
          <w:sz w:val="28"/>
        </w:rPr>
        <w:t xml:space="preserve">
      Топырақ үлгісінің әрқайсысына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топырақ үлгісінің заттаңбасы толтырылады, ол үлгі буып-түйілген кезде ішіне салынады. Бір кескіннен алынған үлгілерді бірге буып-түйеді. Үлгілерді құрғақ, жақсы желдетілетін жерде сақтау керек, ылғалды және дымқылдарын кептіру керек.</w:t>
      </w:r>
    </w:p>
    <w:p>
      <w:pPr>
        <w:spacing w:after="0"/>
        <w:ind w:left="0"/>
        <w:jc w:val="both"/>
      </w:pPr>
      <w:r>
        <w:rPr>
          <w:rFonts w:ascii="Times New Roman"/>
          <w:b w:val="false"/>
          <w:i w:val="false"/>
          <w:color w:val="000000"/>
          <w:sz w:val="28"/>
        </w:rPr>
        <w:t>
      Талдау үшін су сынамаларын шөлмектерге құяды, тығындармен жабады, бөтелкеге заттаңба байлайды.</w:t>
      </w:r>
    </w:p>
    <w:bookmarkStart w:name="z99" w:id="85"/>
    <w:p>
      <w:pPr>
        <w:spacing w:after="0"/>
        <w:ind w:left="0"/>
        <w:jc w:val="both"/>
      </w:pPr>
      <w:r>
        <w:rPr>
          <w:rFonts w:ascii="Times New Roman"/>
          <w:b w:val="false"/>
          <w:i w:val="false"/>
          <w:color w:val="000000"/>
          <w:sz w:val="28"/>
        </w:rPr>
        <w:t>
      40. Топырақ, топырақ түзуші жыныстар мен ыза суларының үлгілері кескінділерді сипаттау кезінде далалық журналда тіркеледі.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Әртүрлі топырақ қазбаларында (шартты кескін) талдау жасалатын үлгілердің шамамен алынған саны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жасалады.</w:t>
      </w:r>
    </w:p>
    <w:p>
      <w:pPr>
        <w:spacing w:after="0"/>
        <w:ind w:left="0"/>
        <w:jc w:val="both"/>
      </w:pPr>
      <w:r>
        <w:rPr>
          <w:rFonts w:ascii="Times New Roman"/>
          <w:b w:val="false"/>
          <w:i w:val="false"/>
          <w:color w:val="000000"/>
          <w:sz w:val="28"/>
        </w:rPr>
        <w:t>
      Кебірлі топырақтарда және тұзданудың төмен және орташа дәрежесіндегі кебірлерде сіңіру қабілеті мен алмасатын натрийді айқындау талдауларының орнына сіңірілген кальций, натрий және магнийге тапсырыс береді.</w:t>
      </w:r>
    </w:p>
    <w:p>
      <w:pPr>
        <w:spacing w:after="0"/>
        <w:ind w:left="0"/>
        <w:jc w:val="both"/>
      </w:pPr>
      <w:r>
        <w:rPr>
          <w:rFonts w:ascii="Times New Roman"/>
          <w:b w:val="false"/>
          <w:i w:val="false"/>
          <w:color w:val="000000"/>
          <w:sz w:val="28"/>
        </w:rPr>
        <w:t xml:space="preserve">
      Зертханалық талдау жүргізу үшін зертханаға топырақ үлгілерін беру кезінде осы Әдістемеге </w:t>
      </w:r>
      <w:r>
        <w:rPr>
          <w:rFonts w:ascii="Times New Roman"/>
          <w:b w:val="false"/>
          <w:i w:val="false"/>
          <w:color w:val="000000"/>
          <w:sz w:val="28"/>
        </w:rPr>
        <w:t>13-қосымшаға</w:t>
      </w:r>
      <w:r>
        <w:rPr>
          <w:rFonts w:ascii="Times New Roman"/>
          <w:b w:val="false"/>
          <w:i w:val="false"/>
          <w:color w:val="000000"/>
          <w:sz w:val="28"/>
        </w:rPr>
        <w:t xml:space="preserve"> сәйкес талдау үшін зертханаға тапсырылған топырақ үлгілерінің ведомосі жасалады.</w:t>
      </w:r>
    </w:p>
    <w:bookmarkStart w:name="z101" w:id="86"/>
    <w:p>
      <w:pPr>
        <w:spacing w:after="0"/>
        <w:ind w:left="0"/>
        <w:jc w:val="both"/>
      </w:pPr>
      <w:r>
        <w:rPr>
          <w:rFonts w:ascii="Times New Roman"/>
          <w:b w:val="false"/>
          <w:i w:val="false"/>
          <w:color w:val="000000"/>
          <w:sz w:val="28"/>
        </w:rPr>
        <w:t>
      42. Талдауға топырақ үлгілері алынатын салынған кескіндер мүмкіндігінше барлық типтерді, кіші типтерді, түрлерді және негізгі өзге түрлерді қамтуы керек, сондай-ақ айтарлықтай алаңдарды алып жатқан және маңызды өндірістік маңызы бар топырақтар үшін жеткілікті қайталануды (кемінде үш) қамтамасыз етуі керек.</w:t>
      </w:r>
    </w:p>
    <w:bookmarkEnd w:id="86"/>
    <w:bookmarkStart w:name="z102" w:id="87"/>
    <w:p>
      <w:pPr>
        <w:spacing w:after="0"/>
        <w:ind w:left="0"/>
        <w:jc w:val="both"/>
      </w:pPr>
      <w:r>
        <w:rPr>
          <w:rFonts w:ascii="Times New Roman"/>
          <w:b w:val="false"/>
          <w:i w:val="false"/>
          <w:color w:val="000000"/>
          <w:sz w:val="28"/>
        </w:rPr>
        <w:t>
      43. Зерделенген топырақ кескіндерінің, жер бедерінің, өсімдіктердің, басқа да жергілікті жерде айқындалған ландшафт элементтерінің және топыраққа шаруашылық әсер етудің негізінде далада топырақ контурларын, топырақ түрлерінің таралу учаскелерін немесе кешенді топырақ жамылғысын орнатады және картографиялық негізге (ғарыштық суреттер, аэрофотосуреттер, фотожоспарлар, топографиялық карта) салады.</w:t>
      </w:r>
    </w:p>
    <w:bookmarkEnd w:id="87"/>
    <w:bookmarkStart w:name="z103" w:id="88"/>
    <w:p>
      <w:pPr>
        <w:spacing w:after="0"/>
        <w:ind w:left="0"/>
        <w:jc w:val="both"/>
      </w:pPr>
      <w:r>
        <w:rPr>
          <w:rFonts w:ascii="Times New Roman"/>
          <w:b w:val="false"/>
          <w:i w:val="false"/>
          <w:color w:val="000000"/>
          <w:sz w:val="28"/>
        </w:rPr>
        <w:t>
      44. Ұзақ уақыт өңдеу, суару, құрғату салдарынан туындаған айқын көрінетін өзгерістері бар топырақтар жеке контурлармен бөлінеді.</w:t>
      </w:r>
    </w:p>
    <w:bookmarkEnd w:id="88"/>
    <w:bookmarkStart w:name="z104" w:id="89"/>
    <w:p>
      <w:pPr>
        <w:spacing w:after="0"/>
        <w:ind w:left="0"/>
        <w:jc w:val="both"/>
      </w:pPr>
      <w:r>
        <w:rPr>
          <w:rFonts w:ascii="Times New Roman"/>
          <w:b w:val="false"/>
          <w:i w:val="false"/>
          <w:color w:val="000000"/>
          <w:sz w:val="28"/>
        </w:rPr>
        <w:t>
      45. Өту қиын жерлерде (таулар, ормандар, батпақтар) шағын репрезентативті учаскелерді – кілттерді егжей-тегжейлі генетикалық-географиялық талдауға және топырақ жамылғысының бір типті құрылымымен ірі аумақтарда алынған деректерді интерполяциялауға негізделген кілт әдісі қолданылады. Негізгі тексеріп-қарау орындары мен кілттердің мөлшері аумақпен маршруттық танысу кезеңінде нақтыланады.</w:t>
      </w:r>
    </w:p>
    <w:bookmarkEnd w:id="89"/>
    <w:bookmarkStart w:name="z105" w:id="90"/>
    <w:p>
      <w:pPr>
        <w:spacing w:after="0"/>
        <w:ind w:left="0"/>
        <w:jc w:val="both"/>
      </w:pPr>
      <w:r>
        <w:rPr>
          <w:rFonts w:ascii="Times New Roman"/>
          <w:b w:val="false"/>
          <w:i w:val="false"/>
          <w:color w:val="000000"/>
          <w:sz w:val="28"/>
        </w:rPr>
        <w:t>
      46. Әртүрлі топырақ жамылғысы бар жерлерде топырақ кешендері бөлінеді. Кешендер әртүрлі типтегі топырақтың ұсақ дақтарының жиі (бірнеше метрден немесе ондаған метрден кейін) кезектесуін, сирегірек өзінің дамуында, және салыстырмалы биіктіктердің 0,5-1 (нөл бүтін оннан бес) м-нен ауытқуымен 1-2 (бір-екі) шаршы метрден (бұдан әрі - м2) бірнеше ондаған шаршы метрге дейін жер бетінің біркелкі еместігін білдіретін микрорельеф элементтерімен жиі байланысты өзара шартталған кіші типтерді білдіреді. Кешеннің әр компонентін сапалы бағалау әр түрлі, бірақ зерттеліп-қаралатын аумақта мұндай алаңдарды шаруашылықта пайдалану мүмкіндігі жалпы алғанда кешеннің топырақ қасиеттерімен анықталады.</w:t>
      </w:r>
    </w:p>
    <w:bookmarkEnd w:id="90"/>
    <w:bookmarkStart w:name="z106" w:id="91"/>
    <w:p>
      <w:pPr>
        <w:spacing w:after="0"/>
        <w:ind w:left="0"/>
        <w:jc w:val="both"/>
      </w:pPr>
      <w:r>
        <w:rPr>
          <w:rFonts w:ascii="Times New Roman"/>
          <w:b w:val="false"/>
          <w:i w:val="false"/>
          <w:color w:val="000000"/>
          <w:sz w:val="28"/>
        </w:rPr>
        <w:t>
      47. Кешенді контурлар құрамы кемінде үш компоненттен аспайды.</w:t>
      </w:r>
    </w:p>
    <w:bookmarkEnd w:id="91"/>
    <w:p>
      <w:pPr>
        <w:spacing w:after="0"/>
        <w:ind w:left="0"/>
        <w:jc w:val="both"/>
      </w:pPr>
      <w:r>
        <w:rPr>
          <w:rFonts w:ascii="Times New Roman"/>
          <w:b w:val="false"/>
          <w:i w:val="false"/>
          <w:color w:val="000000"/>
          <w:sz w:val="28"/>
        </w:rPr>
        <w:t>
      Әрбір компоненттің салыстырмалы қатысуы мынадай градацияларды ұстана отырып, таралу алаңы бойынша пайызбен көрсетіледі: 10%-ға дейін (он), 10-нан 30%-ға дейін (оннан отызға дейін), 30-дан 50%-ға дейін (отыздан елуге дейін). Егер компоненттің үлестік қатысуы 50%-дан (елуден) жоғары болса, онда кешеннің негізгі (фондық) компоненті ретінде оның сандық шамасын көрсетпей қабылданады. Әрбір компоненттің контурға пайыздық қатысуы тексеріп-қарау барысында көзбен шолып байқалады. Негізгі учаскелер зерттеліп-қаралатын аумақтың тән элементтерінде орналасады. Жалпы алаңы картаға түсірілетін аумақтың 20-25%-ды (жиырма-жиырма бес) құрайды.</w:t>
      </w:r>
    </w:p>
    <w:bookmarkStart w:name="z107" w:id="92"/>
    <w:p>
      <w:pPr>
        <w:spacing w:after="0"/>
        <w:ind w:left="0"/>
        <w:jc w:val="both"/>
      </w:pPr>
      <w:r>
        <w:rPr>
          <w:rFonts w:ascii="Times New Roman"/>
          <w:b w:val="false"/>
          <w:i w:val="false"/>
          <w:color w:val="000000"/>
          <w:sz w:val="28"/>
        </w:rPr>
        <w:t>
      48. Картада бөліп көрсетілген топырақ контуры контурдың көлеміне байланысты бір немесе бірнеше кескіндермен негізделеді. Бұл ретте, контурда бөлінген және едәуір алаңды алып жатқан әрбір топырақ типі кемінде бір негізгі кескінмен сипатталады. Кішкентай, жиі қайталанатын бірдей контурлар ұқсастық бойынша бөлінеді.</w:t>
      </w:r>
    </w:p>
    <w:bookmarkEnd w:id="92"/>
    <w:p>
      <w:pPr>
        <w:spacing w:after="0"/>
        <w:ind w:left="0"/>
        <w:jc w:val="both"/>
      </w:pPr>
      <w:r>
        <w:rPr>
          <w:rFonts w:ascii="Times New Roman"/>
          <w:b w:val="false"/>
          <w:i w:val="false"/>
          <w:color w:val="000000"/>
          <w:sz w:val="28"/>
        </w:rPr>
        <w:t>
      Топырақ жамылғысы біркелкі болмаған кезде топырақ айырмашылықтарын бөліп көрсету идентификатор өсімдіктерімен негізделуі мүмкін.</w:t>
      </w:r>
    </w:p>
    <w:bookmarkStart w:name="z108" w:id="93"/>
    <w:p>
      <w:pPr>
        <w:spacing w:after="0"/>
        <w:ind w:left="0"/>
        <w:jc w:val="both"/>
      </w:pPr>
      <w:r>
        <w:rPr>
          <w:rFonts w:ascii="Times New Roman"/>
          <w:b w:val="false"/>
          <w:i w:val="false"/>
          <w:color w:val="000000"/>
          <w:sz w:val="28"/>
        </w:rPr>
        <w:t>
      49. Контурдағы топырақтар шифрлармен белгіленеді. Топырақтың тұздану, сортаңдану және тастану дәрежелері көзбен шолып белгіленеді.</w:t>
      </w:r>
    </w:p>
    <w:bookmarkEnd w:id="93"/>
    <w:bookmarkStart w:name="z109" w:id="94"/>
    <w:p>
      <w:pPr>
        <w:spacing w:after="0"/>
        <w:ind w:left="0"/>
        <w:jc w:val="both"/>
      </w:pPr>
      <w:r>
        <w:rPr>
          <w:rFonts w:ascii="Times New Roman"/>
          <w:b w:val="false"/>
          <w:i w:val="false"/>
          <w:color w:val="000000"/>
          <w:sz w:val="28"/>
        </w:rPr>
        <w:t>
      50. Топырақ іздестірулердің негізгі құжаты топырақ картасы болып табылады.</w:t>
      </w:r>
    </w:p>
    <w:bookmarkEnd w:id="94"/>
    <w:p>
      <w:pPr>
        <w:spacing w:after="0"/>
        <w:ind w:left="0"/>
        <w:jc w:val="both"/>
      </w:pPr>
      <w:r>
        <w:rPr>
          <w:rFonts w:ascii="Times New Roman"/>
          <w:b w:val="false"/>
          <w:i w:val="false"/>
          <w:color w:val="000000"/>
          <w:sz w:val="28"/>
        </w:rPr>
        <w:t>
      Топырақ картасының дәлдігі – онда көрсетілген топырақтың орналасуының олардың жергілікті жердегі жағдайына сәйкестік дәрежесі. Берілген масштабтағы топырақ картасының дәлдігіне қолданылатын картаграфиялық негіздің түрі мен сапасы әсер етеді.</w:t>
      </w:r>
    </w:p>
    <w:p>
      <w:pPr>
        <w:spacing w:after="0"/>
        <w:ind w:left="0"/>
        <w:jc w:val="both"/>
      </w:pPr>
      <w:r>
        <w:rPr>
          <w:rFonts w:ascii="Times New Roman"/>
          <w:b w:val="false"/>
          <w:i w:val="false"/>
          <w:color w:val="000000"/>
          <w:sz w:val="28"/>
        </w:rPr>
        <w:t>
      Топырақ контурлары шекараларының жылжуының рұқсат етілген шамасы (қателік шамасы) топырақ контурлары арасындағы шекаралардың айқындылық дәрежесіне байланысты.</w:t>
      </w:r>
    </w:p>
    <w:p>
      <w:pPr>
        <w:spacing w:after="0"/>
        <w:ind w:left="0"/>
        <w:jc w:val="both"/>
      </w:pPr>
      <w:r>
        <w:rPr>
          <w:rFonts w:ascii="Times New Roman"/>
          <w:b w:val="false"/>
          <w:i w:val="false"/>
          <w:color w:val="000000"/>
          <w:sz w:val="28"/>
        </w:rPr>
        <w:t>
      Топографиялық карталарда анық көрсетілген және ғарыштық түсірілім немесе аэрофототүсірілім материалдарында жақсы көрінетін жергілікті жерде айқын көрінген шекараларда топырақ шекараларының жылжуы карталарда: топографиялық картада жұмыс істеген кезде ± 1 миллиметр (бұдан әрі – мм) (бір) және ± 2 (екі) мм аспайды. Топырақ картасының дәлдігі ең алдымен картаның масштабына байланысты, ол топырақ контурлары шекараларының жылжуының шекті рұқсат етілген мөлшерін және топырақ контурларының минималды өлшемдерін анықтайды.</w:t>
      </w:r>
    </w:p>
    <w:p>
      <w:pPr>
        <w:spacing w:after="0"/>
        <w:ind w:left="0"/>
        <w:jc w:val="both"/>
      </w:pPr>
      <w:r>
        <w:rPr>
          <w:rFonts w:ascii="Times New Roman"/>
          <w:b w:val="false"/>
          <w:i w:val="false"/>
          <w:color w:val="000000"/>
          <w:sz w:val="28"/>
        </w:rPr>
        <w:t>
      Топографиялық карталарда автоморфты топырақтың жазық учаскелері мен жартылай гидроморфты топырақтың жазық төмендетулері арасындағы қат-қабаттардың өзіндік үлгісімен көрсетілген, ғарыштық түсірілім немесе аэротүсірілім материалдарында бөлінетін жергілікті жерде анық көрсетілген шекаралар үшін топырақ контурларының шекаралар карталарында жылжуы: ғарыштық түсірілім немесе аэрофототүсірілім материалдары бойынша жұмыс кезінде ± 2 (екі) мм және топографиялық карта бойынша жұмыс кезінде ± 4 (төрт) мм.</w:t>
      </w:r>
    </w:p>
    <w:p>
      <w:pPr>
        <w:spacing w:after="0"/>
        <w:ind w:left="0"/>
        <w:jc w:val="both"/>
      </w:pPr>
      <w:r>
        <w:rPr>
          <w:rFonts w:ascii="Times New Roman"/>
          <w:b w:val="false"/>
          <w:i w:val="false"/>
          <w:color w:val="000000"/>
          <w:sz w:val="28"/>
        </w:rPr>
        <w:t>
      Жергілікті жерде айқын көрінбейтін шекаралар үшін (біртіндеп ауысулар) кез келген негізде жұмыс істеген кезде оларды картада ± 10 (он) мм-ге дейін, өте жайпақ беткейлерде нашар шайылған және шайылмаған топырақтар арасында, сортаңдану дәрежесі әртүрлі топырақтар арасында жылжытуға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әртүрлі масштабтағы топырақ карталарында көрсетілуге жататын ең кіші топырақ контурының өлшемдері топырақ картасындағы топырақтар арасындағы шекаралардың айқындылық дәрежесін ескере отырып белгіленеді, ал сызықтық (ұзартылған) үшін – шегі қатар шекаралар арасында 2 (екі) мм құрайды.</w:t>
      </w:r>
    </w:p>
    <w:p>
      <w:pPr>
        <w:spacing w:after="0"/>
        <w:ind w:left="0"/>
        <w:jc w:val="both"/>
      </w:pPr>
      <w:r>
        <w:rPr>
          <w:rFonts w:ascii="Times New Roman"/>
          <w:b w:val="false"/>
          <w:i w:val="false"/>
          <w:color w:val="000000"/>
          <w:sz w:val="28"/>
        </w:rPr>
        <w:t>
      Топырақ картасында көрсетілуге жататын топырақ контурларының көрсетілген өлшемдері кешенділік компоненттеріне жатпайды.</w:t>
      </w:r>
    </w:p>
    <w:bookmarkStart w:name="z111" w:id="95"/>
    <w:p>
      <w:pPr>
        <w:spacing w:after="0"/>
        <w:ind w:left="0"/>
        <w:jc w:val="both"/>
      </w:pPr>
      <w:r>
        <w:rPr>
          <w:rFonts w:ascii="Times New Roman"/>
          <w:b w:val="false"/>
          <w:i w:val="false"/>
          <w:color w:val="000000"/>
          <w:sz w:val="28"/>
        </w:rPr>
        <w:t>
      52. Далада шектес ауылдық округтермен шекаралар бойынша контурлардың алдын ала жиынтығын жүргізу керек.</w:t>
      </w:r>
    </w:p>
    <w:bookmarkEnd w:id="95"/>
    <w:bookmarkStart w:name="z112" w:id="96"/>
    <w:p>
      <w:pPr>
        <w:spacing w:after="0"/>
        <w:ind w:left="0"/>
        <w:jc w:val="both"/>
      </w:pPr>
      <w:r>
        <w:rPr>
          <w:rFonts w:ascii="Times New Roman"/>
          <w:b w:val="false"/>
          <w:i w:val="false"/>
          <w:color w:val="000000"/>
          <w:sz w:val="28"/>
        </w:rPr>
        <w:t>
      53. Топырақтың физикалық қасиеттерін зерделеу ірі масштабты топырақ іздестірулерінің құрамдас бөлігі болып табылады және тек егістікте ғана жүргізіледі, топырақтың неғұрлым толық сипатталуына, олардың агроэкономикалық, мелиорациялық және технологиялық ерекшеліктеріне арналады.</w:t>
      </w:r>
    </w:p>
    <w:bookmarkEnd w:id="96"/>
    <w:p>
      <w:pPr>
        <w:spacing w:after="0"/>
        <w:ind w:left="0"/>
        <w:jc w:val="both"/>
      </w:pPr>
      <w:r>
        <w:rPr>
          <w:rFonts w:ascii="Times New Roman"/>
          <w:b w:val="false"/>
          <w:i w:val="false"/>
          <w:color w:val="000000"/>
          <w:sz w:val="28"/>
        </w:rPr>
        <w:t xml:space="preserve">
      Негізгі көрсеткіштерде физикалық қасиеттерді зерделеу бағдарламасы топырақ жұмыстарын жалпы жоспарлау кезеңінде белгіленеді және дала кезеңінің басында нақтыланады. Топырақты зерттеп-қарау масштабына және күрделілік санатына байланысты топырақтың физикалық қасиеттерін анықтаудың бір нүктесімен сипатталатын есептеу алаңдары осы Әдістемеге </w:t>
      </w:r>
      <w:r>
        <w:rPr>
          <w:rFonts w:ascii="Times New Roman"/>
          <w:b w:val="false"/>
          <w:i w:val="false"/>
          <w:color w:val="000000"/>
          <w:sz w:val="28"/>
        </w:rPr>
        <w:t>15-қосымшаға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Су эрозиясы байқалған аудандарда толық бағдарлама бойынша суармалы және көлбеу (көлбеу 3 (үш) градустан жоғары), қалған егістікте – қысқартылған бағдарлама бойынша осы Әдістемеге </w:t>
      </w:r>
      <w:r>
        <w:rPr>
          <w:rFonts w:ascii="Times New Roman"/>
          <w:b w:val="false"/>
          <w:i w:val="false"/>
          <w:color w:val="000000"/>
          <w:sz w:val="28"/>
        </w:rPr>
        <w:t>16-қосымшаға</w:t>
      </w:r>
      <w:r>
        <w:rPr>
          <w:rFonts w:ascii="Times New Roman"/>
          <w:b w:val="false"/>
          <w:i w:val="false"/>
          <w:color w:val="000000"/>
          <w:sz w:val="28"/>
        </w:rPr>
        <w:t xml:space="preserve"> сәйкес топырақтың физикалық қасиеттерін анықтау тізбесі негізінде зерттеулер жүргізіледі.</w:t>
      </w:r>
    </w:p>
    <w:bookmarkStart w:name="z114" w:id="97"/>
    <w:p>
      <w:pPr>
        <w:spacing w:after="0"/>
        <w:ind w:left="0"/>
        <w:jc w:val="both"/>
      </w:pPr>
      <w:r>
        <w:rPr>
          <w:rFonts w:ascii="Times New Roman"/>
          <w:b w:val="false"/>
          <w:i w:val="false"/>
          <w:color w:val="000000"/>
          <w:sz w:val="28"/>
        </w:rPr>
        <w:t>
      55. Толық немесе қысқартылған бағдарлама бойынша физикалық қасиеттерді зерттеу жүргізілуі керек топырақтар, сондай-ақ физикалық қасиеттерді зерделеу пункттері топырақты далалық картографиялау процесінде, ал бұрын жасалған топырақ картасы болған кезде оның негізінде белгіленеді.</w:t>
      </w:r>
    </w:p>
    <w:bookmarkEnd w:id="97"/>
    <w:bookmarkStart w:name="z115" w:id="98"/>
    <w:p>
      <w:pPr>
        <w:spacing w:after="0"/>
        <w:ind w:left="0"/>
        <w:jc w:val="both"/>
      </w:pPr>
      <w:r>
        <w:rPr>
          <w:rFonts w:ascii="Times New Roman"/>
          <w:b w:val="false"/>
          <w:i w:val="false"/>
          <w:color w:val="000000"/>
          <w:sz w:val="28"/>
        </w:rPr>
        <w:t>
      56. Бірнеше іргелес жер пайдаланушыларды қамтитын зерттеліп-қаралатын аумақтың үлкен көлемінде осы алапта анықталған топырақтың барлық алуан түрлілігінің физикалық қасиеттерін айқындауды қамтамасыз етуге ұмтылу қажет, бұл орындалған зерттеулердің нәтижелерін кеңінен экстраполяциялауға мүмкіндік береді. Жұмыстарды неғұрлым ұтымды ұйымдастыру мақсатында іргелес жер пайдаланушылардың аумағында ұқсас жағдайларда таралған әртүрлі топырақты қамти отырып, бір жер пайдалануда физикалық қасиеттерді айқындаудың бірқатар нүктелерін шоғырландыруға жол беріледі.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Жаңа перспективалы суармалы учаскелер немесе ескі суармалы учаскелер топырағының физикалық қасиеттерін зертханалық жағдайларда осы мақсат үшін арнайы алынған құрылымы бұзылмаған топырақ үлгілері немесе монолиттер бойынша осы Әдістемеге "Топырақтың физикалық қасиеттерін зерделеу және бағалау әдістерінің қысқаша сипаттамасы" </w:t>
      </w:r>
      <w:r>
        <w:rPr>
          <w:rFonts w:ascii="Times New Roman"/>
          <w:b w:val="false"/>
          <w:i w:val="false"/>
          <w:color w:val="000000"/>
          <w:sz w:val="28"/>
        </w:rPr>
        <w:t>17-қосымшаға</w:t>
      </w:r>
      <w:r>
        <w:rPr>
          <w:rFonts w:ascii="Times New Roman"/>
          <w:b w:val="false"/>
          <w:i w:val="false"/>
          <w:color w:val="000000"/>
          <w:sz w:val="28"/>
        </w:rPr>
        <w:t xml:space="preserve"> сәйкес айқындайды.</w:t>
      </w:r>
    </w:p>
    <w:bookmarkStart w:name="z117" w:id="99"/>
    <w:p>
      <w:pPr>
        <w:spacing w:after="0"/>
        <w:ind w:left="0"/>
        <w:jc w:val="left"/>
      </w:pPr>
      <w:r>
        <w:rPr>
          <w:rFonts w:ascii="Times New Roman"/>
          <w:b/>
          <w:i w:val="false"/>
          <w:color w:val="000000"/>
        </w:rPr>
        <w:t xml:space="preserve"> 4-тарау. Камералдық кезең</w:t>
      </w:r>
    </w:p>
    <w:bookmarkEnd w:id="99"/>
    <w:bookmarkStart w:name="z118" w:id="100"/>
    <w:p>
      <w:pPr>
        <w:spacing w:after="0"/>
        <w:ind w:left="0"/>
        <w:jc w:val="both"/>
      </w:pPr>
      <w:r>
        <w:rPr>
          <w:rFonts w:ascii="Times New Roman"/>
          <w:b w:val="false"/>
          <w:i w:val="false"/>
          <w:color w:val="000000"/>
          <w:sz w:val="28"/>
        </w:rPr>
        <w:t>
      58. Далалық топырақ іздестірулер материалдарын камералдық өңдеу мынадай жұмыс түрлерінен тұрады:</w:t>
      </w:r>
    </w:p>
    <w:bookmarkEnd w:id="100"/>
    <w:bookmarkStart w:name="z119" w:id="101"/>
    <w:p>
      <w:pPr>
        <w:spacing w:after="0"/>
        <w:ind w:left="0"/>
        <w:jc w:val="both"/>
      </w:pPr>
      <w:r>
        <w:rPr>
          <w:rFonts w:ascii="Times New Roman"/>
          <w:b w:val="false"/>
          <w:i w:val="false"/>
          <w:color w:val="000000"/>
          <w:sz w:val="28"/>
        </w:rPr>
        <w:t>
      1) зертханалық талдаулар және оларды өңдеу;</w:t>
      </w:r>
    </w:p>
    <w:bookmarkEnd w:id="101"/>
    <w:bookmarkStart w:name="z120" w:id="102"/>
    <w:p>
      <w:pPr>
        <w:spacing w:after="0"/>
        <w:ind w:left="0"/>
        <w:jc w:val="both"/>
      </w:pPr>
      <w:r>
        <w:rPr>
          <w:rFonts w:ascii="Times New Roman"/>
          <w:b w:val="false"/>
          <w:i w:val="false"/>
          <w:color w:val="000000"/>
          <w:sz w:val="28"/>
        </w:rPr>
        <w:t>
      2) электрондық цифрлық топырақ картасының түпкілікті түпнұсқасын жасау;</w:t>
      </w:r>
    </w:p>
    <w:bookmarkEnd w:id="102"/>
    <w:bookmarkStart w:name="z121" w:id="103"/>
    <w:p>
      <w:pPr>
        <w:spacing w:after="0"/>
        <w:ind w:left="0"/>
        <w:jc w:val="both"/>
      </w:pPr>
      <w:r>
        <w:rPr>
          <w:rFonts w:ascii="Times New Roman"/>
          <w:b w:val="false"/>
          <w:i w:val="false"/>
          <w:color w:val="000000"/>
          <w:sz w:val="28"/>
        </w:rPr>
        <w:t>
      3) топырақты агроөндірістік топтастырудың картограммасын, топырақтың жел эрозиясы, топырақтың су эрозиясы, топырақтың сортаңды және сортаңдану, топырақтың артық ылғалдануы, топырақтың тастылығы картограммаларын жасау;</w:t>
      </w:r>
    </w:p>
    <w:bookmarkEnd w:id="103"/>
    <w:bookmarkStart w:name="z122" w:id="104"/>
    <w:p>
      <w:pPr>
        <w:spacing w:after="0"/>
        <w:ind w:left="0"/>
        <w:jc w:val="both"/>
      </w:pPr>
      <w:r>
        <w:rPr>
          <w:rFonts w:ascii="Times New Roman"/>
          <w:b w:val="false"/>
          <w:i w:val="false"/>
          <w:color w:val="000000"/>
          <w:sz w:val="28"/>
        </w:rPr>
        <w:t>
      4) топырақ контурларының алаңдарын топырақ картасының түсінік сөздердеріне енгізу;</w:t>
      </w:r>
    </w:p>
    <w:bookmarkEnd w:id="104"/>
    <w:bookmarkStart w:name="z123" w:id="105"/>
    <w:p>
      <w:pPr>
        <w:spacing w:after="0"/>
        <w:ind w:left="0"/>
        <w:jc w:val="both"/>
      </w:pPr>
      <w:r>
        <w:rPr>
          <w:rFonts w:ascii="Times New Roman"/>
          <w:b w:val="false"/>
          <w:i w:val="false"/>
          <w:color w:val="000000"/>
          <w:sz w:val="28"/>
        </w:rPr>
        <w:t>
      5) жүргізілген жердің ірі масштабты топырақ іздестірулерінің нәтижелері бойынша очерк жазу.</w:t>
      </w:r>
    </w:p>
    <w:bookmarkEnd w:id="105"/>
    <w:bookmarkStart w:name="z124" w:id="106"/>
    <w:p>
      <w:pPr>
        <w:spacing w:after="0"/>
        <w:ind w:left="0"/>
        <w:jc w:val="both"/>
      </w:pPr>
      <w:r>
        <w:rPr>
          <w:rFonts w:ascii="Times New Roman"/>
          <w:b w:val="false"/>
          <w:i w:val="false"/>
          <w:color w:val="000000"/>
          <w:sz w:val="28"/>
        </w:rPr>
        <w:t>
      59. Зертханалық зерттеулер нәтижесінде жер қыртысы мен топырақтың мынадай физика-химиялық сипаттамалары анықталады:</w:t>
      </w:r>
    </w:p>
    <w:bookmarkEnd w:id="106"/>
    <w:bookmarkStart w:name="z125" w:id="107"/>
    <w:p>
      <w:pPr>
        <w:spacing w:after="0"/>
        <w:ind w:left="0"/>
        <w:jc w:val="both"/>
      </w:pPr>
      <w:r>
        <w:rPr>
          <w:rFonts w:ascii="Times New Roman"/>
          <w:b w:val="false"/>
          <w:i w:val="false"/>
          <w:color w:val="000000"/>
          <w:sz w:val="28"/>
        </w:rPr>
        <w:t>
      1) механикалық (гранулометриялық) құрамы;</w:t>
      </w:r>
    </w:p>
    <w:bookmarkEnd w:id="107"/>
    <w:bookmarkStart w:name="z126" w:id="108"/>
    <w:p>
      <w:pPr>
        <w:spacing w:after="0"/>
        <w:ind w:left="0"/>
        <w:jc w:val="both"/>
      </w:pPr>
      <w:r>
        <w:rPr>
          <w:rFonts w:ascii="Times New Roman"/>
          <w:b w:val="false"/>
          <w:i w:val="false"/>
          <w:color w:val="000000"/>
          <w:sz w:val="28"/>
        </w:rPr>
        <w:t>
      2) микроагрегат құрамы;</w:t>
      </w:r>
    </w:p>
    <w:bookmarkEnd w:id="108"/>
    <w:bookmarkStart w:name="z127" w:id="109"/>
    <w:p>
      <w:pPr>
        <w:spacing w:after="0"/>
        <w:ind w:left="0"/>
        <w:jc w:val="both"/>
      </w:pPr>
      <w:r>
        <w:rPr>
          <w:rFonts w:ascii="Times New Roman"/>
          <w:b w:val="false"/>
          <w:i w:val="false"/>
          <w:color w:val="000000"/>
          <w:sz w:val="28"/>
        </w:rPr>
        <w:t>
      3) қарашірік (гумус);</w:t>
      </w:r>
    </w:p>
    <w:bookmarkEnd w:id="109"/>
    <w:bookmarkStart w:name="z128" w:id="110"/>
    <w:p>
      <w:pPr>
        <w:spacing w:after="0"/>
        <w:ind w:left="0"/>
        <w:jc w:val="both"/>
      </w:pPr>
      <w:r>
        <w:rPr>
          <w:rFonts w:ascii="Times New Roman"/>
          <w:b w:val="false"/>
          <w:i w:val="false"/>
          <w:color w:val="000000"/>
          <w:sz w:val="28"/>
        </w:rPr>
        <w:t>
      4) топырақ ерітіндісінің реакциясы (рН);</w:t>
      </w:r>
    </w:p>
    <w:bookmarkEnd w:id="110"/>
    <w:bookmarkStart w:name="z129" w:id="111"/>
    <w:p>
      <w:pPr>
        <w:spacing w:after="0"/>
        <w:ind w:left="0"/>
        <w:jc w:val="both"/>
      </w:pPr>
      <w:r>
        <w:rPr>
          <w:rFonts w:ascii="Times New Roman"/>
          <w:b w:val="false"/>
          <w:i w:val="false"/>
          <w:color w:val="000000"/>
          <w:sz w:val="28"/>
        </w:rPr>
        <w:t>
      5) сіңіру сыйымдылығы;</w:t>
      </w:r>
    </w:p>
    <w:bookmarkEnd w:id="111"/>
    <w:bookmarkStart w:name="z130" w:id="112"/>
    <w:p>
      <w:pPr>
        <w:spacing w:after="0"/>
        <w:ind w:left="0"/>
        <w:jc w:val="both"/>
      </w:pPr>
      <w:r>
        <w:rPr>
          <w:rFonts w:ascii="Times New Roman"/>
          <w:b w:val="false"/>
          <w:i w:val="false"/>
          <w:color w:val="000000"/>
          <w:sz w:val="28"/>
        </w:rPr>
        <w:t>
      6) сіңірілген негіздердің сомасы;</w:t>
      </w:r>
    </w:p>
    <w:bookmarkEnd w:id="112"/>
    <w:bookmarkStart w:name="z131" w:id="113"/>
    <w:p>
      <w:pPr>
        <w:spacing w:after="0"/>
        <w:ind w:left="0"/>
        <w:jc w:val="both"/>
      </w:pPr>
      <w:r>
        <w:rPr>
          <w:rFonts w:ascii="Times New Roman"/>
          <w:b w:val="false"/>
          <w:i w:val="false"/>
          <w:color w:val="000000"/>
          <w:sz w:val="28"/>
        </w:rPr>
        <w:t>
      7) сіңірілген натрий;</w:t>
      </w:r>
    </w:p>
    <w:bookmarkEnd w:id="113"/>
    <w:bookmarkStart w:name="z132" w:id="114"/>
    <w:p>
      <w:pPr>
        <w:spacing w:after="0"/>
        <w:ind w:left="0"/>
        <w:jc w:val="both"/>
      </w:pPr>
      <w:r>
        <w:rPr>
          <w:rFonts w:ascii="Times New Roman"/>
          <w:b w:val="false"/>
          <w:i w:val="false"/>
          <w:color w:val="000000"/>
          <w:sz w:val="28"/>
        </w:rPr>
        <w:t>
      8) көмірқышқыл;</w:t>
      </w:r>
    </w:p>
    <w:bookmarkEnd w:id="114"/>
    <w:bookmarkStart w:name="z133" w:id="115"/>
    <w:p>
      <w:pPr>
        <w:spacing w:after="0"/>
        <w:ind w:left="0"/>
        <w:jc w:val="both"/>
      </w:pPr>
      <w:r>
        <w:rPr>
          <w:rFonts w:ascii="Times New Roman"/>
          <w:b w:val="false"/>
          <w:i w:val="false"/>
          <w:color w:val="000000"/>
          <w:sz w:val="28"/>
        </w:rPr>
        <w:t>
      9) гипс;</w:t>
      </w:r>
    </w:p>
    <w:bookmarkEnd w:id="115"/>
    <w:bookmarkStart w:name="z134" w:id="116"/>
    <w:p>
      <w:pPr>
        <w:spacing w:after="0"/>
        <w:ind w:left="0"/>
        <w:jc w:val="both"/>
      </w:pPr>
      <w:r>
        <w:rPr>
          <w:rFonts w:ascii="Times New Roman"/>
          <w:b w:val="false"/>
          <w:i w:val="false"/>
          <w:color w:val="000000"/>
          <w:sz w:val="28"/>
        </w:rPr>
        <w:t>
      10) жалпы азот, фосфор, калий;</w:t>
      </w:r>
    </w:p>
    <w:bookmarkEnd w:id="116"/>
    <w:bookmarkStart w:name="z135" w:id="117"/>
    <w:p>
      <w:pPr>
        <w:spacing w:after="0"/>
        <w:ind w:left="0"/>
        <w:jc w:val="both"/>
      </w:pPr>
      <w:r>
        <w:rPr>
          <w:rFonts w:ascii="Times New Roman"/>
          <w:b w:val="false"/>
          <w:i w:val="false"/>
          <w:color w:val="000000"/>
          <w:sz w:val="28"/>
        </w:rPr>
        <w:t>
      11) жылжымалы азот, фосфор, калий;</w:t>
      </w:r>
    </w:p>
    <w:bookmarkEnd w:id="117"/>
    <w:bookmarkStart w:name="z136" w:id="118"/>
    <w:p>
      <w:pPr>
        <w:spacing w:after="0"/>
        <w:ind w:left="0"/>
        <w:jc w:val="both"/>
      </w:pPr>
      <w:r>
        <w:rPr>
          <w:rFonts w:ascii="Times New Roman"/>
          <w:b w:val="false"/>
          <w:i w:val="false"/>
          <w:color w:val="000000"/>
          <w:sz w:val="28"/>
        </w:rPr>
        <w:t>
      12) су сорындысы;</w:t>
      </w:r>
    </w:p>
    <w:bookmarkEnd w:id="118"/>
    <w:bookmarkStart w:name="z137" w:id="119"/>
    <w:p>
      <w:pPr>
        <w:spacing w:after="0"/>
        <w:ind w:left="0"/>
        <w:jc w:val="both"/>
      </w:pPr>
      <w:r>
        <w:rPr>
          <w:rFonts w:ascii="Times New Roman"/>
          <w:b w:val="false"/>
          <w:i w:val="false"/>
          <w:color w:val="000000"/>
          <w:sz w:val="28"/>
        </w:rPr>
        <w:t>
      13) ауыр металдар;</w:t>
      </w:r>
    </w:p>
    <w:bookmarkEnd w:id="119"/>
    <w:bookmarkStart w:name="z138" w:id="120"/>
    <w:p>
      <w:pPr>
        <w:spacing w:after="0"/>
        <w:ind w:left="0"/>
        <w:jc w:val="both"/>
      </w:pPr>
      <w:r>
        <w:rPr>
          <w:rFonts w:ascii="Times New Roman"/>
          <w:b w:val="false"/>
          <w:i w:val="false"/>
          <w:color w:val="000000"/>
          <w:sz w:val="28"/>
        </w:rPr>
        <w:t>
      14) пестицидтер мен мұнай өнімдерінің қалдықтар саны;</w:t>
      </w:r>
    </w:p>
    <w:bookmarkEnd w:id="120"/>
    <w:bookmarkStart w:name="z139" w:id="121"/>
    <w:p>
      <w:pPr>
        <w:spacing w:after="0"/>
        <w:ind w:left="0"/>
        <w:jc w:val="both"/>
      </w:pPr>
      <w:r>
        <w:rPr>
          <w:rFonts w:ascii="Times New Roman"/>
          <w:b w:val="false"/>
          <w:i w:val="false"/>
          <w:color w:val="000000"/>
          <w:sz w:val="28"/>
        </w:rPr>
        <w:t>
      15) су талдауы;</w:t>
      </w:r>
    </w:p>
    <w:bookmarkEnd w:id="121"/>
    <w:bookmarkStart w:name="z140" w:id="122"/>
    <w:p>
      <w:pPr>
        <w:spacing w:after="0"/>
        <w:ind w:left="0"/>
        <w:jc w:val="both"/>
      </w:pPr>
      <w:r>
        <w:rPr>
          <w:rFonts w:ascii="Times New Roman"/>
          <w:b w:val="false"/>
          <w:i w:val="false"/>
          <w:color w:val="000000"/>
          <w:sz w:val="28"/>
        </w:rPr>
        <w:t>
      16) карбонаттарды анықтау (CO2).</w:t>
      </w:r>
    </w:p>
    <w:bookmarkEnd w:id="122"/>
    <w:bookmarkStart w:name="z141" w:id="123"/>
    <w:p>
      <w:pPr>
        <w:spacing w:after="0"/>
        <w:ind w:left="0"/>
        <w:jc w:val="both"/>
      </w:pPr>
      <w:r>
        <w:rPr>
          <w:rFonts w:ascii="Times New Roman"/>
          <w:b w:val="false"/>
          <w:i w:val="false"/>
          <w:color w:val="000000"/>
          <w:sz w:val="28"/>
        </w:rPr>
        <w:t>
      60. Суармалы жерлердегі топырақтың тұздану себептерін және жердің мұнай өнімдерімен ластануын анықтау үшін қосымша зертханалық талдаулар тағайындау қажет.</w:t>
      </w:r>
    </w:p>
    <w:bookmarkEnd w:id="123"/>
    <w:bookmarkStart w:name="z142" w:id="124"/>
    <w:p>
      <w:pPr>
        <w:spacing w:after="0"/>
        <w:ind w:left="0"/>
        <w:jc w:val="both"/>
      </w:pPr>
      <w:r>
        <w:rPr>
          <w:rFonts w:ascii="Times New Roman"/>
          <w:b w:val="false"/>
          <w:i w:val="false"/>
          <w:color w:val="000000"/>
          <w:sz w:val="28"/>
        </w:rPr>
        <w:t>
      61. Топырақ талдауларының орындалуы туралы деректер талдаушының жұмыс дәптеріне енгізіледі, оған зертхана меңгерушісі қол қояды және топырақтанушыға береді.</w:t>
      </w:r>
    </w:p>
    <w:bookmarkEnd w:id="124"/>
    <w:bookmarkStart w:name="z143" w:id="125"/>
    <w:p>
      <w:pPr>
        <w:spacing w:after="0"/>
        <w:ind w:left="0"/>
        <w:jc w:val="both"/>
      </w:pPr>
      <w:r>
        <w:rPr>
          <w:rFonts w:ascii="Times New Roman"/>
          <w:b w:val="false"/>
          <w:i w:val="false"/>
          <w:color w:val="000000"/>
          <w:sz w:val="28"/>
        </w:rPr>
        <w:t>
      Зертханада жүргізілген топырақ талдауларының сапасы:</w:t>
      </w:r>
    </w:p>
    <w:bookmarkEnd w:id="125"/>
    <w:bookmarkStart w:name="z144" w:id="126"/>
    <w:p>
      <w:pPr>
        <w:spacing w:after="0"/>
        <w:ind w:left="0"/>
        <w:jc w:val="both"/>
      </w:pPr>
      <w:r>
        <w:rPr>
          <w:rFonts w:ascii="Times New Roman"/>
          <w:b w:val="false"/>
          <w:i w:val="false"/>
          <w:color w:val="000000"/>
          <w:sz w:val="28"/>
        </w:rPr>
        <w:t>
      1) оларды зертханаға тапсырған кезде талдаудың барлық түрлері мен әдістері бойынша (талданатын топырақ үлгілерінің жалпы мөлшерінің 2%-на (екі) дейін);</w:t>
      </w:r>
    </w:p>
    <w:bookmarkEnd w:id="126"/>
    <w:bookmarkStart w:name="z145" w:id="127"/>
    <w:p>
      <w:pPr>
        <w:spacing w:after="0"/>
        <w:ind w:left="0"/>
        <w:jc w:val="both"/>
      </w:pPr>
      <w:r>
        <w:rPr>
          <w:rFonts w:ascii="Times New Roman"/>
          <w:b w:val="false"/>
          <w:i w:val="false"/>
          <w:color w:val="000000"/>
          <w:sz w:val="28"/>
        </w:rPr>
        <w:t>
      2) қайта бақылау талдаулары жүргізілген кезде зертхана меңгерушісінің тағайындауы бойынша 5-10%-ға (бестен онға дейін) тексеріледі.</w:t>
      </w:r>
    </w:p>
    <w:bookmarkEnd w:id="127"/>
    <w:p>
      <w:pPr>
        <w:spacing w:after="0"/>
        <w:ind w:left="0"/>
        <w:jc w:val="both"/>
      </w:pPr>
      <w:r>
        <w:rPr>
          <w:rFonts w:ascii="Times New Roman"/>
          <w:b w:val="false"/>
          <w:i w:val="false"/>
          <w:color w:val="000000"/>
          <w:sz w:val="28"/>
        </w:rPr>
        <w:t>
      Зертханадан алынған топырақты талдау нәтижелері бар ведомосты топырақтың негізгі және шифрланған үлгілері бойынша деректерді салыстыру арқылы тексереді.</w:t>
      </w:r>
    </w:p>
    <w:p>
      <w:pPr>
        <w:spacing w:after="0"/>
        <w:ind w:left="0"/>
        <w:jc w:val="both"/>
      </w:pPr>
      <w:r>
        <w:rPr>
          <w:rFonts w:ascii="Times New Roman"/>
          <w:b w:val="false"/>
          <w:i w:val="false"/>
          <w:color w:val="000000"/>
          <w:sz w:val="28"/>
        </w:rPr>
        <w:t>
      Топырақ үлгілері топырақ іздестірулер материалдарын мұрағатқа және тапсырыс берушіге тапсырғанға дейін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Талдамалы деректер негізінде осы Әдістемеге </w:t>
      </w:r>
      <w:r>
        <w:rPr>
          <w:rFonts w:ascii="Times New Roman"/>
          <w:b w:val="false"/>
          <w:i w:val="false"/>
          <w:color w:val="000000"/>
          <w:sz w:val="28"/>
        </w:rPr>
        <w:t>18-қосымшаның</w:t>
      </w:r>
      <w:r>
        <w:rPr>
          <w:rFonts w:ascii="Times New Roman"/>
          <w:b w:val="false"/>
          <w:i w:val="false"/>
          <w:color w:val="000000"/>
          <w:sz w:val="28"/>
        </w:rPr>
        <w:t xml:space="preserve"> топырақтың морфологиялық белгілері кестесінің нысанына сәйкес және далалық материалдар (топырақ қазбаларын сипаттаудың далалық журналы) далалық топырақ картасындағы топырақтың атауын нақтылайды және оған түзетулер енгізеді. Топырақтың әртүрлілігі бойынша мынадай кестелер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су сорындысының нәтижелері;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топырақтың жалпы талдаулары бойынша кесте;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механикалық талдау нәтижелерінің кестесі.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Картада бөліп көрсетілген барлық топырақ, топырақ үйлесімі мен кешендерінің тізімі нақтыланады. Осы тізім негізінде осы Әдістемеге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топырақ картасына түсінік сөздер жасалады.</w:t>
      </w:r>
    </w:p>
    <w:bookmarkStart w:name="z151" w:id="128"/>
    <w:p>
      <w:pPr>
        <w:spacing w:after="0"/>
        <w:ind w:left="0"/>
        <w:jc w:val="both"/>
      </w:pPr>
      <w:r>
        <w:rPr>
          <w:rFonts w:ascii="Times New Roman"/>
          <w:b w:val="false"/>
          <w:i w:val="false"/>
          <w:color w:val="000000"/>
          <w:sz w:val="28"/>
        </w:rPr>
        <w:t>
      64. Электрондық цифрлық топырақ картасының түпкілікті нұсқасын жасау үшін нақтыланған далалық топырақ картасынан (фотожоспарлар, аэротүсірілімдерді контактілі басып шығару, топографиялық карта) дайындалған жұмыс негізіне талданатын топырақ қазбалары, топырақ контурларының шекаралары және топырақ контурының шифры көшіріледі.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Картадағы және түсінік сөздердегі топырақтың механикалық құрамы тың топырақтар үшін А қат-қабаты бойынша (жыртылған топырақ үшін – жырту қабаты бойынша), қабықты және ұсақ сортаң топырақтар үшін – А және В1 қат-қабаттарының физикалық саздақтың орташа өлшенген құрамы бойынша қойылады. Топырақты гранулометриялық (механикалық) құрамы бойынша жіктеу осы Әдістемеге </w:t>
      </w:r>
      <w:r>
        <w:rPr>
          <w:rFonts w:ascii="Times New Roman"/>
          <w:b w:val="false"/>
          <w:i w:val="false"/>
          <w:color w:val="000000"/>
          <w:sz w:val="28"/>
        </w:rPr>
        <w:t>23-қосымшада</w:t>
      </w:r>
      <w:r>
        <w:rPr>
          <w:rFonts w:ascii="Times New Roman"/>
          <w:b w:val="false"/>
          <w:i w:val="false"/>
          <w:color w:val="000000"/>
          <w:sz w:val="28"/>
        </w:rPr>
        <w:t xml:space="preserve"> келтірілген. Топырақтың қаңқалылығын анықтау үшін осы Әдістемеге </w:t>
      </w:r>
      <w:r>
        <w:rPr>
          <w:rFonts w:ascii="Times New Roman"/>
          <w:b w:val="false"/>
          <w:i w:val="false"/>
          <w:color w:val="000000"/>
          <w:sz w:val="28"/>
        </w:rPr>
        <w:t>24-қосымшаға</w:t>
      </w:r>
      <w:r>
        <w:rPr>
          <w:rFonts w:ascii="Times New Roman"/>
          <w:b w:val="false"/>
          <w:i w:val="false"/>
          <w:color w:val="000000"/>
          <w:sz w:val="28"/>
        </w:rPr>
        <w:t xml:space="preserve"> сәйкес қаңқа дәрежесі бойынша (қиыршық тас, қабыршақ, шақпатас – 1 мм-ден 3 мм-ге дейін (бірден үшке дейін) бөлшектер) топырақтың жіктемесін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Топырақты қарашірік қат-қабатының қалыңдығы және ұсақ топырақ қалыңдығы бойынша бөлу осы Әдістемеге </w:t>
      </w:r>
      <w:r>
        <w:rPr>
          <w:rFonts w:ascii="Times New Roman"/>
          <w:b w:val="false"/>
          <w:i w:val="false"/>
          <w:color w:val="000000"/>
          <w:sz w:val="28"/>
        </w:rPr>
        <w:t>25-қосымшаға</w:t>
      </w:r>
      <w:r>
        <w:rPr>
          <w:rFonts w:ascii="Times New Roman"/>
          <w:b w:val="false"/>
          <w:i w:val="false"/>
          <w:color w:val="000000"/>
          <w:sz w:val="28"/>
        </w:rPr>
        <w:t xml:space="preserve"> сәйкес жүргізіледі. А немесе Ажырту жоғарғы қат-қабытындағы қарашіріктің құрамы бойынша топырақты қарашірінділік бойынша бөлу осы Әдістемеге </w:t>
      </w:r>
      <w:r>
        <w:rPr>
          <w:rFonts w:ascii="Times New Roman"/>
          <w:b w:val="false"/>
          <w:i w:val="false"/>
          <w:color w:val="000000"/>
          <w:sz w:val="28"/>
        </w:rPr>
        <w:t>26-қосымшаға</w:t>
      </w:r>
      <w:r>
        <w:rPr>
          <w:rFonts w:ascii="Times New Roman"/>
          <w:b w:val="false"/>
          <w:i w:val="false"/>
          <w:color w:val="000000"/>
          <w:sz w:val="28"/>
        </w:rPr>
        <w:t xml:space="preserve"> сәйкес жүргізіледі. Сонымен қатар осы Әдістемеге </w:t>
      </w:r>
      <w:r>
        <w:rPr>
          <w:rFonts w:ascii="Times New Roman"/>
          <w:b w:val="false"/>
          <w:i w:val="false"/>
          <w:color w:val="000000"/>
          <w:sz w:val="28"/>
        </w:rPr>
        <w:t>27-қосымшаға</w:t>
      </w:r>
      <w:r>
        <w:rPr>
          <w:rFonts w:ascii="Times New Roman"/>
          <w:b w:val="false"/>
          <w:i w:val="false"/>
          <w:color w:val="000000"/>
          <w:sz w:val="28"/>
        </w:rPr>
        <w:t xml:space="preserve"> сәйкес топырақтың қарашірік жай-күйінің көрсеткіштері бөліп көрсетілген.</w:t>
      </w:r>
    </w:p>
    <w:p>
      <w:pPr>
        <w:spacing w:after="0"/>
        <w:ind w:left="0"/>
        <w:jc w:val="both"/>
      </w:pPr>
      <w:r>
        <w:rPr>
          <w:rFonts w:ascii="Times New Roman"/>
          <w:b w:val="false"/>
          <w:i w:val="false"/>
          <w:color w:val="000000"/>
          <w:sz w:val="28"/>
        </w:rPr>
        <w:t xml:space="preserve">
      Қазақстанның негізгі топырақтары үшін көміртектің азотқа ара қатынасы (С:N) осы Әдістемеге </w:t>
      </w:r>
      <w:r>
        <w:rPr>
          <w:rFonts w:ascii="Times New Roman"/>
          <w:b w:val="false"/>
          <w:i w:val="false"/>
          <w:color w:val="000000"/>
          <w:sz w:val="28"/>
        </w:rPr>
        <w:t>28-қосымшаға</w:t>
      </w:r>
      <w:r>
        <w:rPr>
          <w:rFonts w:ascii="Times New Roman"/>
          <w:b w:val="false"/>
          <w:i w:val="false"/>
          <w:color w:val="000000"/>
          <w:sz w:val="28"/>
        </w:rPr>
        <w:t xml:space="preserve"> сәйкес жүргізіледі. Жылжымалы магний бір қалыпты хлорлы калий ерітіндісінің сіріндісінде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Өңдеп-өсірілетін дақылдарға байланысты (100 (жүз) грамм топыраққа миллиграмм Р2О5) фосфаттардың жылжымалы нысандарымен қамтамасыз етілуі бойынша топырақты топтастыру осы Әдістемеге </w:t>
      </w:r>
      <w:r>
        <w:rPr>
          <w:rFonts w:ascii="Times New Roman"/>
          <w:b w:val="false"/>
          <w:i w:val="false"/>
          <w:color w:val="000000"/>
          <w:sz w:val="28"/>
        </w:rPr>
        <w:t>29-қосымшаға</w:t>
      </w:r>
      <w:r>
        <w:rPr>
          <w:rFonts w:ascii="Times New Roman"/>
          <w:b w:val="false"/>
          <w:i w:val="false"/>
          <w:color w:val="000000"/>
          <w:sz w:val="28"/>
        </w:rPr>
        <w:t xml:space="preserve"> сәйкес жүргізіледі. Өңдеп-өсірілетін дақылдарға байланысты (100 (жүз) грамм топыраққа миллиграмм К2О) жылжымалы калиймен қамтамасыз етілуі бойынша топырақты топтастыру осы Әдістемеге </w:t>
      </w:r>
      <w:r>
        <w:rPr>
          <w:rFonts w:ascii="Times New Roman"/>
          <w:b w:val="false"/>
          <w:i w:val="false"/>
          <w:color w:val="000000"/>
          <w:sz w:val="28"/>
        </w:rPr>
        <w:t>30-қосымшаға</w:t>
      </w:r>
      <w:r>
        <w:rPr>
          <w:rFonts w:ascii="Times New Roman"/>
          <w:b w:val="false"/>
          <w:i w:val="false"/>
          <w:color w:val="000000"/>
          <w:sz w:val="28"/>
        </w:rPr>
        <w:t xml:space="preserve"> сәйкес жүргізіледі. Өңдеп-өсірілетін дақылдарға байланысты (100 (жүз) грамм топыраққа миллиграммда) азотпен қамтамасыз етілуі бойынша топырақты топтастыру осы Әдістемеге </w:t>
      </w:r>
      <w:r>
        <w:rPr>
          <w:rFonts w:ascii="Times New Roman"/>
          <w:b w:val="false"/>
          <w:i w:val="false"/>
          <w:color w:val="000000"/>
          <w:sz w:val="28"/>
        </w:rPr>
        <w:t>31-қосымшаға</w:t>
      </w:r>
      <w:r>
        <w:rPr>
          <w:rFonts w:ascii="Times New Roman"/>
          <w:b w:val="false"/>
          <w:i w:val="false"/>
          <w:color w:val="000000"/>
          <w:sz w:val="28"/>
        </w:rPr>
        <w:t xml:space="preserve"> сәйкес жүргізіледі. Алма ағашы мен жүзім үшін топырақтың жылжымалы фосформен және калиймен қамтамасыз етілуі осы Әдістемеге </w:t>
      </w:r>
      <w:r>
        <w:rPr>
          <w:rFonts w:ascii="Times New Roman"/>
          <w:b w:val="false"/>
          <w:i w:val="false"/>
          <w:color w:val="000000"/>
          <w:sz w:val="28"/>
        </w:rPr>
        <w:t>32-қосымшаға</w:t>
      </w:r>
      <w:r>
        <w:rPr>
          <w:rFonts w:ascii="Times New Roman"/>
          <w:b w:val="false"/>
          <w:i w:val="false"/>
          <w:color w:val="000000"/>
          <w:sz w:val="28"/>
        </w:rPr>
        <w:t xml:space="preserve"> сәйкес жүргізіледі. Дәнді, отамалы, жеміс және жидек дақылдары үшін жылжымалы магний құрамы бойынша топырақты осы Әдістемеге </w:t>
      </w:r>
      <w:r>
        <w:rPr>
          <w:rFonts w:ascii="Times New Roman"/>
          <w:b w:val="false"/>
          <w:i w:val="false"/>
          <w:color w:val="000000"/>
          <w:sz w:val="28"/>
        </w:rPr>
        <w:t>33-қосымшаға</w:t>
      </w:r>
      <w:r>
        <w:rPr>
          <w:rFonts w:ascii="Times New Roman"/>
          <w:b w:val="false"/>
          <w:i w:val="false"/>
          <w:color w:val="000000"/>
          <w:sz w:val="28"/>
        </w:rPr>
        <w:t xml:space="preserve"> сәйкес топтастыру. Қазақстан топырағындағы жылжымалы микроэлементтер мөлшерінің сипаттамасы (килограммына миллиграмм) осы Әдістемеге </w:t>
      </w:r>
      <w:r>
        <w:rPr>
          <w:rFonts w:ascii="Times New Roman"/>
          <w:b w:val="false"/>
          <w:i w:val="false"/>
          <w:color w:val="000000"/>
          <w:sz w:val="28"/>
        </w:rPr>
        <w:t>34-қосымшаға</w:t>
      </w:r>
      <w:r>
        <w:rPr>
          <w:rFonts w:ascii="Times New Roman"/>
          <w:b w:val="false"/>
          <w:i w:val="false"/>
          <w:color w:val="000000"/>
          <w:sz w:val="28"/>
        </w:rPr>
        <w:t xml:space="preserve"> сәйкес сипатталады.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 Топырақтың жалпы фосформен қамтамасыз етілу дәрежесі осы Әдістемеге </w:t>
      </w:r>
      <w:r>
        <w:rPr>
          <w:rFonts w:ascii="Times New Roman"/>
          <w:b w:val="false"/>
          <w:i w:val="false"/>
          <w:color w:val="000000"/>
          <w:sz w:val="28"/>
        </w:rPr>
        <w:t>35-қосымшаға</w:t>
      </w:r>
      <w:r>
        <w:rPr>
          <w:rFonts w:ascii="Times New Roman"/>
          <w:b w:val="false"/>
          <w:i w:val="false"/>
          <w:color w:val="000000"/>
          <w:sz w:val="28"/>
        </w:rPr>
        <w:t xml:space="preserve"> сәйкес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Топырақтың карбонаттылығын анықтау үшін оларды осы Әдістемеге </w:t>
      </w:r>
      <w:r>
        <w:rPr>
          <w:rFonts w:ascii="Times New Roman"/>
          <w:b w:val="false"/>
          <w:i w:val="false"/>
          <w:color w:val="000000"/>
          <w:sz w:val="28"/>
        </w:rPr>
        <w:t>36-қосымшаға</w:t>
      </w:r>
      <w:r>
        <w:rPr>
          <w:rFonts w:ascii="Times New Roman"/>
          <w:b w:val="false"/>
          <w:i w:val="false"/>
          <w:color w:val="000000"/>
          <w:sz w:val="28"/>
        </w:rPr>
        <w:t xml:space="preserve"> сәйкес топырақтың НСl 10%-нан көпіршуі және СаСО3 мөлшері бойынша тексереді. Көпіршу тереңдігі бойынша топырақтың карбонаттылығы мен сілтілік дәрежесі осы Әдістеменің </w:t>
      </w:r>
      <w:r>
        <w:rPr>
          <w:rFonts w:ascii="Times New Roman"/>
          <w:b w:val="false"/>
          <w:i w:val="false"/>
          <w:color w:val="000000"/>
          <w:sz w:val="28"/>
        </w:rPr>
        <w:t>37-қосымшасына</w:t>
      </w:r>
      <w:r>
        <w:rPr>
          <w:rFonts w:ascii="Times New Roman"/>
          <w:b w:val="false"/>
          <w:i w:val="false"/>
          <w:color w:val="000000"/>
          <w:sz w:val="28"/>
        </w:rPr>
        <w:t xml:space="preserve"> сәйкес айқындалады. Топырақтың карбонаттылық дәрежесін СаСО3 мөлшері бойынша топтастыру осы Әдістемеге </w:t>
      </w:r>
      <w:r>
        <w:rPr>
          <w:rFonts w:ascii="Times New Roman"/>
          <w:b w:val="false"/>
          <w:i w:val="false"/>
          <w:color w:val="000000"/>
          <w:sz w:val="28"/>
        </w:rPr>
        <w:t>38-қосымшаға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Топырақтың өзекті қышқылдығын сипаттау кезінде осы Әдістемеге </w:t>
      </w:r>
      <w:r>
        <w:rPr>
          <w:rFonts w:ascii="Times New Roman"/>
          <w:b w:val="false"/>
          <w:i w:val="false"/>
          <w:color w:val="000000"/>
          <w:sz w:val="28"/>
        </w:rPr>
        <w:t>39-қосымшаға</w:t>
      </w:r>
      <w:r>
        <w:rPr>
          <w:rFonts w:ascii="Times New Roman"/>
          <w:b w:val="false"/>
          <w:i w:val="false"/>
          <w:color w:val="000000"/>
          <w:sz w:val="28"/>
        </w:rPr>
        <w:t xml:space="preserve"> сәйкес топырақ ерітіндісінің осы реакциясы пайдаланылады. Ажырту қат-қабатындағы рН 8,9-дан жоғары болған кезде өткір сілтілі тобына жатқызылады.</w:t>
      </w:r>
    </w:p>
    <w:p>
      <w:pPr>
        <w:spacing w:after="0"/>
        <w:ind w:left="0"/>
        <w:jc w:val="both"/>
      </w:pPr>
      <w:r>
        <w:rPr>
          <w:rFonts w:ascii="Times New Roman"/>
          <w:b w:val="false"/>
          <w:i w:val="false"/>
          <w:color w:val="000000"/>
          <w:sz w:val="28"/>
        </w:rPr>
        <w:t xml:space="preserve">
      Әртүрлі дақылдар үшін рН оңтайлы мәнін анықтау осы Әдістемеге </w:t>
      </w:r>
      <w:r>
        <w:rPr>
          <w:rFonts w:ascii="Times New Roman"/>
          <w:b w:val="false"/>
          <w:i w:val="false"/>
          <w:color w:val="000000"/>
          <w:sz w:val="28"/>
        </w:rPr>
        <w:t>40-қосымшада</w:t>
      </w:r>
      <w:r>
        <w:rPr>
          <w:rFonts w:ascii="Times New Roman"/>
          <w:b w:val="false"/>
          <w:i w:val="false"/>
          <w:color w:val="000000"/>
          <w:sz w:val="28"/>
        </w:rPr>
        <w:t xml:space="preserve"> келтірілген. Жеміс дақылдары үшін әртүрлі тереңдіктегі топырақ ортасы (рН) реакциясының мәні осы Әдістемеге </w:t>
      </w:r>
      <w:r>
        <w:rPr>
          <w:rFonts w:ascii="Times New Roman"/>
          <w:b w:val="false"/>
          <w:i w:val="false"/>
          <w:color w:val="000000"/>
          <w:sz w:val="28"/>
        </w:rPr>
        <w:t>41-қосымша</w:t>
      </w:r>
      <w:r>
        <w:rPr>
          <w:rFonts w:ascii="Times New Roman"/>
          <w:b w:val="false"/>
          <w:i w:val="false"/>
          <w:color w:val="000000"/>
          <w:sz w:val="28"/>
        </w:rPr>
        <w:t xml:space="preserve"> бойынша жүргізіледі. Қазақстанның оңтүстігі мен оңтүстік-шығысында алма бақтары үшін рН максималды мәндерін (метрлік қабатта) және оның өнімділігіне әсер етуін белгіленді.</w:t>
      </w:r>
    </w:p>
    <w:p>
      <w:pPr>
        <w:spacing w:after="0"/>
        <w:ind w:left="0"/>
        <w:jc w:val="both"/>
      </w:pPr>
      <w:r>
        <w:rPr>
          <w:rFonts w:ascii="Times New Roman"/>
          <w:b w:val="false"/>
          <w:i w:val="false"/>
          <w:color w:val="000000"/>
          <w:sz w:val="28"/>
        </w:rPr>
        <w:t xml:space="preserve">
      Алма ағашының өнімділігіне ең жоғары рН мәндері (метрлік қабатта) және түзету коэффициенттері осы Әдістемеге </w:t>
      </w:r>
      <w:r>
        <w:rPr>
          <w:rFonts w:ascii="Times New Roman"/>
          <w:b w:val="false"/>
          <w:i w:val="false"/>
          <w:color w:val="000000"/>
          <w:sz w:val="28"/>
        </w:rPr>
        <w:t>42-қосымшада</w:t>
      </w:r>
      <w:r>
        <w:rPr>
          <w:rFonts w:ascii="Times New Roman"/>
          <w:b w:val="false"/>
          <w:i w:val="false"/>
          <w:color w:val="000000"/>
          <w:sz w:val="28"/>
        </w:rPr>
        <w:t xml:space="preserve"> келтірілген. ҚазҒЗТжСИ деректері бойынша жеміс ағаштарының қурауы рН 8,6-8,7-ден жоғары сілтілі топырақтарда кездеседі. Жеңіл саздақты механикалық құрамдағы ашық түсті сұр топырақтарда алма ағашының қанағаттанарлық өсуі және жеміс беруі су рН 8,8-8,8 болған кезде байқалады.</w:t>
      </w:r>
    </w:p>
    <w:p>
      <w:pPr>
        <w:spacing w:after="0"/>
        <w:ind w:left="0"/>
        <w:jc w:val="both"/>
      </w:pPr>
      <w:r>
        <w:rPr>
          <w:rFonts w:ascii="Times New Roman"/>
          <w:b w:val="false"/>
          <w:i w:val="false"/>
          <w:color w:val="000000"/>
          <w:sz w:val="28"/>
        </w:rPr>
        <w:t>
      Жоғарылаған сілтілік микроэлементтердің (мырыш, бор, кейде мыстың да) қолжетімділігінің төмендеуіне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Кальций, магний алмасау құрамы, сіңірілген негіздердің қосындысы және сіңірілген негіздердің қосындысымен қанықтылығы бойынша топырақты топтастыру осы Әдістемеге </w:t>
      </w:r>
      <w:r>
        <w:rPr>
          <w:rFonts w:ascii="Times New Roman"/>
          <w:b w:val="false"/>
          <w:i w:val="false"/>
          <w:color w:val="000000"/>
          <w:sz w:val="28"/>
        </w:rPr>
        <w:t>43-қосымшаға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 Топырақтың қасиеттерін сипаттау үшін химиялық көрсеткіштермен қатар осы Әдістемеге </w:t>
      </w:r>
      <w:r>
        <w:rPr>
          <w:rFonts w:ascii="Times New Roman"/>
          <w:b w:val="false"/>
          <w:i w:val="false"/>
          <w:color w:val="000000"/>
          <w:sz w:val="28"/>
        </w:rPr>
        <w:t>44-қосымшаға</w:t>
      </w:r>
      <w:r>
        <w:rPr>
          <w:rFonts w:ascii="Times New Roman"/>
          <w:b w:val="false"/>
          <w:i w:val="false"/>
          <w:color w:val="000000"/>
          <w:sz w:val="28"/>
        </w:rPr>
        <w:t xml:space="preserve"> сәйкес топырақтың негізгі су-физикалық көрсеткіштері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73. Топырақтың тұздануын анықтау осы Әдістемеге </w:t>
      </w:r>
      <w:r>
        <w:rPr>
          <w:rFonts w:ascii="Times New Roman"/>
          <w:b w:val="false"/>
          <w:i w:val="false"/>
          <w:color w:val="000000"/>
          <w:sz w:val="28"/>
        </w:rPr>
        <w:t>45-қосымшаның</w:t>
      </w:r>
      <w:r>
        <w:rPr>
          <w:rFonts w:ascii="Times New Roman"/>
          <w:b w:val="false"/>
          <w:i w:val="false"/>
          <w:color w:val="000000"/>
          <w:sz w:val="28"/>
        </w:rPr>
        <w:t xml:space="preserve"> негізінде жүргізіледі.</w:t>
      </w:r>
    </w:p>
    <w:bookmarkStart w:name="z161" w:id="129"/>
    <w:p>
      <w:pPr>
        <w:spacing w:after="0"/>
        <w:ind w:left="0"/>
        <w:jc w:val="both"/>
      </w:pPr>
      <w:r>
        <w:rPr>
          <w:rFonts w:ascii="Times New Roman"/>
          <w:b w:val="false"/>
          <w:i w:val="false"/>
          <w:color w:val="000000"/>
          <w:sz w:val="28"/>
        </w:rPr>
        <w:t>
      74. Кескіндердің талдамалық деректері мен бөліп көрсетілген топырақ контурлары негізінде түпкілікті электрондық топырақ картасы жасалады.</w:t>
      </w:r>
    </w:p>
    <w:bookmarkEnd w:id="129"/>
    <w:bookmarkStart w:name="z162" w:id="130"/>
    <w:p>
      <w:pPr>
        <w:spacing w:after="0"/>
        <w:ind w:left="0"/>
        <w:jc w:val="both"/>
      </w:pPr>
      <w:r>
        <w:rPr>
          <w:rFonts w:ascii="Times New Roman"/>
          <w:b w:val="false"/>
          <w:i w:val="false"/>
          <w:color w:val="000000"/>
          <w:sz w:val="28"/>
        </w:rPr>
        <w:t>
      75. Топырақ іздестірулері нәтижелерін іс жүзінде пайдаланудың дұрыстығы мен толықтығы үшін топырақ картасына жердің санаттары мен сыныптарының (топырақты агроөндірістік топтастыру) картограммасы дайындалады, оның көмегімен топырақ жамылғысының өндірістік маңызды ерекшеліктері қарапайым және көрнекі түрде көрсетіледі және топырақ іздестірулер нәтижелеріне көмекші ретінде арнайы түсіндіру беріледі.</w:t>
      </w:r>
    </w:p>
    <w:bookmarkEnd w:id="130"/>
    <w:bookmarkStart w:name="z163" w:id="131"/>
    <w:p>
      <w:pPr>
        <w:spacing w:after="0"/>
        <w:ind w:left="0"/>
        <w:jc w:val="both"/>
      </w:pPr>
      <w:r>
        <w:rPr>
          <w:rFonts w:ascii="Times New Roman"/>
          <w:b w:val="false"/>
          <w:i w:val="false"/>
          <w:color w:val="000000"/>
          <w:sz w:val="28"/>
        </w:rPr>
        <w:t>
      76. Жер санаттары мен сыныптарының (топырақтарды агроөндірістік топтастыру) картограммасы түпкілікті топырақ картасынан жасалады.</w:t>
      </w:r>
    </w:p>
    <w:bookmarkEnd w:id="131"/>
    <w:bookmarkStart w:name="z164" w:id="132"/>
    <w:p>
      <w:pPr>
        <w:spacing w:after="0"/>
        <w:ind w:left="0"/>
        <w:jc w:val="both"/>
      </w:pPr>
      <w:r>
        <w:rPr>
          <w:rFonts w:ascii="Times New Roman"/>
          <w:b w:val="false"/>
          <w:i w:val="false"/>
          <w:color w:val="000000"/>
          <w:sz w:val="28"/>
        </w:rPr>
        <w:t>
      Жердің санаттары мен сыныптарының (топырақты агроөндірістік топтастыру) картограммасы топырақты зерттеудің кешенді, мақсатты қорытындысы болып табылады. Топырақты агроөндірістік топтастыру мүмкіндік береді:</w:t>
      </w:r>
    </w:p>
    <w:bookmarkEnd w:id="132"/>
    <w:bookmarkStart w:name="z165" w:id="133"/>
    <w:p>
      <w:pPr>
        <w:spacing w:after="0"/>
        <w:ind w:left="0"/>
        <w:jc w:val="both"/>
      </w:pPr>
      <w:r>
        <w:rPr>
          <w:rFonts w:ascii="Times New Roman"/>
          <w:b w:val="false"/>
          <w:i w:val="false"/>
          <w:color w:val="000000"/>
          <w:sz w:val="28"/>
        </w:rPr>
        <w:t>
      1) алқаптар мен ауыспалы егістер құрамында әртүрлі топырақты пайдалану мүмкіндіктерін салыстыруға;</w:t>
      </w:r>
    </w:p>
    <w:bookmarkEnd w:id="133"/>
    <w:bookmarkStart w:name="z166" w:id="134"/>
    <w:p>
      <w:pPr>
        <w:spacing w:after="0"/>
        <w:ind w:left="0"/>
        <w:jc w:val="both"/>
      </w:pPr>
      <w:r>
        <w:rPr>
          <w:rFonts w:ascii="Times New Roman"/>
          <w:b w:val="false"/>
          <w:i w:val="false"/>
          <w:color w:val="000000"/>
          <w:sz w:val="28"/>
        </w:rPr>
        <w:t>
      2) жер пайдаланушыларды агротехниканы саралауға қатысты бағдарлауға;</w:t>
      </w:r>
    </w:p>
    <w:bookmarkEnd w:id="134"/>
    <w:bookmarkStart w:name="z167" w:id="135"/>
    <w:p>
      <w:pPr>
        <w:spacing w:after="0"/>
        <w:ind w:left="0"/>
        <w:jc w:val="both"/>
      </w:pPr>
      <w:r>
        <w:rPr>
          <w:rFonts w:ascii="Times New Roman"/>
          <w:b w:val="false"/>
          <w:i w:val="false"/>
          <w:color w:val="000000"/>
          <w:sz w:val="28"/>
        </w:rPr>
        <w:t>
      3) тыңайтқыштарды қолдануға;</w:t>
      </w:r>
    </w:p>
    <w:bookmarkEnd w:id="135"/>
    <w:bookmarkStart w:name="z168" w:id="136"/>
    <w:p>
      <w:pPr>
        <w:spacing w:after="0"/>
        <w:ind w:left="0"/>
        <w:jc w:val="both"/>
      </w:pPr>
      <w:r>
        <w:rPr>
          <w:rFonts w:ascii="Times New Roman"/>
          <w:b w:val="false"/>
          <w:i w:val="false"/>
          <w:color w:val="000000"/>
          <w:sz w:val="28"/>
        </w:rPr>
        <w:t>
      4) жайылымдар мен шабындықтарды түбегейлі жақсартуға тарту мүмкіндіктеріне;</w:t>
      </w:r>
    </w:p>
    <w:bookmarkEnd w:id="136"/>
    <w:bookmarkStart w:name="z169" w:id="137"/>
    <w:p>
      <w:pPr>
        <w:spacing w:after="0"/>
        <w:ind w:left="0"/>
        <w:jc w:val="both"/>
      </w:pPr>
      <w:r>
        <w:rPr>
          <w:rFonts w:ascii="Times New Roman"/>
          <w:b w:val="false"/>
          <w:i w:val="false"/>
          <w:color w:val="000000"/>
          <w:sz w:val="28"/>
        </w:rPr>
        <w:t>
      5) мелиорациялық іс-шаралар жүргізуге және жер пайдаланудың нақты топырақ жағдайлары мен жер пайдалану бағытына (мамандануына) қатысты жер пайдалану мен егіншіліктің дұрыс жүйесін жүзеге асырудың басқа да тараптарына.</w:t>
      </w:r>
    </w:p>
    <w:bookmarkEnd w:id="137"/>
    <w:bookmarkStart w:name="z170" w:id="138"/>
    <w:p>
      <w:pPr>
        <w:spacing w:after="0"/>
        <w:ind w:left="0"/>
        <w:jc w:val="both"/>
      </w:pPr>
      <w:r>
        <w:rPr>
          <w:rFonts w:ascii="Times New Roman"/>
          <w:b w:val="false"/>
          <w:i w:val="false"/>
          <w:color w:val="000000"/>
          <w:sz w:val="28"/>
        </w:rPr>
        <w:t>
      77. Жердің санаттары мен сыныптарын топтастыру бір жүйеде жердің ауыл шаруашылығына жарамдылығы бойынша жердің өндірістік-генетикалық жіктелуін, табиғи-ауыл шаруашылығын аудандастыруды және жердің сапалық жай-күйі бойынша есепке алу топтарын біріктіреді.</w:t>
      </w:r>
    </w:p>
    <w:bookmarkEnd w:id="138"/>
    <w:bookmarkStart w:name="z171" w:id="139"/>
    <w:p>
      <w:pPr>
        <w:spacing w:after="0"/>
        <w:ind w:left="0"/>
        <w:jc w:val="both"/>
      </w:pPr>
      <w:r>
        <w:rPr>
          <w:rFonts w:ascii="Times New Roman"/>
          <w:b w:val="false"/>
          <w:i w:val="false"/>
          <w:color w:val="000000"/>
          <w:sz w:val="28"/>
        </w:rPr>
        <w:t>
      78. Жердің жарамдылық санаттары – табиғи-ауыл шаруашылығы аймақтары мен таулы аймақтардың оқшауланған бөліктерін ауыл шаруашылығы өндірісі үшін басымды негізгі алқаптар түрлеріне пайдалану орынды.</w:t>
      </w:r>
    </w:p>
    <w:bookmarkEnd w:id="139"/>
    <w:bookmarkStart w:name="z172" w:id="140"/>
    <w:p>
      <w:pPr>
        <w:spacing w:after="0"/>
        <w:ind w:left="0"/>
        <w:jc w:val="both"/>
      </w:pPr>
      <w:r>
        <w:rPr>
          <w:rFonts w:ascii="Times New Roman"/>
          <w:b w:val="false"/>
          <w:i w:val="false"/>
          <w:color w:val="000000"/>
          <w:sz w:val="28"/>
        </w:rPr>
        <w:t>
      79. Жер сыныптары – топырақтың айырмашылығы, олардың механикалық құрамы мен топырақ түзуші жыныстары бойынша, сондай-ақ жер бедері мен ылғалдану жағдайлары бойынша жарамдылық санаттарының оқшауланған бөліктері. Жердің әр сыныбы жерді пайдалану технологиясының ортақтығын, оларды құнарландыруды, жер өнімділігін арттыру әдістерінің бағытын және оларды қорғауды анықтайтын табиғи және шаруашылық көрсеткіштердің жақындығымен сипатталады.</w:t>
      </w:r>
    </w:p>
    <w:bookmarkEnd w:id="140"/>
    <w:bookmarkStart w:name="z173" w:id="141"/>
    <w:p>
      <w:pPr>
        <w:spacing w:after="0"/>
        <w:ind w:left="0"/>
        <w:jc w:val="both"/>
      </w:pPr>
      <w:r>
        <w:rPr>
          <w:rFonts w:ascii="Times New Roman"/>
          <w:b w:val="false"/>
          <w:i w:val="false"/>
          <w:color w:val="000000"/>
          <w:sz w:val="28"/>
        </w:rPr>
        <w:t>
      80. Топырақты жердің санаттары мен сыныптарына (агроөнеркәсіптік топтар) біріктірудің негізгі өлшемшарттары мыналар болып табылады:</w:t>
      </w:r>
    </w:p>
    <w:bookmarkEnd w:id="141"/>
    <w:bookmarkStart w:name="z174" w:id="142"/>
    <w:p>
      <w:pPr>
        <w:spacing w:after="0"/>
        <w:ind w:left="0"/>
        <w:jc w:val="both"/>
      </w:pPr>
      <w:r>
        <w:rPr>
          <w:rFonts w:ascii="Times New Roman"/>
          <w:b w:val="false"/>
          <w:i w:val="false"/>
          <w:color w:val="000000"/>
          <w:sz w:val="28"/>
        </w:rPr>
        <w:t>
      1) бір топырақ-климаттық аймаққа (тік белдеуге), кіші аймаққа, таулы аймаққа тиесілігі;</w:t>
      </w:r>
    </w:p>
    <w:bookmarkEnd w:id="142"/>
    <w:bookmarkStart w:name="z175" w:id="143"/>
    <w:p>
      <w:pPr>
        <w:spacing w:after="0"/>
        <w:ind w:left="0"/>
        <w:jc w:val="both"/>
      </w:pPr>
      <w:r>
        <w:rPr>
          <w:rFonts w:ascii="Times New Roman"/>
          <w:b w:val="false"/>
          <w:i w:val="false"/>
          <w:color w:val="000000"/>
          <w:sz w:val="28"/>
        </w:rPr>
        <w:t>
      2) ұқсастықта көрінетін топырақтың генетикалық жақындығы:</w:t>
      </w:r>
    </w:p>
    <w:bookmarkEnd w:id="143"/>
    <w:p>
      <w:pPr>
        <w:spacing w:after="0"/>
        <w:ind w:left="0"/>
        <w:jc w:val="both"/>
      </w:pPr>
      <w:r>
        <w:rPr>
          <w:rFonts w:ascii="Times New Roman"/>
          <w:b w:val="false"/>
          <w:i w:val="false"/>
          <w:color w:val="000000"/>
          <w:sz w:val="28"/>
        </w:rPr>
        <w:t>
      топырақ бейінінің, әсіресе үстіңгі топырақ қат-қабаттарының морфологиялық құрылымы;</w:t>
      </w:r>
    </w:p>
    <w:p>
      <w:pPr>
        <w:spacing w:after="0"/>
        <w:ind w:left="0"/>
        <w:jc w:val="both"/>
      </w:pPr>
      <w:r>
        <w:rPr>
          <w:rFonts w:ascii="Times New Roman"/>
          <w:b w:val="false"/>
          <w:i w:val="false"/>
          <w:color w:val="000000"/>
          <w:sz w:val="28"/>
        </w:rPr>
        <w:t>
      топырақ түзуші жыныстар және топырақтың механикалық құрамы;</w:t>
      </w:r>
    </w:p>
    <w:p>
      <w:pPr>
        <w:spacing w:after="0"/>
        <w:ind w:left="0"/>
        <w:jc w:val="both"/>
      </w:pPr>
      <w:r>
        <w:rPr>
          <w:rFonts w:ascii="Times New Roman"/>
          <w:b w:val="false"/>
          <w:i w:val="false"/>
          <w:color w:val="000000"/>
          <w:sz w:val="28"/>
        </w:rPr>
        <w:t>
      топырақтың негізгі физикалық қасиеттері, олардың су, ауа және жылы режимдері;</w:t>
      </w:r>
    </w:p>
    <w:p>
      <w:pPr>
        <w:spacing w:after="0"/>
        <w:ind w:left="0"/>
        <w:jc w:val="both"/>
      </w:pPr>
      <w:r>
        <w:rPr>
          <w:rFonts w:ascii="Times New Roman"/>
          <w:b w:val="false"/>
          <w:i w:val="false"/>
          <w:color w:val="000000"/>
          <w:sz w:val="28"/>
        </w:rPr>
        <w:t>
      химиялық, физика-химиялық қасиеттерін, қоректік заттардың құрамы мен қорын сипаттайтын көрсеткіштер;</w:t>
      </w:r>
    </w:p>
    <w:bookmarkStart w:name="z176" w:id="144"/>
    <w:p>
      <w:pPr>
        <w:spacing w:after="0"/>
        <w:ind w:left="0"/>
        <w:jc w:val="both"/>
      </w:pPr>
      <w:r>
        <w:rPr>
          <w:rFonts w:ascii="Times New Roman"/>
          <w:b w:val="false"/>
          <w:i w:val="false"/>
          <w:color w:val="000000"/>
          <w:sz w:val="28"/>
        </w:rPr>
        <w:t>
      3) топырақ жатқан жер бедері;</w:t>
      </w:r>
    </w:p>
    <w:bookmarkEnd w:id="144"/>
    <w:bookmarkStart w:name="z177" w:id="145"/>
    <w:p>
      <w:pPr>
        <w:spacing w:after="0"/>
        <w:ind w:left="0"/>
        <w:jc w:val="both"/>
      </w:pPr>
      <w:r>
        <w:rPr>
          <w:rFonts w:ascii="Times New Roman"/>
          <w:b w:val="false"/>
          <w:i w:val="false"/>
          <w:color w:val="000000"/>
          <w:sz w:val="28"/>
        </w:rPr>
        <w:t>
      4) топырақ контурларының біртектілік дәрежесі, олардың шамасы, конфигурациясы;</w:t>
      </w:r>
    </w:p>
    <w:bookmarkEnd w:id="145"/>
    <w:bookmarkStart w:name="z178" w:id="146"/>
    <w:p>
      <w:pPr>
        <w:spacing w:after="0"/>
        <w:ind w:left="0"/>
        <w:jc w:val="both"/>
      </w:pPr>
      <w:r>
        <w:rPr>
          <w:rFonts w:ascii="Times New Roman"/>
          <w:b w:val="false"/>
          <w:i w:val="false"/>
          <w:color w:val="000000"/>
          <w:sz w:val="28"/>
        </w:rPr>
        <w:t>
      5) топырақтың құнарлылығын төмендететін, оларды пайдалануды қиындататын (тұздану, эрозияға ұшырау, тастармен ластану) және мелиорациялық іс-шараларға қажеттілікті айқындайтын елеулі ерекшеліктер мен қасиеттер көрсеткіштерінің бір типтілігі мен бір өлшемділігі.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Жерді олардың ауыл шаруашылығында жарамдылығы бойынша жіктеу негізінде жерді жіктеу осы Әдістеменің </w:t>
      </w:r>
      <w:r>
        <w:rPr>
          <w:rFonts w:ascii="Times New Roman"/>
          <w:b w:val="false"/>
          <w:i w:val="false"/>
          <w:color w:val="000000"/>
          <w:sz w:val="28"/>
        </w:rPr>
        <w:t>46-қосымшасына</w:t>
      </w:r>
      <w:r>
        <w:rPr>
          <w:rFonts w:ascii="Times New Roman"/>
          <w:b w:val="false"/>
          <w:i w:val="false"/>
          <w:color w:val="000000"/>
          <w:sz w:val="28"/>
        </w:rPr>
        <w:t xml:space="preserve"> сәйкес бөлінген жер санаттары мен сыныптарының (агроөндірістік топтардың) толық сипаттамасы келтіріледі. Жіктеу бөлімдері рим және араб цифрларымен көрсетіледі. Рим цифларымен – жердің жарамдылық санаттары. Араб цифрларымен – жер сыныптары.</w:t>
      </w:r>
    </w:p>
    <w:bookmarkStart w:name="z180" w:id="147"/>
    <w:p>
      <w:pPr>
        <w:spacing w:after="0"/>
        <w:ind w:left="0"/>
        <w:jc w:val="both"/>
      </w:pPr>
      <w:r>
        <w:rPr>
          <w:rFonts w:ascii="Times New Roman"/>
          <w:b w:val="false"/>
          <w:i w:val="false"/>
          <w:color w:val="000000"/>
          <w:sz w:val="28"/>
        </w:rPr>
        <w:t>
      82. Жер санаттары мен сыныптарының картограммасында жер санаттары мен сыныптарының (топырақтың агроөндірістік топтарының) нөмірлері тиісінше рим және араб цифрларымен белгіленеді.</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83. Осы Әдістемеге </w:t>
      </w:r>
      <w:r>
        <w:rPr>
          <w:rFonts w:ascii="Times New Roman"/>
          <w:b w:val="false"/>
          <w:i w:val="false"/>
          <w:color w:val="000000"/>
          <w:sz w:val="28"/>
        </w:rPr>
        <w:t>47-қосымшаға</w:t>
      </w:r>
      <w:r>
        <w:rPr>
          <w:rFonts w:ascii="Times New Roman"/>
          <w:b w:val="false"/>
          <w:i w:val="false"/>
          <w:color w:val="000000"/>
          <w:sz w:val="28"/>
        </w:rPr>
        <w:t xml:space="preserve"> сәйкес жер санаттары мен сыныптарының картограммасына түсінік сөздерде ұсынылған жерлердің бөлінетін санаттары мен сыныптарының (топырақтың агроөндірістік топтарының) контурлары әртүрлі қарама-қарсы түстерге (бірінші санат – сұр түс, екінші – жасыл, үшінші – сары, төртінші – күлгін, бесінші – қызғылт сары, алтыншы – көгілдір, жетінші – қызыл) боялады. Топырақ контурларының шекараларын олардың индекстерімен, егер олар жер сыныптарының (топырақтың агроөнеркәсіптік топтары) нөмірлері мен санаттарын жазуға кедергі жасамаса, сақтауға болады. Картограммаға бөлінген жерлердің санаттары мен жарамдылық сыныптарының алаңдары жердің санаттары мен сыныптарының картограммасына түсінік сөздерге енгізіледі.</w:t>
      </w:r>
    </w:p>
    <w:bookmarkStart w:name="z182" w:id="148"/>
    <w:p>
      <w:pPr>
        <w:spacing w:after="0"/>
        <w:ind w:left="0"/>
        <w:jc w:val="both"/>
      </w:pPr>
      <w:r>
        <w:rPr>
          <w:rFonts w:ascii="Times New Roman"/>
          <w:b w:val="false"/>
          <w:i w:val="false"/>
          <w:color w:val="000000"/>
          <w:sz w:val="28"/>
        </w:rPr>
        <w:t>
      84. Топырақ картасын және жер санаттары мен сыныптарының картограммасын, мөртабанмен және картушпен графикалық ресімдеу жүргізіледі.</w:t>
      </w:r>
    </w:p>
    <w:bookmarkEnd w:id="148"/>
    <w:bookmarkStart w:name="z183" w:id="149"/>
    <w:p>
      <w:pPr>
        <w:spacing w:after="0"/>
        <w:ind w:left="0"/>
        <w:jc w:val="both"/>
      </w:pPr>
      <w:r>
        <w:rPr>
          <w:rFonts w:ascii="Times New Roman"/>
          <w:b w:val="false"/>
          <w:i w:val="false"/>
          <w:color w:val="000000"/>
          <w:sz w:val="28"/>
        </w:rPr>
        <w:t>
      85. "Топырақ (жерді пайдалану атауы) және оларды пайдалану жөніндегі ұсынымдар" очеркі жасалады. Очерк топырақ картасына және оған ілеспе картограммаларға түсіндірме мәтін болып табылады. Очерк мынадай құрылым бойынша жасалады:</w:t>
      </w:r>
    </w:p>
    <w:bookmarkEnd w:id="149"/>
    <w:bookmarkStart w:name="z184" w:id="150"/>
    <w:p>
      <w:pPr>
        <w:spacing w:after="0"/>
        <w:ind w:left="0"/>
        <w:jc w:val="both"/>
      </w:pPr>
      <w:r>
        <w:rPr>
          <w:rFonts w:ascii="Times New Roman"/>
          <w:b w:val="false"/>
          <w:i w:val="false"/>
          <w:color w:val="000000"/>
          <w:sz w:val="28"/>
        </w:rPr>
        <w:t>
      1) титул парағы: мекеменің атауы, тақырыбы, очерк жасалған жылы, жұмысты орындаушылар мен басшылардың қолдары қойылған;</w:t>
      </w:r>
    </w:p>
    <w:bookmarkEnd w:id="150"/>
    <w:bookmarkStart w:name="z185" w:id="151"/>
    <w:p>
      <w:pPr>
        <w:spacing w:after="0"/>
        <w:ind w:left="0"/>
        <w:jc w:val="both"/>
      </w:pPr>
      <w:r>
        <w:rPr>
          <w:rFonts w:ascii="Times New Roman"/>
          <w:b w:val="false"/>
          <w:i w:val="false"/>
          <w:color w:val="000000"/>
          <w:sz w:val="28"/>
        </w:rPr>
        <w:t>
      2) мазмұны – мазмұны;</w:t>
      </w:r>
    </w:p>
    <w:bookmarkEnd w:id="151"/>
    <w:bookmarkStart w:name="z186" w:id="152"/>
    <w:p>
      <w:pPr>
        <w:spacing w:after="0"/>
        <w:ind w:left="0"/>
        <w:jc w:val="both"/>
      </w:pPr>
      <w:r>
        <w:rPr>
          <w:rFonts w:ascii="Times New Roman"/>
          <w:b w:val="false"/>
          <w:i w:val="false"/>
          <w:color w:val="000000"/>
          <w:sz w:val="28"/>
        </w:rPr>
        <w:t>
      3) кіріспе;</w:t>
      </w:r>
    </w:p>
    <w:bookmarkEnd w:id="152"/>
    <w:bookmarkStart w:name="z187" w:id="153"/>
    <w:p>
      <w:pPr>
        <w:spacing w:after="0"/>
        <w:ind w:left="0"/>
        <w:jc w:val="both"/>
      </w:pPr>
      <w:r>
        <w:rPr>
          <w:rFonts w:ascii="Times New Roman"/>
          <w:b w:val="false"/>
          <w:i w:val="false"/>
          <w:color w:val="000000"/>
          <w:sz w:val="28"/>
        </w:rPr>
        <w:t>
      4) жер пайдалану (ауылдық округ) туралы жалпы мәліметтер;</w:t>
      </w:r>
    </w:p>
    <w:bookmarkEnd w:id="153"/>
    <w:bookmarkStart w:name="z188" w:id="154"/>
    <w:p>
      <w:pPr>
        <w:spacing w:after="0"/>
        <w:ind w:left="0"/>
        <w:jc w:val="both"/>
      </w:pPr>
      <w:r>
        <w:rPr>
          <w:rFonts w:ascii="Times New Roman"/>
          <w:b w:val="false"/>
          <w:i w:val="false"/>
          <w:color w:val="000000"/>
          <w:sz w:val="28"/>
        </w:rPr>
        <w:t>
      5) табиғи жағдайлар;</w:t>
      </w:r>
    </w:p>
    <w:bookmarkEnd w:id="154"/>
    <w:bookmarkStart w:name="z189" w:id="155"/>
    <w:p>
      <w:pPr>
        <w:spacing w:after="0"/>
        <w:ind w:left="0"/>
        <w:jc w:val="both"/>
      </w:pPr>
      <w:r>
        <w:rPr>
          <w:rFonts w:ascii="Times New Roman"/>
          <w:b w:val="false"/>
          <w:i w:val="false"/>
          <w:color w:val="000000"/>
          <w:sz w:val="28"/>
        </w:rPr>
        <w:t>
      6) топырақ;</w:t>
      </w:r>
    </w:p>
    <w:bookmarkEnd w:id="155"/>
    <w:bookmarkStart w:name="z190" w:id="156"/>
    <w:p>
      <w:pPr>
        <w:spacing w:after="0"/>
        <w:ind w:left="0"/>
        <w:jc w:val="both"/>
      </w:pPr>
      <w:r>
        <w:rPr>
          <w:rFonts w:ascii="Times New Roman"/>
          <w:b w:val="false"/>
          <w:i w:val="false"/>
          <w:color w:val="000000"/>
          <w:sz w:val="28"/>
        </w:rPr>
        <w:t>
      7) жер санаттары мен сыныптарының сипаттамасы (топырақты агроөндірістік топтастыру) және оларды дұрыс пайдалану жөніндегі ұсынымдар.</w:t>
      </w:r>
    </w:p>
    <w:bookmarkEnd w:id="156"/>
    <w:bookmarkStart w:name="z191" w:id="157"/>
    <w:p>
      <w:pPr>
        <w:spacing w:after="0"/>
        <w:ind w:left="0"/>
        <w:jc w:val="both"/>
      </w:pPr>
      <w:r>
        <w:rPr>
          <w:rFonts w:ascii="Times New Roman"/>
          <w:b w:val="false"/>
          <w:i w:val="false"/>
          <w:color w:val="000000"/>
          <w:sz w:val="28"/>
        </w:rPr>
        <w:t>
      86. Кіріспеде іздестіру мақсаттары, міндеттері, масштабы, өткен жылдардағы іздестірудің пайдаланылған жоспарлы негізі мен материалдарының сипаттамасы, өткізілген қазбалардың жалпы саны, талдауға іріктелген кескіндердің саны, жұмыстар мен талдауларды орындау әдістемесі, далалық және камералдық жұмыстарды жүргізу уақыты, орындалған жұмыстардың көлемі, орындаушылар мен жауапты басшылар көрсетіледі.</w:t>
      </w:r>
    </w:p>
    <w:bookmarkEnd w:id="157"/>
    <w:bookmarkStart w:name="z192" w:id="158"/>
    <w:p>
      <w:pPr>
        <w:spacing w:after="0"/>
        <w:ind w:left="0"/>
        <w:jc w:val="both"/>
      </w:pPr>
      <w:r>
        <w:rPr>
          <w:rFonts w:ascii="Times New Roman"/>
          <w:b w:val="false"/>
          <w:i w:val="false"/>
          <w:color w:val="000000"/>
          <w:sz w:val="28"/>
        </w:rPr>
        <w:t>
      87. Жалпы мәліметтерде есептік тоқсанның, жер пайдаланудың немесе учаскелердің атауы, географиялық және әкімшілік орналасуы, жер пайдаланудың және негізгі ауыл шаруашылығы алқаптарының жалпы алаңы, шаруашылықты ұйымдастыру уақыты, бағыты мен мамандануы, егіс алқаптарының құрылымы, агротехника және зерттелген аумақ шегіндегі егіншіліктің жай-күйі көрсетіледі.</w:t>
      </w:r>
    </w:p>
    <w:bookmarkEnd w:id="158"/>
    <w:bookmarkStart w:name="z193" w:id="159"/>
    <w:p>
      <w:pPr>
        <w:spacing w:after="0"/>
        <w:ind w:left="0"/>
        <w:jc w:val="both"/>
      </w:pPr>
      <w:r>
        <w:rPr>
          <w:rFonts w:ascii="Times New Roman"/>
          <w:b w:val="false"/>
          <w:i w:val="false"/>
          <w:color w:val="000000"/>
          <w:sz w:val="28"/>
        </w:rPr>
        <w:t>
      88. Табиғи жағдайлар мынадай құрылым бойынша сипатталады:</w:t>
      </w:r>
    </w:p>
    <w:bookmarkEnd w:id="159"/>
    <w:bookmarkStart w:name="z194" w:id="160"/>
    <w:p>
      <w:pPr>
        <w:spacing w:after="0"/>
        <w:ind w:left="0"/>
        <w:jc w:val="both"/>
      </w:pPr>
      <w:r>
        <w:rPr>
          <w:rFonts w:ascii="Times New Roman"/>
          <w:b w:val="false"/>
          <w:i w:val="false"/>
          <w:color w:val="000000"/>
          <w:sz w:val="28"/>
        </w:rPr>
        <w:t>
      1) климат туралы негізгі орташа көпжылдық мәліметтер – жауын-шашын, температура, құрғақшылықтың жиілігі мен ұзақтығы, гидротермиялық коэффициент және ылғалдану коэффициенті, ауаның салыстырмалы ылғалдылығы, жел режимі, аңызақ жел, шаңды дауылдар, булану, топырақтағы өнімді ылғал қоры, топырақтың пісіп-жетілу күні (топырақтың су-физикалық қасиеттерін зерттеу деректері бойынша), климаттың топырақ түзілу процесіне (қолда бар әдеби деректер бойынша) әсері;</w:t>
      </w:r>
    </w:p>
    <w:bookmarkEnd w:id="160"/>
    <w:bookmarkStart w:name="z195" w:id="161"/>
    <w:p>
      <w:pPr>
        <w:spacing w:after="0"/>
        <w:ind w:left="0"/>
        <w:jc w:val="both"/>
      </w:pPr>
      <w:r>
        <w:rPr>
          <w:rFonts w:ascii="Times New Roman"/>
          <w:b w:val="false"/>
          <w:i w:val="false"/>
          <w:color w:val="000000"/>
          <w:sz w:val="28"/>
        </w:rPr>
        <w:t>
      2) жер бетінің құрылымы: аумақтың негізгі геоморфологиялық бөліктері, олардың морфометриялық параметрлері, топырақ пен жер бедерінің байланысы;</w:t>
      </w:r>
    </w:p>
    <w:bookmarkEnd w:id="161"/>
    <w:bookmarkStart w:name="z196" w:id="162"/>
    <w:p>
      <w:pPr>
        <w:spacing w:after="0"/>
        <w:ind w:left="0"/>
        <w:jc w:val="both"/>
      </w:pPr>
      <w:r>
        <w:rPr>
          <w:rFonts w:ascii="Times New Roman"/>
          <w:b w:val="false"/>
          <w:i w:val="false"/>
          <w:color w:val="000000"/>
          <w:sz w:val="28"/>
        </w:rPr>
        <w:t>
      3) аналық жыныстар, олардың генезисі, механикалық құрамы, тұздануы, гипстілігі, карбонаттылығы (ең тән 3-5 талдау келтіріледі), әртүрлі жыныстардың аумақтық таралуы, жыныстардың оларда қалыптасқан топырақтың қасиеттеріне әсері;</w:t>
      </w:r>
    </w:p>
    <w:bookmarkEnd w:id="162"/>
    <w:bookmarkStart w:name="z197" w:id="163"/>
    <w:p>
      <w:pPr>
        <w:spacing w:after="0"/>
        <w:ind w:left="0"/>
        <w:jc w:val="both"/>
      </w:pPr>
      <w:r>
        <w:rPr>
          <w:rFonts w:ascii="Times New Roman"/>
          <w:b w:val="false"/>
          <w:i w:val="false"/>
          <w:color w:val="000000"/>
          <w:sz w:val="28"/>
        </w:rPr>
        <w:t>
      4) жер үсті және ыза сулары: өзендер, көлдер, ескі арналар, ағынды жылғалар, жасанды су айдындары. Су тасқынының уақыты мен сипаты, селдің өтуі туралы мәліметтер. Ыза суларының қоректену көздері, пайда болу тереңдігі, режимі, химиясы, ағынды сулардың сипаты, олардың топырақтың тұздануы мен батпақтануына әсері, сондай-ақ топырақ түзілудің жалпы процестеріне және ауыл шаруашылығы дақылдарының өсіп-өнуіне әсері. Дренаждық желінің болуы және тиімділігі;</w:t>
      </w:r>
    </w:p>
    <w:bookmarkEnd w:id="163"/>
    <w:bookmarkStart w:name="z198" w:id="164"/>
    <w:p>
      <w:pPr>
        <w:spacing w:after="0"/>
        <w:ind w:left="0"/>
        <w:jc w:val="both"/>
      </w:pPr>
      <w:r>
        <w:rPr>
          <w:rFonts w:ascii="Times New Roman"/>
          <w:b w:val="false"/>
          <w:i w:val="false"/>
          <w:color w:val="000000"/>
          <w:sz w:val="28"/>
        </w:rPr>
        <w:t>
      5) өсімдік жамылғысы: өсімдіктер қауымдастықтарының қысқаша сипаттамасы, үстем өсімдіктер, индикаторлар, өсімдік топтарының топырақтың негізгі кіші типтерімен, түрлерімен және әртүрлерімен орайласуы, проекциялық жамылғы.</w:t>
      </w:r>
    </w:p>
    <w:bookmarkEnd w:id="164"/>
    <w:bookmarkStart w:name="z199" w:id="165"/>
    <w:p>
      <w:pPr>
        <w:spacing w:after="0"/>
        <w:ind w:left="0"/>
        <w:jc w:val="both"/>
      </w:pPr>
      <w:r>
        <w:rPr>
          <w:rFonts w:ascii="Times New Roman"/>
          <w:b w:val="false"/>
          <w:i w:val="false"/>
          <w:color w:val="000000"/>
          <w:sz w:val="28"/>
        </w:rPr>
        <w:t>
      89. Топырақ бөлімінде жер пайдалану орналасқан топырақ аймағын, кіші аймағын анықтай отырып, топырақ жамылғысы сипатталады. Осы аумақтағы топырақ орналасуының жалпы схемасы баяндалады.</w:t>
      </w:r>
    </w:p>
    <w:bookmarkEnd w:id="165"/>
    <w:bookmarkStart w:name="z200" w:id="166"/>
    <w:p>
      <w:pPr>
        <w:spacing w:after="0"/>
        <w:ind w:left="0"/>
        <w:jc w:val="both"/>
      </w:pPr>
      <w:r>
        <w:rPr>
          <w:rFonts w:ascii="Times New Roman"/>
          <w:b w:val="false"/>
          <w:i w:val="false"/>
          <w:color w:val="000000"/>
          <w:sz w:val="28"/>
        </w:rPr>
        <w:t>
      90. Топырақтың генетикалық сипаттамасы жүйелі тізім тәртібімен түрлер бойынша беріледі. Жер бедері бойынша жату жағдайлары, топырақ түзуші және төсеніш жыныстар, сумен қоректену типі, шаруашылықта пайдалану түрі мен мерзімі, құнарландырылуы баяндалады. Қазіргі және алдыңғы топырақ зерттеулерінің нәтижелері бойынша топырақтың морфологиялық, химиялық, физикалық қасиеттеріне сипаттама беріледі. Соңғысының негізінде топырақ түзілу процесінің сипаты мен бағытының өзгеруі (қайталама тұздану, эрозия, батпақтану, құрғау) туралы тұжырым жасалады. Бұл ретте, бірнеше түрлермен немесе әртүрлермен ұсынылған типтер мен кіші типтерде ең көп таралған немесе күрт ерекшеленетін түрлерге (әртүрлілігіне) толық сипаттама беру керек, ал қалғандары үшін белгілер мен қасиеттердегі негізгі ауытқуларды ғана жүргізген жөн.</w:t>
      </w:r>
    </w:p>
    <w:bookmarkEnd w:id="166"/>
    <w:bookmarkStart w:name="z201" w:id="167"/>
    <w:p>
      <w:pPr>
        <w:spacing w:after="0"/>
        <w:ind w:left="0"/>
        <w:jc w:val="both"/>
      </w:pPr>
      <w:r>
        <w:rPr>
          <w:rFonts w:ascii="Times New Roman"/>
          <w:b w:val="false"/>
          <w:i w:val="false"/>
          <w:color w:val="000000"/>
          <w:sz w:val="28"/>
        </w:rPr>
        <w:t>
      91. Топырақтың жеке қасиеттерін сипаттаудың егжей-тегжейлі дәрежесі әрбір нақты жағдайда қасиеттердің өндірістік маңыздылығымен анықталады.</w:t>
      </w:r>
    </w:p>
    <w:bookmarkEnd w:id="167"/>
    <w:bookmarkStart w:name="z202" w:id="168"/>
    <w:p>
      <w:pPr>
        <w:spacing w:after="0"/>
        <w:ind w:left="0"/>
        <w:jc w:val="both"/>
      </w:pPr>
      <w:r>
        <w:rPr>
          <w:rFonts w:ascii="Times New Roman"/>
          <w:b w:val="false"/>
          <w:i w:val="false"/>
          <w:color w:val="000000"/>
          <w:sz w:val="28"/>
        </w:rPr>
        <w:t>
      92. Мәтінде топырақ түрін сипаттау кезінде осы топырақтың қасиеттерін сипаттайтын заттардың (қарашірік, жалпы азот және фосфор, жылжымалы фосфор және калий) құрамы бойынша көрсеткіштерді (минимум-максимум), сипаттама бланкілерінен типтік топырақтар бойынша морфометриялық параметрлерді келтіре отырып, жалпыланған сипаттама беріледі. Барлық кестелік материалдар мен типтік кескіндердің сипаттамалары қосымшаға енгізіледі. Топырақтардың химиялық, физика-химиялық, су-физикалық қасиеттерінің деректері өңделеді, түрлері бойынша жүйеленеді және кесте нысанында қосымшаға енгізіледі.</w:t>
      </w:r>
    </w:p>
    <w:bookmarkEnd w:id="168"/>
    <w:bookmarkStart w:name="z203" w:id="169"/>
    <w:p>
      <w:pPr>
        <w:spacing w:after="0"/>
        <w:ind w:left="0"/>
        <w:jc w:val="both"/>
      </w:pPr>
      <w:r>
        <w:rPr>
          <w:rFonts w:ascii="Times New Roman"/>
          <w:b w:val="false"/>
          <w:i w:val="false"/>
          <w:color w:val="000000"/>
          <w:sz w:val="28"/>
        </w:rPr>
        <w:t>
      93. Морфологиялық, химиялық және физикалық қасиеттерді зерделеу нәтижелері бір-бірімен салыстырылады, топырақтың агрономиялық сипаттамасы және топырақты агроөндірістік топтастыру (жер санаттары мен сыныптары) және ұсыныстарды әзірлеу үшін пайдаланылатын табиғи жағдайлар туралы мәліметтермен байланыстырылады, бұл очерктің соңғы бөлімі болып табылады. Мұнда картограммадан туындайтын практикалық ұсыныстарды қамтитын картограммаға қысқаша түсініктемелер орналастырылады.</w:t>
      </w:r>
    </w:p>
    <w:bookmarkEnd w:id="169"/>
    <w:bookmarkStart w:name="z204" w:id="170"/>
    <w:p>
      <w:pPr>
        <w:spacing w:after="0"/>
        <w:ind w:left="0"/>
        <w:jc w:val="both"/>
      </w:pPr>
      <w:r>
        <w:rPr>
          <w:rFonts w:ascii="Times New Roman"/>
          <w:b w:val="false"/>
          <w:i w:val="false"/>
          <w:color w:val="000000"/>
          <w:sz w:val="28"/>
        </w:rPr>
        <w:t>
      94. Жұмыс материалдарын және топырақ іздестірулерінің түпкілікті материалдарының қор данасын сақтау үшін: топырақ сипаттамасының далалық журналдарын, топырақтың морфологиялық белгілерінің кестелерін, талдау үшін зертханаға тапсырылған топырақ үлгілерінің ведомостарын, топырақ пен ыза суларын талдау нәтижелерінің ведомостарын, сондай-ақ көбейтілген топырақ карталарын, картограммаларды және топырақ очеркін қамтитын іс қалыптастырылады.</w:t>
      </w:r>
    </w:p>
    <w:bookmarkEnd w:id="170"/>
    <w:bookmarkStart w:name="z205" w:id="171"/>
    <w:p>
      <w:pPr>
        <w:spacing w:after="0"/>
        <w:ind w:left="0"/>
        <w:jc w:val="both"/>
      </w:pPr>
      <w:r>
        <w:rPr>
          <w:rFonts w:ascii="Times New Roman"/>
          <w:b w:val="false"/>
          <w:i w:val="false"/>
          <w:color w:val="000000"/>
          <w:sz w:val="28"/>
        </w:rPr>
        <w:t>
      95. Топырақ картасы, картограммалар, топырақ очеркі мен түсінік сөздер 2 данада жасалады және тапсырыс берушіге беріледі.</w:t>
      </w:r>
    </w:p>
    <w:bookmarkEnd w:id="171"/>
    <w:bookmarkStart w:name="z206" w:id="172"/>
    <w:p>
      <w:pPr>
        <w:spacing w:after="0"/>
        <w:ind w:left="0"/>
        <w:jc w:val="left"/>
      </w:pPr>
      <w:r>
        <w:rPr>
          <w:rFonts w:ascii="Times New Roman"/>
          <w:b/>
          <w:i w:val="false"/>
          <w:color w:val="000000"/>
        </w:rPr>
        <w:t xml:space="preserve"> 1-параграф. Бұрын жүргізілген ірі масштабты топырақ іздестірулер материалдарын түзету</w:t>
      </w:r>
    </w:p>
    <w:bookmarkEnd w:id="172"/>
    <w:bookmarkStart w:name="z207" w:id="173"/>
    <w:p>
      <w:pPr>
        <w:spacing w:after="0"/>
        <w:ind w:left="0"/>
        <w:jc w:val="both"/>
      </w:pPr>
      <w:r>
        <w:rPr>
          <w:rFonts w:ascii="Times New Roman"/>
          <w:b w:val="false"/>
          <w:i w:val="false"/>
          <w:color w:val="000000"/>
          <w:sz w:val="28"/>
        </w:rPr>
        <w:t>
      96. Түзету бұрын жүргізілген іздестірулер материалдарына түзетулер енгізуді көздейді және мазмұнын толықтыруды, картадағы топырақ контурларының шекараларын нақтылауды немесе картографиялық қосымшаларды қайта жасауды, осы Әдістеменің талаптарына сәйкес өткен жылдардағы ірі масштабты іздестірулер материалдарын келтіруді қамтиды.</w:t>
      </w:r>
    </w:p>
    <w:bookmarkEnd w:id="173"/>
    <w:bookmarkStart w:name="z208" w:id="174"/>
    <w:p>
      <w:pPr>
        <w:spacing w:after="0"/>
        <w:ind w:left="0"/>
        <w:jc w:val="both"/>
      </w:pPr>
      <w:r>
        <w:rPr>
          <w:rFonts w:ascii="Times New Roman"/>
          <w:b w:val="false"/>
          <w:i w:val="false"/>
          <w:color w:val="000000"/>
          <w:sz w:val="28"/>
        </w:rPr>
        <w:t>
      97. Ірі масштабты топырақ іздестірулер материалдарының мынадай бес тобы түзетуге жатады:</w:t>
      </w:r>
    </w:p>
    <w:bookmarkEnd w:id="174"/>
    <w:bookmarkStart w:name="z209" w:id="175"/>
    <w:p>
      <w:pPr>
        <w:spacing w:after="0"/>
        <w:ind w:left="0"/>
        <w:jc w:val="both"/>
      </w:pPr>
      <w:r>
        <w:rPr>
          <w:rFonts w:ascii="Times New Roman"/>
          <w:b w:val="false"/>
          <w:i w:val="false"/>
          <w:color w:val="000000"/>
          <w:sz w:val="28"/>
        </w:rPr>
        <w:t>
      1) суарылмайтын жерлер үшін – 15 (он бес) жыл, суармалы жерлер үшін – 10 (он) жыл зерттеп-қарау кезеңінің ескіру мерзіміне жеткен материалдар;</w:t>
      </w:r>
    </w:p>
    <w:bookmarkEnd w:id="175"/>
    <w:bookmarkStart w:name="z210" w:id="176"/>
    <w:p>
      <w:pPr>
        <w:spacing w:after="0"/>
        <w:ind w:left="0"/>
        <w:jc w:val="both"/>
      </w:pPr>
      <w:r>
        <w:rPr>
          <w:rFonts w:ascii="Times New Roman"/>
          <w:b w:val="false"/>
          <w:i w:val="false"/>
          <w:color w:val="000000"/>
          <w:sz w:val="28"/>
        </w:rPr>
        <w:t>
      2) жер пайдалану жоспары топырақ картасын жасауға негіз болған материалдар;</w:t>
      </w:r>
    </w:p>
    <w:bookmarkEnd w:id="176"/>
    <w:bookmarkStart w:name="z211" w:id="177"/>
    <w:p>
      <w:pPr>
        <w:spacing w:after="0"/>
        <w:ind w:left="0"/>
        <w:jc w:val="both"/>
      </w:pPr>
      <w:r>
        <w:rPr>
          <w:rFonts w:ascii="Times New Roman"/>
          <w:b w:val="false"/>
          <w:i w:val="false"/>
          <w:color w:val="000000"/>
          <w:sz w:val="28"/>
        </w:rPr>
        <w:t>
      3) кемінде екі жылдық кезеңнің түбегейлі мелиорациясы (құрғату, суару) жүргізілген шаруашылықтардың, сондай-ақ соңғы 3-5 (үш-бес) жыл кезеңінде эрозияның, әсіресе желдің қарқынды процестері орын алған шаруашылықтардың материалдары;</w:t>
      </w:r>
    </w:p>
    <w:bookmarkEnd w:id="177"/>
    <w:bookmarkStart w:name="z212" w:id="178"/>
    <w:p>
      <w:pPr>
        <w:spacing w:after="0"/>
        <w:ind w:left="0"/>
        <w:jc w:val="both"/>
      </w:pPr>
      <w:r>
        <w:rPr>
          <w:rFonts w:ascii="Times New Roman"/>
          <w:b w:val="false"/>
          <w:i w:val="false"/>
          <w:color w:val="000000"/>
          <w:sz w:val="28"/>
        </w:rPr>
        <w:t>
      4) құрамы бойынша қатерсіз, бірақ іздестірулер шекаралары жер пайдаланудың қазіргі шекараларымен сәйкес келмейтін немесе соңғы 3 (үш) – 5 (бес) жылда алқаптардың шаруашылықішілік елеулі өзгерістері болған материалдар;</w:t>
      </w:r>
    </w:p>
    <w:bookmarkEnd w:id="178"/>
    <w:bookmarkStart w:name="z213" w:id="179"/>
    <w:p>
      <w:pPr>
        <w:spacing w:after="0"/>
        <w:ind w:left="0"/>
        <w:jc w:val="both"/>
      </w:pPr>
      <w:r>
        <w:rPr>
          <w:rFonts w:ascii="Times New Roman"/>
          <w:b w:val="false"/>
          <w:i w:val="false"/>
          <w:color w:val="000000"/>
          <w:sz w:val="28"/>
        </w:rPr>
        <w:t>
      5) құрамында топырақ картасы аэрофототүсірілім немесе топографиялық карта негізінде сапалы жасалған, қосымшалар (картограмма, очерк) жоқ не тиісті сапаға сәйкес келмейтін материалдар.</w:t>
      </w:r>
    </w:p>
    <w:bookmarkEnd w:id="179"/>
    <w:bookmarkStart w:name="z214" w:id="180"/>
    <w:p>
      <w:pPr>
        <w:spacing w:after="0"/>
        <w:ind w:left="0"/>
        <w:jc w:val="both"/>
      </w:pPr>
      <w:r>
        <w:rPr>
          <w:rFonts w:ascii="Times New Roman"/>
          <w:b w:val="false"/>
          <w:i w:val="false"/>
          <w:color w:val="000000"/>
          <w:sz w:val="28"/>
        </w:rPr>
        <w:t>
      98. Ірі масштабты іздестірулер материалдарында жоюға жататын кемшіліктер картаның өзіне де, оның ілеспе картографиялық және мәтіндік қосымшаларына да қатысты болуы мүмкін.</w:t>
      </w:r>
    </w:p>
    <w:bookmarkEnd w:id="180"/>
    <w:bookmarkStart w:name="z215" w:id="181"/>
    <w:p>
      <w:pPr>
        <w:spacing w:after="0"/>
        <w:ind w:left="0"/>
        <w:jc w:val="both"/>
      </w:pPr>
      <w:r>
        <w:rPr>
          <w:rFonts w:ascii="Times New Roman"/>
          <w:b w:val="false"/>
          <w:i w:val="false"/>
          <w:color w:val="000000"/>
          <w:sz w:val="28"/>
        </w:rPr>
        <w:t>
      Топырақ картасында мынадай кемшіліктер болуы мүмкін:</w:t>
      </w:r>
    </w:p>
    <w:bookmarkEnd w:id="181"/>
    <w:bookmarkStart w:name="z216" w:id="182"/>
    <w:p>
      <w:pPr>
        <w:spacing w:after="0"/>
        <w:ind w:left="0"/>
        <w:jc w:val="both"/>
      </w:pPr>
      <w:r>
        <w:rPr>
          <w:rFonts w:ascii="Times New Roman"/>
          <w:b w:val="false"/>
          <w:i w:val="false"/>
          <w:color w:val="000000"/>
          <w:sz w:val="28"/>
        </w:rPr>
        <w:t>
      1) топырақ картасында көрсетілген жекелеген контурлардың топырақ картасы жасалған жоспарлы негіздің сапасының төмен болу салдарынан, түбегейлі мелиорация жүргізу, топырақтың құнарланған нұсқаларының пайда болуы, олардың дұрыс пайдаланылмауы (эрозия, су басу, батпақтану) салдарынан табиғатқа сәйкес келмеуі;</w:t>
      </w:r>
    </w:p>
    <w:bookmarkEnd w:id="182"/>
    <w:bookmarkStart w:name="z217" w:id="183"/>
    <w:p>
      <w:pPr>
        <w:spacing w:after="0"/>
        <w:ind w:left="0"/>
        <w:jc w:val="both"/>
      </w:pPr>
      <w:r>
        <w:rPr>
          <w:rFonts w:ascii="Times New Roman"/>
          <w:b w:val="false"/>
          <w:i w:val="false"/>
          <w:color w:val="000000"/>
          <w:sz w:val="28"/>
        </w:rPr>
        <w:t>
      2) картада көрсетілген шаруашылық шекараларының, алқаптардың шекаралары мен түрлерінің қазіргі уақытта нақты бар шекараларға сәйкес келмеуі;</w:t>
      </w:r>
    </w:p>
    <w:bookmarkEnd w:id="183"/>
    <w:bookmarkStart w:name="z218" w:id="184"/>
    <w:p>
      <w:pPr>
        <w:spacing w:after="0"/>
        <w:ind w:left="0"/>
        <w:jc w:val="both"/>
      </w:pPr>
      <w:r>
        <w:rPr>
          <w:rFonts w:ascii="Times New Roman"/>
          <w:b w:val="false"/>
          <w:i w:val="false"/>
          <w:color w:val="000000"/>
          <w:sz w:val="28"/>
        </w:rPr>
        <w:t>
      3) бұрынғы нұсқаулар мен нұсқаулықтар карталарда қандай да бір маңызды деректерді көрсетуді көздемегендіктен, топырақтың жеңілдетілген сыныптамасы қолданылғандықтан топырақ картасы мазмұнының жеткіліксіз толықтығы;</w:t>
      </w:r>
    </w:p>
    <w:bookmarkEnd w:id="184"/>
    <w:bookmarkStart w:name="z219" w:id="185"/>
    <w:p>
      <w:pPr>
        <w:spacing w:after="0"/>
        <w:ind w:left="0"/>
        <w:jc w:val="both"/>
      </w:pPr>
      <w:r>
        <w:rPr>
          <w:rFonts w:ascii="Times New Roman"/>
          <w:b w:val="false"/>
          <w:i w:val="false"/>
          <w:color w:val="000000"/>
          <w:sz w:val="28"/>
        </w:rPr>
        <w:t>
      4) картада бөліп көрсетілген негізгі топырақ атауларының олардың қазіргі заманғы номенклатурамен сәйкес келмеуі;</w:t>
      </w:r>
    </w:p>
    <w:bookmarkEnd w:id="185"/>
    <w:bookmarkStart w:name="z220" w:id="186"/>
    <w:p>
      <w:pPr>
        <w:spacing w:after="0"/>
        <w:ind w:left="0"/>
        <w:jc w:val="both"/>
      </w:pPr>
      <w:r>
        <w:rPr>
          <w:rFonts w:ascii="Times New Roman"/>
          <w:b w:val="false"/>
          <w:i w:val="false"/>
          <w:color w:val="000000"/>
          <w:sz w:val="28"/>
        </w:rPr>
        <w:t>
      5) топырақты контурлаудың жеткіліксіздігі (картадағы контурларды бөлу дәлдігі және топырақтарды дұрыс генетикалық айқындамау).</w:t>
      </w:r>
    </w:p>
    <w:bookmarkEnd w:id="186"/>
    <w:bookmarkStart w:name="z221" w:id="187"/>
    <w:p>
      <w:pPr>
        <w:spacing w:after="0"/>
        <w:ind w:left="0"/>
        <w:jc w:val="both"/>
      </w:pPr>
      <w:r>
        <w:rPr>
          <w:rFonts w:ascii="Times New Roman"/>
          <w:b w:val="false"/>
          <w:i w:val="false"/>
          <w:color w:val="000000"/>
          <w:sz w:val="28"/>
        </w:rPr>
        <w:t>
      99. 97-тармақта көрсетілгендер қатарынан 30%-дан (отыз) артық кемшіліктер болған кезде топырақ картасы бастапқы зерттеп-қарау материалдарын пайдалана отырып қайта жасалуы тиіс.</w:t>
      </w:r>
    </w:p>
    <w:bookmarkEnd w:id="187"/>
    <w:bookmarkStart w:name="z222" w:id="188"/>
    <w:p>
      <w:pPr>
        <w:spacing w:after="0"/>
        <w:ind w:left="0"/>
        <w:jc w:val="both"/>
      </w:pPr>
      <w:r>
        <w:rPr>
          <w:rFonts w:ascii="Times New Roman"/>
          <w:b w:val="false"/>
          <w:i w:val="false"/>
          <w:color w:val="000000"/>
          <w:sz w:val="28"/>
        </w:rPr>
        <w:t>
      100. Топырақ картасының ілеспе қосымшаларына мынадай кемшіліктер тән болуы мүмкін:</w:t>
      </w:r>
    </w:p>
    <w:bookmarkEnd w:id="188"/>
    <w:bookmarkStart w:name="z223" w:id="189"/>
    <w:p>
      <w:pPr>
        <w:spacing w:after="0"/>
        <w:ind w:left="0"/>
        <w:jc w:val="both"/>
      </w:pPr>
      <w:r>
        <w:rPr>
          <w:rFonts w:ascii="Times New Roman"/>
          <w:b w:val="false"/>
          <w:i w:val="false"/>
          <w:color w:val="000000"/>
          <w:sz w:val="28"/>
        </w:rPr>
        <w:t>
      1) осы Әдістеме бойынша талап етілетін картограмманың немесе топырақ очеркінің болмауы;</w:t>
      </w:r>
    </w:p>
    <w:bookmarkEnd w:id="189"/>
    <w:bookmarkStart w:name="z224" w:id="190"/>
    <w:p>
      <w:pPr>
        <w:spacing w:after="0"/>
        <w:ind w:left="0"/>
        <w:jc w:val="both"/>
      </w:pPr>
      <w:r>
        <w:rPr>
          <w:rFonts w:ascii="Times New Roman"/>
          <w:b w:val="false"/>
          <w:i w:val="false"/>
          <w:color w:val="000000"/>
          <w:sz w:val="28"/>
        </w:rPr>
        <w:t>
      2) талдаулардың шектеулі саны, топырақтың физикалық-химиялық қасиеттері бойынша далалық және зертханалық деректердің болмауы салдарынан картограмма мазмұнының жеткіліксіздігі;</w:t>
      </w:r>
    </w:p>
    <w:bookmarkEnd w:id="190"/>
    <w:bookmarkStart w:name="z225" w:id="191"/>
    <w:p>
      <w:pPr>
        <w:spacing w:after="0"/>
        <w:ind w:left="0"/>
        <w:jc w:val="both"/>
      </w:pPr>
      <w:r>
        <w:rPr>
          <w:rFonts w:ascii="Times New Roman"/>
          <w:b w:val="false"/>
          <w:i w:val="false"/>
          <w:color w:val="000000"/>
          <w:sz w:val="28"/>
        </w:rPr>
        <w:t>
      101. Өткен жылдардың топырақ іздестірулерін түзету жөніндегі қандай да бір материалдарды және алдағы жұмыстардың көлемдерін түзету қажеттілігі мен кезектілігін зерделеу нәтижелері бойынша аумағында түзету жөніндегі жұмыстар жоспарланып отырған шаруашылықтардың тізімі жасалады.</w:t>
      </w:r>
    </w:p>
    <w:bookmarkEnd w:id="191"/>
    <w:bookmarkStart w:name="z226" w:id="192"/>
    <w:p>
      <w:pPr>
        <w:spacing w:after="0"/>
        <w:ind w:left="0"/>
        <w:jc w:val="both"/>
      </w:pPr>
      <w:r>
        <w:rPr>
          <w:rFonts w:ascii="Times New Roman"/>
          <w:b w:val="false"/>
          <w:i w:val="false"/>
          <w:color w:val="000000"/>
          <w:sz w:val="28"/>
        </w:rPr>
        <w:t>
      Тізімде:</w:t>
      </w:r>
    </w:p>
    <w:bookmarkEnd w:id="192"/>
    <w:bookmarkStart w:name="z227" w:id="193"/>
    <w:p>
      <w:pPr>
        <w:spacing w:after="0"/>
        <w:ind w:left="0"/>
        <w:jc w:val="both"/>
      </w:pPr>
      <w:r>
        <w:rPr>
          <w:rFonts w:ascii="Times New Roman"/>
          <w:b w:val="false"/>
          <w:i w:val="false"/>
          <w:color w:val="000000"/>
          <w:sz w:val="28"/>
        </w:rPr>
        <w:t>
      1) шаруашылық атауы және әкімшілік аудан;</w:t>
      </w:r>
    </w:p>
    <w:bookmarkEnd w:id="193"/>
    <w:bookmarkStart w:name="z228" w:id="194"/>
    <w:p>
      <w:pPr>
        <w:spacing w:after="0"/>
        <w:ind w:left="0"/>
        <w:jc w:val="both"/>
      </w:pPr>
      <w:r>
        <w:rPr>
          <w:rFonts w:ascii="Times New Roman"/>
          <w:b w:val="false"/>
          <w:i w:val="false"/>
          <w:color w:val="000000"/>
          <w:sz w:val="28"/>
        </w:rPr>
        <w:t>
      2) іздестірулер жылы және іздестірулерді орындаған ұйымның атауы;</w:t>
      </w:r>
    </w:p>
    <w:bookmarkEnd w:id="194"/>
    <w:bookmarkStart w:name="z229" w:id="195"/>
    <w:p>
      <w:pPr>
        <w:spacing w:after="0"/>
        <w:ind w:left="0"/>
        <w:jc w:val="both"/>
      </w:pPr>
      <w:r>
        <w:rPr>
          <w:rFonts w:ascii="Times New Roman"/>
          <w:b w:val="false"/>
          <w:i w:val="false"/>
          <w:color w:val="000000"/>
          <w:sz w:val="28"/>
        </w:rPr>
        <w:t>
      3) алаңы (жалпы);</w:t>
      </w:r>
    </w:p>
    <w:bookmarkEnd w:id="195"/>
    <w:bookmarkStart w:name="z230" w:id="196"/>
    <w:p>
      <w:pPr>
        <w:spacing w:after="0"/>
        <w:ind w:left="0"/>
        <w:jc w:val="both"/>
      </w:pPr>
      <w:r>
        <w:rPr>
          <w:rFonts w:ascii="Times New Roman"/>
          <w:b w:val="false"/>
          <w:i w:val="false"/>
          <w:color w:val="000000"/>
          <w:sz w:val="28"/>
        </w:rPr>
        <w:t>
      4) топырақ іздестірулер орындалған негіз типі;</w:t>
      </w:r>
    </w:p>
    <w:bookmarkEnd w:id="196"/>
    <w:bookmarkStart w:name="z231" w:id="197"/>
    <w:p>
      <w:pPr>
        <w:spacing w:after="0"/>
        <w:ind w:left="0"/>
        <w:jc w:val="both"/>
      </w:pPr>
      <w:r>
        <w:rPr>
          <w:rFonts w:ascii="Times New Roman"/>
          <w:b w:val="false"/>
          <w:i w:val="false"/>
          <w:color w:val="000000"/>
          <w:sz w:val="28"/>
        </w:rPr>
        <w:t>
      5) жер пайдаланудың жай-күйі туралы, оның аумағындағы әртүрлі мелиорациялар және осы шаруашылықтың жеріне әсер еткен көршілес жерлердегі байырғы мелиорациялар туралы мәліметтер;</w:t>
      </w:r>
    </w:p>
    <w:bookmarkEnd w:id="197"/>
    <w:bookmarkStart w:name="z232" w:id="198"/>
    <w:p>
      <w:pPr>
        <w:spacing w:after="0"/>
        <w:ind w:left="0"/>
        <w:jc w:val="both"/>
      </w:pPr>
      <w:r>
        <w:rPr>
          <w:rFonts w:ascii="Times New Roman"/>
          <w:b w:val="false"/>
          <w:i w:val="false"/>
          <w:color w:val="000000"/>
          <w:sz w:val="28"/>
        </w:rPr>
        <w:t>
      6) қолда бар топырақ картасының қысқаша сипаттамасы;</w:t>
      </w:r>
    </w:p>
    <w:bookmarkEnd w:id="198"/>
    <w:bookmarkStart w:name="z233" w:id="199"/>
    <w:p>
      <w:pPr>
        <w:spacing w:after="0"/>
        <w:ind w:left="0"/>
        <w:jc w:val="both"/>
      </w:pPr>
      <w:r>
        <w:rPr>
          <w:rFonts w:ascii="Times New Roman"/>
          <w:b w:val="false"/>
          <w:i w:val="false"/>
          <w:color w:val="000000"/>
          <w:sz w:val="28"/>
        </w:rPr>
        <w:t>
      7) осы материалдар жататын топты, картаны түзету жөніндегі алдағы жұмыстардың қысқаша тізбесі және жұмыс көлемі;</w:t>
      </w:r>
    </w:p>
    <w:bookmarkEnd w:id="199"/>
    <w:bookmarkStart w:name="z234" w:id="200"/>
    <w:p>
      <w:pPr>
        <w:spacing w:after="0"/>
        <w:ind w:left="0"/>
        <w:jc w:val="both"/>
      </w:pPr>
      <w:r>
        <w:rPr>
          <w:rFonts w:ascii="Times New Roman"/>
          <w:b w:val="false"/>
          <w:i w:val="false"/>
          <w:color w:val="000000"/>
          <w:sz w:val="28"/>
        </w:rPr>
        <w:t>
      8) картограммалардың болуы немесе болмауы (егер картограммалар бар болса, онда қандай және олар түзетуді қажет ететінін көрсету);</w:t>
      </w:r>
    </w:p>
    <w:bookmarkEnd w:id="200"/>
    <w:bookmarkStart w:name="z235" w:id="201"/>
    <w:p>
      <w:pPr>
        <w:spacing w:after="0"/>
        <w:ind w:left="0"/>
        <w:jc w:val="both"/>
      </w:pPr>
      <w:r>
        <w:rPr>
          <w:rFonts w:ascii="Times New Roman"/>
          <w:b w:val="false"/>
          <w:i w:val="false"/>
          <w:color w:val="000000"/>
          <w:sz w:val="28"/>
        </w:rPr>
        <w:t>
      9) түзету жұмыстары процесінде жасалатын картограммалар тізбесі;</w:t>
      </w:r>
    </w:p>
    <w:bookmarkEnd w:id="201"/>
    <w:bookmarkStart w:name="z236" w:id="202"/>
    <w:p>
      <w:pPr>
        <w:spacing w:after="0"/>
        <w:ind w:left="0"/>
        <w:jc w:val="both"/>
      </w:pPr>
      <w:r>
        <w:rPr>
          <w:rFonts w:ascii="Times New Roman"/>
          <w:b w:val="false"/>
          <w:i w:val="false"/>
          <w:color w:val="000000"/>
          <w:sz w:val="28"/>
        </w:rPr>
        <w:t>
      10) топырақ очеркі бар ма және оның осы Әдістеменің талаптарына сәйкестігі;</w:t>
      </w:r>
    </w:p>
    <w:bookmarkEnd w:id="202"/>
    <w:bookmarkStart w:name="z237" w:id="203"/>
    <w:p>
      <w:pPr>
        <w:spacing w:after="0"/>
        <w:ind w:left="0"/>
        <w:jc w:val="both"/>
      </w:pPr>
      <w:r>
        <w:rPr>
          <w:rFonts w:ascii="Times New Roman"/>
          <w:b w:val="false"/>
          <w:i w:val="false"/>
          <w:color w:val="000000"/>
          <w:sz w:val="28"/>
        </w:rPr>
        <w:t>
      11) түзетуге, толықтыруға не қайта жасауға жататын очерк бөлімі;</w:t>
      </w:r>
    </w:p>
    <w:bookmarkEnd w:id="203"/>
    <w:bookmarkStart w:name="z238" w:id="204"/>
    <w:p>
      <w:pPr>
        <w:spacing w:after="0"/>
        <w:ind w:left="0"/>
        <w:jc w:val="both"/>
      </w:pPr>
      <w:r>
        <w:rPr>
          <w:rFonts w:ascii="Times New Roman"/>
          <w:b w:val="false"/>
          <w:i w:val="false"/>
          <w:color w:val="000000"/>
          <w:sz w:val="28"/>
        </w:rPr>
        <w:t>
      12) жалпы осы шаруашылықтың аумағындағы түзету жұмыстарының көлемі;</w:t>
      </w:r>
    </w:p>
    <w:bookmarkEnd w:id="204"/>
    <w:bookmarkStart w:name="z239" w:id="205"/>
    <w:p>
      <w:pPr>
        <w:spacing w:after="0"/>
        <w:ind w:left="0"/>
        <w:jc w:val="both"/>
      </w:pPr>
      <w:r>
        <w:rPr>
          <w:rFonts w:ascii="Times New Roman"/>
          <w:b w:val="false"/>
          <w:i w:val="false"/>
          <w:color w:val="000000"/>
          <w:sz w:val="28"/>
        </w:rPr>
        <w:t>
      13) түзету жұмыстарының жүргізілуі жоспарланып отырған негіз типі көрсетіледі.</w:t>
      </w:r>
    </w:p>
    <w:bookmarkEnd w:id="205"/>
    <w:bookmarkStart w:name="z240" w:id="206"/>
    <w:p>
      <w:pPr>
        <w:spacing w:after="0"/>
        <w:ind w:left="0"/>
        <w:jc w:val="left"/>
      </w:pPr>
      <w:r>
        <w:rPr>
          <w:rFonts w:ascii="Times New Roman"/>
          <w:b/>
          <w:i w:val="false"/>
          <w:color w:val="000000"/>
        </w:rPr>
        <w:t xml:space="preserve"> 2-параграф. Топырақ карталарын түзету</w:t>
      </w:r>
    </w:p>
    <w:bookmarkEnd w:id="206"/>
    <w:bookmarkStart w:name="z241" w:id="207"/>
    <w:p>
      <w:pPr>
        <w:spacing w:after="0"/>
        <w:ind w:left="0"/>
        <w:jc w:val="both"/>
      </w:pPr>
      <w:r>
        <w:rPr>
          <w:rFonts w:ascii="Times New Roman"/>
          <w:b w:val="false"/>
          <w:i w:val="false"/>
          <w:color w:val="000000"/>
          <w:sz w:val="28"/>
        </w:rPr>
        <w:t>
      102. Топырақ картасын түзету сапалы картографиялық негіздер болған кезде жүргізіледі.</w:t>
      </w:r>
    </w:p>
    <w:bookmarkEnd w:id="207"/>
    <w:p>
      <w:pPr>
        <w:spacing w:after="0"/>
        <w:ind w:left="0"/>
        <w:jc w:val="both"/>
      </w:pPr>
      <w:r>
        <w:rPr>
          <w:rFonts w:ascii="Times New Roman"/>
          <w:b w:val="false"/>
          <w:i w:val="false"/>
          <w:color w:val="000000"/>
          <w:sz w:val="28"/>
        </w:rPr>
        <w:t>
      Түзету кезінде қолданылатын ғарыштық суреттердің немесе аэрофотосуреттердің масштабы түзетілетін картаның масштабынан үленірек, тең немесе сәл кішірек.</w:t>
      </w:r>
    </w:p>
    <w:p>
      <w:pPr>
        <w:spacing w:after="0"/>
        <w:ind w:left="0"/>
        <w:jc w:val="both"/>
      </w:pPr>
      <w:r>
        <w:rPr>
          <w:rFonts w:ascii="Times New Roman"/>
          <w:b w:val="false"/>
          <w:i w:val="false"/>
          <w:color w:val="000000"/>
          <w:sz w:val="28"/>
        </w:rPr>
        <w:t>
      Фотожоспардың масштабы түзетілетін картаның масштабына тең немесе одан үлкенірек.</w:t>
      </w:r>
    </w:p>
    <w:p>
      <w:pPr>
        <w:spacing w:after="0"/>
        <w:ind w:left="0"/>
        <w:jc w:val="both"/>
      </w:pPr>
      <w:r>
        <w:rPr>
          <w:rFonts w:ascii="Times New Roman"/>
          <w:b w:val="false"/>
          <w:i w:val="false"/>
          <w:color w:val="000000"/>
          <w:sz w:val="28"/>
        </w:rPr>
        <w:t>
      Топырақ картасын түзету үшін түзетілетін картаның түпнұсқалары және оның ілеспе құжаттары, сондай-ақ енгізілген кескіндері бар жұмыс далалық топырақ картасы және кескіндердің сипаттамаларын қамтитын далалық журналдар пайдаланылады.</w:t>
      </w:r>
    </w:p>
    <w:bookmarkStart w:name="z242" w:id="208"/>
    <w:p>
      <w:pPr>
        <w:spacing w:after="0"/>
        <w:ind w:left="0"/>
        <w:jc w:val="both"/>
      </w:pPr>
      <w:r>
        <w:rPr>
          <w:rFonts w:ascii="Times New Roman"/>
          <w:b w:val="false"/>
          <w:i w:val="false"/>
          <w:color w:val="000000"/>
          <w:sz w:val="28"/>
        </w:rPr>
        <w:t>
      103. Камералдық кезең жұмысы топырақты зерттеп-қараудың барлық материалдарын, топырақ картасын және шаруашылық топырағы туралы очеркті зерделеуден басталады.</w:t>
      </w:r>
    </w:p>
    <w:bookmarkEnd w:id="208"/>
    <w:bookmarkStart w:name="z243" w:id="209"/>
    <w:p>
      <w:pPr>
        <w:spacing w:after="0"/>
        <w:ind w:left="0"/>
        <w:jc w:val="both"/>
      </w:pPr>
      <w:r>
        <w:rPr>
          <w:rFonts w:ascii="Times New Roman"/>
          <w:b w:val="false"/>
          <w:i w:val="false"/>
          <w:color w:val="000000"/>
          <w:sz w:val="28"/>
        </w:rPr>
        <w:t>
      104. Келесі кезең ғарыштық түсірілім немесе аэрофототүсірілім материалдарын зерделеу және топырақ картасын аэротүсірілімдердегі аумақтың бейнесімен салыстыру болып табылады, нәтижесінде жергілікті жердің ландшафтына байланысты топырақтың таралу заңдылықтары туралы объективті түсінік қалыптасады, әртүрлі топырақтардың шифрларын ашу белгілері белгіленеді, түзетілетін карта қамтитын топырақ контурларын бөлудегі дәлсіздіктің алғашқы жуықтауында анықталады.</w:t>
      </w:r>
    </w:p>
    <w:bookmarkEnd w:id="209"/>
    <w:bookmarkStart w:name="z244" w:id="210"/>
    <w:p>
      <w:pPr>
        <w:spacing w:after="0"/>
        <w:ind w:left="0"/>
        <w:jc w:val="both"/>
      </w:pPr>
      <w:r>
        <w:rPr>
          <w:rFonts w:ascii="Times New Roman"/>
          <w:b w:val="false"/>
          <w:i w:val="false"/>
          <w:color w:val="000000"/>
          <w:sz w:val="28"/>
        </w:rPr>
        <w:t>
      105. Кескіндердің орналасу нүктелері салынған далалық топырақ картасы және кескіндердің далалық сипаттамалары бар журналдар негізінде кемшіліктер анықталады және топырақ контурларының кескіндермен қамтамасыз етілуі талданады.</w:t>
      </w:r>
    </w:p>
    <w:bookmarkEnd w:id="210"/>
    <w:bookmarkStart w:name="z245" w:id="211"/>
    <w:p>
      <w:pPr>
        <w:spacing w:after="0"/>
        <w:ind w:left="0"/>
        <w:jc w:val="both"/>
      </w:pPr>
      <w:r>
        <w:rPr>
          <w:rFonts w:ascii="Times New Roman"/>
          <w:b w:val="false"/>
          <w:i w:val="false"/>
          <w:color w:val="000000"/>
          <w:sz w:val="28"/>
        </w:rPr>
        <w:t>
      106. Адамның шаруашылық қызметімен байланысты топырақ жамылғысында өзгерістер болып жатқан аумақты (топырақтың жақсаруы немесе нашарлауы) фотобейнені талдау арқылы белгілейді. Танаптың көлемі, олардың бейнесінің түсі, олардың бетінде дақтардың болмауы немесе болуы, тұздар "жиналымдарының", эрозиялық жырмалардың бейнесі топырақ жамылғысының күйін анықтауға арналған тірек белгілері болып табылады.</w:t>
      </w:r>
    </w:p>
    <w:bookmarkEnd w:id="211"/>
    <w:bookmarkStart w:name="z246" w:id="212"/>
    <w:p>
      <w:pPr>
        <w:spacing w:after="0"/>
        <w:ind w:left="0"/>
        <w:jc w:val="both"/>
      </w:pPr>
      <w:r>
        <w:rPr>
          <w:rFonts w:ascii="Times New Roman"/>
          <w:b w:val="false"/>
          <w:i w:val="false"/>
          <w:color w:val="000000"/>
          <w:sz w:val="28"/>
        </w:rPr>
        <w:t>
      107. Бастапқы материалдар мен ғарыштық түсірілім немесе аэрофототүсірілім деректерін талдау негізінде аэросуреттердің шифрларын ашу арқылы жаңартылған топырақ картасының алдын ала макеті жасалады. Ғарыштық түсірілім немесе аэрофототүсірілім материалдарымен жұмыс істеу тәсілдері, оларды жұмысқа дайындау, шифрларын ашу, топырақ контурын негізге көшіру топырақ картасын жасау кезіндегі жұмысқа ұқсас.</w:t>
      </w:r>
    </w:p>
    <w:bookmarkEnd w:id="212"/>
    <w:bookmarkStart w:name="z247" w:id="213"/>
    <w:p>
      <w:pPr>
        <w:spacing w:after="0"/>
        <w:ind w:left="0"/>
        <w:jc w:val="both"/>
      </w:pPr>
      <w:r>
        <w:rPr>
          <w:rFonts w:ascii="Times New Roman"/>
          <w:b w:val="false"/>
          <w:i w:val="false"/>
          <w:color w:val="000000"/>
          <w:sz w:val="28"/>
        </w:rPr>
        <w:t>
      108. Бастапқы топырақты зерттеп-қарау кезінде салынған кескіндердің желісі ескеріледі және бірінші кезекте кескіндермен қамтамасыз етілмеген контурларда кескіндерді (негізгі және бақылау) салу орындары белгіленеді.</w:t>
      </w:r>
    </w:p>
    <w:bookmarkEnd w:id="213"/>
    <w:bookmarkStart w:name="z248" w:id="214"/>
    <w:p>
      <w:pPr>
        <w:spacing w:after="0"/>
        <w:ind w:left="0"/>
        <w:jc w:val="both"/>
      </w:pPr>
      <w:r>
        <w:rPr>
          <w:rFonts w:ascii="Times New Roman"/>
          <w:b w:val="false"/>
          <w:i w:val="false"/>
          <w:color w:val="000000"/>
          <w:sz w:val="28"/>
        </w:rPr>
        <w:t>
      109. Далалық жұмыстарды жүргізу кезінде камералдық талдау және жергілікті жерде тексеруді талап ететін аэрофотосуреттер немесе ғарыштық суреттер бойынша түзету нәтижесінде бөлінген топырақтың барлық контурларына қарап-тексеру жүргізіледі. Далалық жұмыстар кезінде маршруттар желісі жаңа орындарда кескіндер салу қажеттілігіне нақтыланады.</w:t>
      </w:r>
    </w:p>
    <w:bookmarkEnd w:id="214"/>
    <w:bookmarkStart w:name="z249" w:id="215"/>
    <w:p>
      <w:pPr>
        <w:spacing w:after="0"/>
        <w:ind w:left="0"/>
        <w:jc w:val="both"/>
      </w:pPr>
      <w:r>
        <w:rPr>
          <w:rFonts w:ascii="Times New Roman"/>
          <w:b w:val="false"/>
          <w:i w:val="false"/>
          <w:color w:val="000000"/>
          <w:sz w:val="28"/>
        </w:rPr>
        <w:t>
      110. Далалық жұмыстар алдыңғы жүргізілген іздестірулерден кейін жер пайдалану жағдайында болған өзгерістер, жүргізілген мелиорациялар, топырақ жамылғысында жаңа құбылыстардың пайда болуы туралы ақпарат алудан басталады. Нәтижесінде даладағы топырақты міндетті түрде зерттеу орындары, кескіндерді салу пункттері және маршрут схемалары нақтыланады.</w:t>
      </w:r>
    </w:p>
    <w:bookmarkEnd w:id="215"/>
    <w:bookmarkStart w:name="z250" w:id="216"/>
    <w:p>
      <w:pPr>
        <w:spacing w:after="0"/>
        <w:ind w:left="0"/>
        <w:jc w:val="both"/>
      </w:pPr>
      <w:r>
        <w:rPr>
          <w:rFonts w:ascii="Times New Roman"/>
          <w:b w:val="false"/>
          <w:i w:val="false"/>
          <w:color w:val="000000"/>
          <w:sz w:val="28"/>
        </w:rPr>
        <w:t>
      111. Топырақ картасын түзету бойынша далалық жұмыстарды жүргізу үшін негізгі кескіндер, жартылай шұңқырлар мен қазбашықтар салынады. Негізгі кескіндер түсірілім сәтінен бастап топырақта болған өзгерістерді анықтау үшін, сондай-ақ картада бұрын көрсетілмеген даулы және жаңадан бөліп көрсетілген контурларды диагностикалау үшін салынады. Барлық негізгі кескіндерден және бірқатар жартылай шұңқырлардан талдауға топырақ үлгілері алынады.</w:t>
      </w:r>
    </w:p>
    <w:bookmarkEnd w:id="216"/>
    <w:p>
      <w:pPr>
        <w:spacing w:after="0"/>
        <w:ind w:left="0"/>
        <w:jc w:val="both"/>
      </w:pPr>
      <w:r>
        <w:rPr>
          <w:rFonts w:ascii="Times New Roman"/>
          <w:b w:val="false"/>
          <w:i w:val="false"/>
          <w:color w:val="000000"/>
          <w:sz w:val="28"/>
        </w:rPr>
        <w:t>
      Негізгі топырақ кескіндерінің саны зертханалық талдауларға топырақ үлгілері таңдап алына отырып, зерттеп-қарау масштабымен және күрделілік санатымен айқындалады. Негізгі топырақ кескіндері бастапқы топырақ іздестірулер кезінде бұрын салынған кескіндермен біріктіріледі. Жартылай шұңқырлар мен қазбашықтардың саны 1:1 (бір бірге) шамамен алынған қатынасында анықталатын қазбалардың жалпы санының кемінде 25% (жиырма бес) сәйкес келеді, сондықтан масштаб күрделілігінің үшінші санатында 1:25 000 негізгі кескіндер, жартылай шұңқырлар мен қазбашықтар арасындағы қатынас 1000 (мың) гектарға 2,5 (екі бүтін оннан бес): 2 (екі): 2 (екі) болады.</w:t>
      </w:r>
    </w:p>
    <w:p>
      <w:pPr>
        <w:spacing w:after="0"/>
        <w:ind w:left="0"/>
        <w:jc w:val="both"/>
      </w:pPr>
      <w:r>
        <w:rPr>
          <w:rFonts w:ascii="Times New Roman"/>
          <w:b w:val="false"/>
          <w:i w:val="false"/>
          <w:color w:val="000000"/>
          <w:sz w:val="28"/>
        </w:rPr>
        <w:t>
      Кескіндер санын анықтау өлшемшарттары зерттелетін жер пайдалану алаңы және тексерудің күрделілік санаты болып табылады. Егер жаңадан бөлінген контурлардың арасында жиі қайталанатын қайталану байқалса, онда кескінділерді кескінділер салуға тән учаскесі бар контурларға салуға рұқсат етіледі, ал басқалары аэрофототүсірілім бойынша дешифрленеді (жылғаларға, су ойпаңдарына ұштастырылған контурлардың қалдырылып кеткен көп саны).</w:t>
      </w:r>
    </w:p>
    <w:bookmarkStart w:name="z251" w:id="217"/>
    <w:p>
      <w:pPr>
        <w:spacing w:after="0"/>
        <w:ind w:left="0"/>
        <w:jc w:val="both"/>
      </w:pPr>
      <w:r>
        <w:rPr>
          <w:rFonts w:ascii="Times New Roman"/>
          <w:b w:val="false"/>
          <w:i w:val="false"/>
          <w:color w:val="000000"/>
          <w:sz w:val="28"/>
        </w:rPr>
        <w:t>
      112. Түбегейлі мелиорация (құрғату, суару) жүргізілген аумақта топырақ картасын түзету кезінде далалық жұмыстар кезеңінде ең алдымен топырақтың неғұрлым динамикалық қасиеттері: тұздардың пайда болу тереңдігі, ыза суларының пайда болу тереңдігі мен минералдануы, қарашірік қат-қабатының қалыңдығы зерттеледі. Механикалық құрам сияқты тұрақты сипаттамалар бақылау үшін таңдамалы түрде тексеріледі.</w:t>
      </w:r>
    </w:p>
    <w:bookmarkEnd w:id="217"/>
    <w:bookmarkStart w:name="z252" w:id="218"/>
    <w:p>
      <w:pPr>
        <w:spacing w:after="0"/>
        <w:ind w:left="0"/>
        <w:jc w:val="both"/>
      </w:pPr>
      <w:r>
        <w:rPr>
          <w:rFonts w:ascii="Times New Roman"/>
          <w:b w:val="false"/>
          <w:i w:val="false"/>
          <w:color w:val="000000"/>
          <w:sz w:val="28"/>
        </w:rPr>
        <w:t>
      113. Талдауға үлгілерді іріктеу кезінде мынадай материалдарды басшылыққа алу қажет:</w:t>
      </w:r>
    </w:p>
    <w:bookmarkEnd w:id="218"/>
    <w:bookmarkStart w:name="z253" w:id="219"/>
    <w:p>
      <w:pPr>
        <w:spacing w:after="0"/>
        <w:ind w:left="0"/>
        <w:jc w:val="both"/>
      </w:pPr>
      <w:r>
        <w:rPr>
          <w:rFonts w:ascii="Times New Roman"/>
          <w:b w:val="false"/>
          <w:i w:val="false"/>
          <w:color w:val="000000"/>
          <w:sz w:val="28"/>
        </w:rPr>
        <w:t>
      1) жүзеге асырылған шаруашылық ықпал жасау нәтижесінде топырақ қасиеттерінің өзгеруі болжанатын учаскелердің топырақ сипаттамасын алу;</w:t>
      </w:r>
    </w:p>
    <w:bookmarkEnd w:id="219"/>
    <w:bookmarkStart w:name="z254" w:id="220"/>
    <w:p>
      <w:pPr>
        <w:spacing w:after="0"/>
        <w:ind w:left="0"/>
        <w:jc w:val="both"/>
      </w:pPr>
      <w:r>
        <w:rPr>
          <w:rFonts w:ascii="Times New Roman"/>
          <w:b w:val="false"/>
          <w:i w:val="false"/>
          <w:color w:val="000000"/>
          <w:sz w:val="28"/>
        </w:rPr>
        <w:t>
      2) қосымша бөліп көрсетілген контурлардың топырақ сипаттамасын алу;</w:t>
      </w:r>
    </w:p>
    <w:bookmarkEnd w:id="220"/>
    <w:bookmarkStart w:name="z255" w:id="221"/>
    <w:p>
      <w:pPr>
        <w:spacing w:after="0"/>
        <w:ind w:left="0"/>
        <w:jc w:val="both"/>
      </w:pPr>
      <w:r>
        <w:rPr>
          <w:rFonts w:ascii="Times New Roman"/>
          <w:b w:val="false"/>
          <w:i w:val="false"/>
          <w:color w:val="000000"/>
          <w:sz w:val="28"/>
        </w:rPr>
        <w:t>
      3) түзетілетін картада жаңадан бөліп көрсетілетін топырақты дұрыс диагностикалау, топырақ түрлерінің бастапқы анықтауларын іріктеп бақылау, олардың сипаттамаларын, оның ішінде талдамалық сипаттамаларын тереңдету мақсатында топырақ сипаттамасын алу.</w:t>
      </w:r>
    </w:p>
    <w:bookmarkEnd w:id="221"/>
    <w:bookmarkStart w:name="z256" w:id="222"/>
    <w:p>
      <w:pPr>
        <w:spacing w:after="0"/>
        <w:ind w:left="0"/>
        <w:jc w:val="both"/>
      </w:pPr>
      <w:r>
        <w:rPr>
          <w:rFonts w:ascii="Times New Roman"/>
          <w:b w:val="false"/>
          <w:i w:val="false"/>
          <w:color w:val="000000"/>
          <w:sz w:val="28"/>
        </w:rPr>
        <w:t>
      114. Талдауларды алғаннан кейін топырақ картасының түпкілікті түпнұсқасын жасайды.</w:t>
      </w:r>
    </w:p>
    <w:bookmarkEnd w:id="222"/>
    <w:bookmarkStart w:name="z257" w:id="223"/>
    <w:p>
      <w:pPr>
        <w:spacing w:after="0"/>
        <w:ind w:left="0"/>
        <w:jc w:val="both"/>
      </w:pPr>
      <w:r>
        <w:rPr>
          <w:rFonts w:ascii="Times New Roman"/>
          <w:b w:val="false"/>
          <w:i w:val="false"/>
          <w:color w:val="000000"/>
          <w:sz w:val="28"/>
        </w:rPr>
        <w:t>
      115. Егер ірі масштабты іздестірулер материалдары қатерсіз болса, бірақ жер пайдаланушылардың қазіргі шекаралары бұрынғы жер пайдаланушылардың шекараларына сәйкес келмесе немесе ол жерде алқаптар құрамында және оларды пайдалануда елеулі өзгерістер болса, жаңа жер пайдалану жоспарының шекараларында қолданыстағы топырақ карталарын (немесе олардың бөліктерін) біріктіру қажет. Егер аумақтың бір бөлігінде топырақты зерттеп-қарау болмаса немесе қолданыстағы топырақ картасы түзетуді талап етсе, топырақтық зерттеп-қарауды жүргізу ұсынылады.</w:t>
      </w:r>
    </w:p>
    <w:bookmarkEnd w:id="223"/>
    <w:bookmarkStart w:name="z258" w:id="224"/>
    <w:p>
      <w:pPr>
        <w:spacing w:after="0"/>
        <w:ind w:left="0"/>
        <w:jc w:val="left"/>
      </w:pPr>
      <w:r>
        <w:rPr>
          <w:rFonts w:ascii="Times New Roman"/>
          <w:b/>
          <w:i w:val="false"/>
          <w:color w:val="000000"/>
        </w:rPr>
        <w:t xml:space="preserve"> 3-параграф. Картограмма мен очеркті түзету</w:t>
      </w:r>
    </w:p>
    <w:bookmarkEnd w:id="224"/>
    <w:bookmarkStart w:name="z259" w:id="225"/>
    <w:p>
      <w:pPr>
        <w:spacing w:after="0"/>
        <w:ind w:left="0"/>
        <w:jc w:val="both"/>
      </w:pPr>
      <w:r>
        <w:rPr>
          <w:rFonts w:ascii="Times New Roman"/>
          <w:b w:val="false"/>
          <w:i w:val="false"/>
          <w:color w:val="000000"/>
          <w:sz w:val="28"/>
        </w:rPr>
        <w:t>
      116. Топырақ картасы құрамының оның әртүрлі бөліктерінде 20-25%-ға (жиырма-жиырма бес) өзгеруі топырақты агроөндірістік топтастыру бойынша барлық материалды қайта құрылымдауға әкеп соғады, тиісінше жер санаттары мен сыныптарының картограммасы (топырақты агроөндірістік топтастыру) және оларды пайдалану жөніндегі ұсынымдар қайта құрылуға жатады. Топырақты агроөндірістік топтастыруды қайта құру үшін бастапқы материалдар (бұрынғы жылдардағы материалдарды түзету тәртібімен) түзетілген топырақ картасы және далалық түзету жұмыстары кезеңінде жиналған, егістіктердің өнімділігі, олардың тарихы туралы мәліметтер және бұрын жиналған (алғашқы топырақ іздестірулер кезінде) және түзету кезеңінде алынған басқа да мәліметтер болып табылады.</w:t>
      </w:r>
    </w:p>
    <w:bookmarkEnd w:id="225"/>
    <w:bookmarkStart w:name="z260" w:id="226"/>
    <w:p>
      <w:pPr>
        <w:spacing w:after="0"/>
        <w:ind w:left="0"/>
        <w:jc w:val="both"/>
      </w:pPr>
      <w:r>
        <w:rPr>
          <w:rFonts w:ascii="Times New Roman"/>
          <w:b w:val="false"/>
          <w:i w:val="false"/>
          <w:color w:val="000000"/>
          <w:sz w:val="28"/>
        </w:rPr>
        <w:t>
      117. Очерк соңғы камералдық кезеңде орындалады. Оны құрастырудың бастапқы материалы болып түзетілген топырақ картасы және қосымша жиналған далалық және зертханалық-талдамалық материал пайдаланылады. Түзетілетін картограмма мен очерктің бастапқы материалы кіріспеде зерттелетін объектінің топырақ жамылғысындағы өзгерістер, сондай-ақ осы өзгерістердің себептері туралы көрсетіле отырып, толық көлемде пайдаланылады.</w:t>
      </w:r>
    </w:p>
    <w:bookmarkEnd w:id="226"/>
    <w:bookmarkStart w:name="z261" w:id="227"/>
    <w:p>
      <w:pPr>
        <w:spacing w:after="0"/>
        <w:ind w:left="0"/>
        <w:jc w:val="left"/>
      </w:pPr>
      <w:r>
        <w:rPr>
          <w:rFonts w:ascii="Times New Roman"/>
          <w:b/>
          <w:i w:val="false"/>
          <w:color w:val="000000"/>
        </w:rPr>
        <w:t xml:space="preserve"> 4-параграф. Жұмыстарды бақылау және қабылдау</w:t>
      </w:r>
    </w:p>
    <w:bookmarkEnd w:id="227"/>
    <w:bookmarkStart w:name="z262" w:id="228"/>
    <w:p>
      <w:pPr>
        <w:spacing w:after="0"/>
        <w:ind w:left="0"/>
        <w:jc w:val="both"/>
      </w:pPr>
      <w:r>
        <w:rPr>
          <w:rFonts w:ascii="Times New Roman"/>
          <w:b w:val="false"/>
          <w:i w:val="false"/>
          <w:color w:val="000000"/>
          <w:sz w:val="28"/>
        </w:rPr>
        <w:t>
      118. Топырақ іздестіру бойынша жұмыстарды бақылау мен қабылдаудың мақсаты – бағдарламаға сәйкес келетін жұмыстардың көлемі мен толықтығы және қолданыстағы нұсқаулардың талаптары бойынша сапалы материалдарды белгіленген мерзімде алу, сондай-ақ жұмыстарды ұйымдастыру мен жүргізудегі қателерді дер кезінде жою.</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119. Далалық жұмыстарды бақылау оларды орындау барысында жүзеге асырылады. Дала жұмыстарын қабылдау осы Әдістемеге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актімен ресімделеді.</w:t>
      </w:r>
    </w:p>
    <w:p>
      <w:pPr>
        <w:spacing w:after="0"/>
        <w:ind w:left="0"/>
        <w:jc w:val="both"/>
      </w:pPr>
      <w:r>
        <w:rPr>
          <w:rFonts w:ascii="Times New Roman"/>
          <w:b w:val="false"/>
          <w:i w:val="false"/>
          <w:color w:val="000000"/>
          <w:sz w:val="28"/>
        </w:rPr>
        <w:t>
      Акт бір данада жасалады және бақылаушы тұлғада қалады, актінің көшірмесі жұмыс орындаушысына беріледі.</w:t>
      </w:r>
    </w:p>
    <w:p>
      <w:pPr>
        <w:spacing w:after="0"/>
        <w:ind w:left="0"/>
        <w:jc w:val="both"/>
      </w:pPr>
      <w:r>
        <w:rPr>
          <w:rFonts w:ascii="Times New Roman"/>
          <w:b w:val="false"/>
          <w:i w:val="false"/>
          <w:color w:val="000000"/>
          <w:sz w:val="28"/>
        </w:rPr>
        <w:t>
      Актіде жұмыстарды бақылау және қабылдау нәтижесінде анықталған кемшіліктер көрсетіледі.</w:t>
      </w:r>
    </w:p>
    <w:p>
      <w:pPr>
        <w:spacing w:after="0"/>
        <w:ind w:left="0"/>
        <w:jc w:val="both"/>
      </w:pPr>
      <w:r>
        <w:rPr>
          <w:rFonts w:ascii="Times New Roman"/>
          <w:b w:val="false"/>
          <w:i w:val="false"/>
          <w:color w:val="000000"/>
          <w:sz w:val="28"/>
        </w:rPr>
        <w:t>
      Түзетуге жататын жұмыс көлемі бақылаушы тұлға белгілеген мерзімде пысықталады және кемшіліктерге жол берген тұлғаның есебінен жүргізіледі.</w:t>
      </w:r>
    </w:p>
    <w:bookmarkStart w:name="z264" w:id="229"/>
    <w:p>
      <w:pPr>
        <w:spacing w:after="0"/>
        <w:ind w:left="0"/>
        <w:jc w:val="both"/>
      </w:pPr>
      <w:r>
        <w:rPr>
          <w:rFonts w:ascii="Times New Roman"/>
          <w:b w:val="false"/>
          <w:i w:val="false"/>
          <w:color w:val="000000"/>
          <w:sz w:val="28"/>
        </w:rPr>
        <w:t>
      120. Далалық және камералдық жұмыстарды бақылау және қабылдау кезінде мыналарға:</w:t>
      </w:r>
    </w:p>
    <w:bookmarkEnd w:id="229"/>
    <w:bookmarkStart w:name="z265" w:id="230"/>
    <w:p>
      <w:pPr>
        <w:spacing w:after="0"/>
        <w:ind w:left="0"/>
        <w:jc w:val="both"/>
      </w:pPr>
      <w:r>
        <w:rPr>
          <w:rFonts w:ascii="Times New Roman"/>
          <w:b w:val="false"/>
          <w:i w:val="false"/>
          <w:color w:val="000000"/>
          <w:sz w:val="28"/>
        </w:rPr>
        <w:t>
      1) далалық құжаттаманы жүргізудің дұрыстығы мен ұқыптылығына;</w:t>
      </w:r>
    </w:p>
    <w:bookmarkEnd w:id="230"/>
    <w:bookmarkStart w:name="z266" w:id="231"/>
    <w:p>
      <w:pPr>
        <w:spacing w:after="0"/>
        <w:ind w:left="0"/>
        <w:jc w:val="both"/>
      </w:pPr>
      <w:r>
        <w:rPr>
          <w:rFonts w:ascii="Times New Roman"/>
          <w:b w:val="false"/>
          <w:i w:val="false"/>
          <w:color w:val="000000"/>
          <w:sz w:val="28"/>
        </w:rPr>
        <w:t>
      2) топырақтың пайда болу жағдайларын сипаттаудың толықтығы мен толық егжей-тегжейлігіне;</w:t>
      </w:r>
    </w:p>
    <w:bookmarkEnd w:id="231"/>
    <w:bookmarkStart w:name="z267" w:id="232"/>
    <w:p>
      <w:pPr>
        <w:spacing w:after="0"/>
        <w:ind w:left="0"/>
        <w:jc w:val="both"/>
      </w:pPr>
      <w:r>
        <w:rPr>
          <w:rFonts w:ascii="Times New Roman"/>
          <w:b w:val="false"/>
          <w:i w:val="false"/>
          <w:color w:val="000000"/>
          <w:sz w:val="28"/>
        </w:rPr>
        <w:t>
      3) генетикалық қат-қабаттар бойынша топырақ сипаттамасының дұрыстығы мен толықтығына, топырақ атауының олардың морфологиялық сипаттамасына сәйкестігіне;</w:t>
      </w:r>
    </w:p>
    <w:bookmarkEnd w:id="232"/>
    <w:bookmarkStart w:name="z268" w:id="233"/>
    <w:p>
      <w:pPr>
        <w:spacing w:after="0"/>
        <w:ind w:left="0"/>
        <w:jc w:val="both"/>
      </w:pPr>
      <w:r>
        <w:rPr>
          <w:rFonts w:ascii="Times New Roman"/>
          <w:b w:val="false"/>
          <w:i w:val="false"/>
          <w:color w:val="000000"/>
          <w:sz w:val="28"/>
        </w:rPr>
        <w:t>
      4) зерттелетін аумақ бойынша кескіндер мен ұңғымалар орналасуының және өтуі тереңдігінің дұрыстығына;</w:t>
      </w:r>
    </w:p>
    <w:bookmarkEnd w:id="233"/>
    <w:bookmarkStart w:name="z269" w:id="234"/>
    <w:p>
      <w:pPr>
        <w:spacing w:after="0"/>
        <w:ind w:left="0"/>
        <w:jc w:val="both"/>
      </w:pPr>
      <w:r>
        <w:rPr>
          <w:rFonts w:ascii="Times New Roman"/>
          <w:b w:val="false"/>
          <w:i w:val="false"/>
          <w:color w:val="000000"/>
          <w:sz w:val="28"/>
        </w:rPr>
        <w:t>
      5) кескіндерді, ұңғымаларды және контурларды негізге салудың дұрыстығына;</w:t>
      </w:r>
    </w:p>
    <w:bookmarkEnd w:id="234"/>
    <w:bookmarkStart w:name="z270" w:id="235"/>
    <w:p>
      <w:pPr>
        <w:spacing w:after="0"/>
        <w:ind w:left="0"/>
        <w:jc w:val="both"/>
      </w:pPr>
      <w:r>
        <w:rPr>
          <w:rFonts w:ascii="Times New Roman"/>
          <w:b w:val="false"/>
          <w:i w:val="false"/>
          <w:color w:val="000000"/>
          <w:sz w:val="28"/>
        </w:rPr>
        <w:t>
      6) топырақ контурларының негізге бөлінуі мен салынуының дұрыстығына;</w:t>
      </w:r>
    </w:p>
    <w:bookmarkEnd w:id="235"/>
    <w:bookmarkStart w:name="z271" w:id="236"/>
    <w:p>
      <w:pPr>
        <w:spacing w:after="0"/>
        <w:ind w:left="0"/>
        <w:jc w:val="both"/>
      </w:pPr>
      <w:r>
        <w:rPr>
          <w:rFonts w:ascii="Times New Roman"/>
          <w:b w:val="false"/>
          <w:i w:val="false"/>
          <w:color w:val="000000"/>
          <w:sz w:val="28"/>
        </w:rPr>
        <w:t>
      7) далалық топырақ картасын тұрақты жасалуына;</w:t>
      </w:r>
    </w:p>
    <w:bookmarkEnd w:id="236"/>
    <w:bookmarkStart w:name="z272" w:id="237"/>
    <w:p>
      <w:pPr>
        <w:spacing w:after="0"/>
        <w:ind w:left="0"/>
        <w:jc w:val="both"/>
      </w:pPr>
      <w:r>
        <w:rPr>
          <w:rFonts w:ascii="Times New Roman"/>
          <w:b w:val="false"/>
          <w:i w:val="false"/>
          <w:color w:val="000000"/>
          <w:sz w:val="28"/>
        </w:rPr>
        <w:t>
      8) топырақ үлгілерін алудың дұрыстығына, оларды талдау үшін уақтылы іріктеуге;</w:t>
      </w:r>
    </w:p>
    <w:bookmarkEnd w:id="237"/>
    <w:bookmarkStart w:name="z273" w:id="238"/>
    <w:p>
      <w:pPr>
        <w:spacing w:after="0"/>
        <w:ind w:left="0"/>
        <w:jc w:val="both"/>
      </w:pPr>
      <w:r>
        <w:rPr>
          <w:rFonts w:ascii="Times New Roman"/>
          <w:b w:val="false"/>
          <w:i w:val="false"/>
          <w:color w:val="000000"/>
          <w:sz w:val="28"/>
        </w:rPr>
        <w:t>
      9) үлгілерді зертханаға уақтылы жіберілуіне;</w:t>
      </w:r>
    </w:p>
    <w:bookmarkEnd w:id="238"/>
    <w:bookmarkStart w:name="z274" w:id="239"/>
    <w:p>
      <w:pPr>
        <w:spacing w:after="0"/>
        <w:ind w:left="0"/>
        <w:jc w:val="both"/>
      </w:pPr>
      <w:r>
        <w:rPr>
          <w:rFonts w:ascii="Times New Roman"/>
          <w:b w:val="false"/>
          <w:i w:val="false"/>
          <w:color w:val="000000"/>
          <w:sz w:val="28"/>
        </w:rPr>
        <w:t>
      10) жұмыс кестесінің болуына және орындалуына;</w:t>
      </w:r>
    </w:p>
    <w:bookmarkEnd w:id="239"/>
    <w:bookmarkStart w:name="z275" w:id="240"/>
    <w:p>
      <w:pPr>
        <w:spacing w:after="0"/>
        <w:ind w:left="0"/>
        <w:jc w:val="both"/>
      </w:pPr>
      <w:r>
        <w:rPr>
          <w:rFonts w:ascii="Times New Roman"/>
          <w:b w:val="false"/>
          <w:i w:val="false"/>
          <w:color w:val="000000"/>
          <w:sz w:val="28"/>
        </w:rPr>
        <w:t>
      11) алдыңғы тексерулер кезінде жасалған нұсқаулардың орындалуына;</w:t>
      </w:r>
    </w:p>
    <w:bookmarkEnd w:id="240"/>
    <w:bookmarkStart w:name="z276" w:id="241"/>
    <w:p>
      <w:pPr>
        <w:spacing w:after="0"/>
        <w:ind w:left="0"/>
        <w:jc w:val="both"/>
      </w:pPr>
      <w:r>
        <w:rPr>
          <w:rFonts w:ascii="Times New Roman"/>
          <w:b w:val="false"/>
          <w:i w:val="false"/>
          <w:color w:val="000000"/>
          <w:sz w:val="28"/>
        </w:rPr>
        <w:t>
      12) картаға түсінік сөздердің жазылуының дұрыстығына;</w:t>
      </w:r>
    </w:p>
    <w:bookmarkEnd w:id="241"/>
    <w:bookmarkStart w:name="z277" w:id="242"/>
    <w:p>
      <w:pPr>
        <w:spacing w:after="0"/>
        <w:ind w:left="0"/>
        <w:jc w:val="both"/>
      </w:pPr>
      <w:r>
        <w:rPr>
          <w:rFonts w:ascii="Times New Roman"/>
          <w:b w:val="false"/>
          <w:i w:val="false"/>
          <w:color w:val="000000"/>
          <w:sz w:val="28"/>
        </w:rPr>
        <w:t>
      13) топырақтың генетикалық сыныптамасының талдамалық деректермен негізделуіне;</w:t>
      </w:r>
    </w:p>
    <w:bookmarkEnd w:id="242"/>
    <w:bookmarkStart w:name="z278" w:id="243"/>
    <w:p>
      <w:pPr>
        <w:spacing w:after="0"/>
        <w:ind w:left="0"/>
        <w:jc w:val="both"/>
      </w:pPr>
      <w:r>
        <w:rPr>
          <w:rFonts w:ascii="Times New Roman"/>
          <w:b w:val="false"/>
          <w:i w:val="false"/>
          <w:color w:val="000000"/>
          <w:sz w:val="28"/>
        </w:rPr>
        <w:t>
      14) жердің санаттары мен сыныптары (топырақтың агроөндірістік топтамасы) бойынша белгіленіп отырған топырақ топтамасының және оларды игеру жөніндегі іс-шаралар жүйесінің дұрыстығына;</w:t>
      </w:r>
    </w:p>
    <w:bookmarkEnd w:id="243"/>
    <w:bookmarkStart w:name="z279" w:id="244"/>
    <w:p>
      <w:pPr>
        <w:spacing w:after="0"/>
        <w:ind w:left="0"/>
        <w:jc w:val="both"/>
      </w:pPr>
      <w:r>
        <w:rPr>
          <w:rFonts w:ascii="Times New Roman"/>
          <w:b w:val="false"/>
          <w:i w:val="false"/>
          <w:color w:val="000000"/>
          <w:sz w:val="28"/>
        </w:rPr>
        <w:t>
      15) шектес парақтардағы шекаралар мен контурларды байланыстырудың дұрыстығына;</w:t>
      </w:r>
    </w:p>
    <w:bookmarkEnd w:id="244"/>
    <w:bookmarkStart w:name="z280" w:id="245"/>
    <w:p>
      <w:pPr>
        <w:spacing w:after="0"/>
        <w:ind w:left="0"/>
        <w:jc w:val="both"/>
      </w:pPr>
      <w:r>
        <w:rPr>
          <w:rFonts w:ascii="Times New Roman"/>
          <w:b w:val="false"/>
          <w:i w:val="false"/>
          <w:color w:val="000000"/>
          <w:sz w:val="28"/>
        </w:rPr>
        <w:t>
      16) карталар мен очерк мазмұнының, ресімделуінің осы Әдістеменің талаптарына сәйкестігіне ерекше назар аударылады.</w:t>
      </w:r>
    </w:p>
    <w:bookmarkEnd w:id="245"/>
    <w:bookmarkStart w:name="z281" w:id="246"/>
    <w:p>
      <w:pPr>
        <w:spacing w:after="0"/>
        <w:ind w:left="0"/>
        <w:jc w:val="both"/>
      </w:pPr>
      <w:r>
        <w:rPr>
          <w:rFonts w:ascii="Times New Roman"/>
          <w:b w:val="false"/>
          <w:i w:val="false"/>
          <w:color w:val="000000"/>
          <w:sz w:val="28"/>
        </w:rPr>
        <w:t>
      121. Цифрлық форматта орындалған, дискіге жазылған далалық материалдар (журналдар, ведомостар, жоспарлар, карталар), зертханалық талдаулардың түпнұсқа ведомостары және карталар жұмысты жүргізетін ұйымның мұрағатында сақталады. Топырақ картасының түпнұсқасы, кескіндер түсірілген далалық топырақ картасы, далалық журналдар топырақ картасы кезекті түзетілгенге дейін сақталады, ал үлгілер талданған кескіндердің сипаттамалары, сондай-ақ топырақтың морфологиялық белгілерінің кестелері тұрақты сақталуға жатады.</w:t>
      </w:r>
    </w:p>
    <w:bookmarkEnd w:id="246"/>
    <w:bookmarkStart w:name="z282" w:id="247"/>
    <w:p>
      <w:pPr>
        <w:spacing w:after="0"/>
        <w:ind w:left="0"/>
        <w:jc w:val="both"/>
      </w:pPr>
      <w:r>
        <w:rPr>
          <w:rFonts w:ascii="Times New Roman"/>
          <w:b w:val="false"/>
          <w:i w:val="false"/>
          <w:color w:val="000000"/>
          <w:sz w:val="28"/>
        </w:rPr>
        <w:t>
      122. Топырақ очеркісінде қамтылған топырақты ұтымды пайдалану жөніндегі ұсынымдарды жергілікті атқарушы органдар жер учаскелерінің меншік иелерімен және ауыл шаруашылығы алқаптарын ұтымды пайдалану жөніндегі жер пайдаланушылармен бірлесе отырып, іс-шаралар жоспарын әзірлеуі үшін жұмыстар орындалған жылдан кейінгі жылдың бірінші тоқсанында жергілікті атқарушы органдарға жолдайды.</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1-қосымша</w:t>
            </w:r>
          </w:p>
        </w:tc>
      </w:tr>
    </w:tbl>
    <w:bookmarkStart w:name="z284" w:id="248"/>
    <w:p>
      <w:pPr>
        <w:spacing w:after="0"/>
        <w:ind w:left="0"/>
        <w:jc w:val="left"/>
      </w:pPr>
      <w:r>
        <w:rPr>
          <w:rFonts w:ascii="Times New Roman"/>
          <w:b/>
          <w:i w:val="false"/>
          <w:color w:val="000000"/>
        </w:rPr>
        <w:t xml:space="preserve"> Ірі масштабты топырақ іздестірулерді жүргізу күрделілігі бойынша аумақ санаттары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 әлсіз бөлшектелген жер бедері, біркелкі, топырақ түзуші жыныстары мен топырақ жамылғысы бар орманды дала, дала, шөлейттті және шөлді аймақтардың аудандары. Біркелкі және шағын кешенді топырақ контурлары зерттелетін алаңның 90 %-дан астамын алып жатыр.</w:t>
            </w:r>
          </w:p>
          <w:p>
            <w:pPr>
              <w:spacing w:after="20"/>
              <w:ind w:left="20"/>
              <w:jc w:val="both"/>
            </w:pPr>
            <w:r>
              <w:rPr>
                <w:rFonts w:ascii="Times New Roman"/>
                <w:b w:val="false"/>
                <w:i w:val="false"/>
                <w:color w:val="000000"/>
                <w:sz w:val="20"/>
              </w:rPr>
              <w:t>
Біркелкі топырақ контурлары деп бір түрімен ұсынылған контурларды түсіну керек;</w:t>
            </w:r>
          </w:p>
          <w:p>
            <w:pPr>
              <w:spacing w:after="20"/>
              <w:ind w:left="20"/>
              <w:jc w:val="both"/>
            </w:pPr>
            <w:r>
              <w:rPr>
                <w:rFonts w:ascii="Times New Roman"/>
                <w:b w:val="false"/>
                <w:i w:val="false"/>
                <w:color w:val="000000"/>
                <w:sz w:val="20"/>
              </w:rPr>
              <w:t>
Шағын кешенді топырақ контурлары деп кешенді құрайтын топырақтардың қаситеттері мен генезисі жақын бола тұра, 30 %-ға дейінгі бағынышты компоненті бар және кешенге кіретін топырақтар әр типті бола тұра, 10 %-ға дейінгі бағынышты топырақтары бар топырақ контурларын түсіну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 оқшауланған элементтерге бөлшектелген жер бедері, біркелкі, топырақ түзуші жыныстары мен күрделі емес топырақ жамылғысы бар орманды дала, дала, шөлейттті және шөлді аймақтардың аудандары. Біркелкі және шағын кешенді топырақ контурлары зерттелетін аумақтың 90 %-дан астамын алып жатыр;</w:t>
            </w:r>
          </w:p>
          <w:p>
            <w:pPr>
              <w:spacing w:after="20"/>
              <w:ind w:left="20"/>
              <w:jc w:val="both"/>
            </w:pPr>
            <w:r>
              <w:rPr>
                <w:rFonts w:ascii="Times New Roman"/>
                <w:b w:val="false"/>
                <w:i w:val="false"/>
                <w:color w:val="000000"/>
                <w:sz w:val="20"/>
              </w:rPr>
              <w:t>
2) Эрозияға ұшыраған топырақ алаңы 10-20 % бірінші санаттағы аумақтар.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Ойлы-қырлы, бөлшектелген жер бедері, әртүрлі топырақ түзуші жыныстары, біркелкі емес топырақ жамылғысы бар орманды дала, дала, шөлейттті және шөлді аймақтардың аудандары;</w:t>
            </w:r>
          </w:p>
          <w:p>
            <w:pPr>
              <w:spacing w:after="20"/>
              <w:ind w:left="20"/>
              <w:jc w:val="both"/>
            </w:pPr>
            <w:r>
              <w:rPr>
                <w:rFonts w:ascii="Times New Roman"/>
                <w:b w:val="false"/>
                <w:i w:val="false"/>
                <w:color w:val="000000"/>
                <w:sz w:val="20"/>
              </w:rPr>
              <w:t>
2) Зерттелетін алаңның 60-80 %-ын алып жатқан біркелкі және шағын кешенді топырақ контурлары бар бірінші санаттағы аумақтар;</w:t>
            </w:r>
          </w:p>
          <w:p>
            <w:pPr>
              <w:spacing w:after="20"/>
              <w:ind w:left="20"/>
              <w:jc w:val="both"/>
            </w:pPr>
            <w:r>
              <w:rPr>
                <w:rFonts w:ascii="Times New Roman"/>
                <w:b w:val="false"/>
                <w:i w:val="false"/>
                <w:color w:val="000000"/>
                <w:sz w:val="20"/>
              </w:rPr>
              <w:t>
3) Эрозияға ұшыраған топырақ алаңы 20-40 % бірінші санаттағы аумақтар;</w:t>
            </w:r>
          </w:p>
          <w:p>
            <w:pPr>
              <w:spacing w:after="20"/>
              <w:ind w:left="20"/>
              <w:jc w:val="both"/>
            </w:pPr>
            <w:r>
              <w:rPr>
                <w:rFonts w:ascii="Times New Roman"/>
                <w:b w:val="false"/>
                <w:i w:val="false"/>
                <w:color w:val="000000"/>
                <w:sz w:val="20"/>
              </w:rPr>
              <w:t>
4) Зерттелетін алаңның 80-90 %-ын алып жатқан біркелкі және шағын кешенді топырақ контурлары бар екінші санаттағы аумақтар;</w:t>
            </w:r>
          </w:p>
          <w:p>
            <w:pPr>
              <w:spacing w:after="20"/>
              <w:ind w:left="20"/>
              <w:jc w:val="both"/>
            </w:pPr>
            <w:r>
              <w:rPr>
                <w:rFonts w:ascii="Times New Roman"/>
                <w:b w:val="false"/>
                <w:i w:val="false"/>
                <w:color w:val="000000"/>
                <w:sz w:val="20"/>
              </w:rPr>
              <w:t>
5) Эрозияға ұшыраған топырақ алаңы 10-20 % екінші санаттағы аумақтар;</w:t>
            </w:r>
          </w:p>
          <w:p>
            <w:pPr>
              <w:spacing w:after="20"/>
              <w:ind w:left="20"/>
              <w:jc w:val="both"/>
            </w:pPr>
            <w:r>
              <w:rPr>
                <w:rFonts w:ascii="Times New Roman"/>
                <w:b w:val="false"/>
                <w:i w:val="false"/>
                <w:color w:val="000000"/>
                <w:sz w:val="20"/>
              </w:rPr>
              <w:t>
6) Қайталама тұздану белгілері жоқ жақсы жай-күйдегі суармалы жерлер;</w:t>
            </w:r>
          </w:p>
          <w:p>
            <w:pPr>
              <w:spacing w:after="20"/>
              <w:ind w:left="20"/>
              <w:jc w:val="both"/>
            </w:pPr>
            <w:r>
              <w:rPr>
                <w:rFonts w:ascii="Times New Roman"/>
                <w:b w:val="false"/>
                <w:i w:val="false"/>
                <w:color w:val="000000"/>
                <w:sz w:val="20"/>
              </w:rPr>
              <w:t>
7) Қайталама және қалдық батпақтану белгілері жоқ жақсы жай-күйдегі құрғатылған жерлер.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Бөлшектелген жер бедері, алуан түрлі топырақ түзуші жыныстары немесе 20-40 % эрозияға ұшыраған топырағы бар орманды дала, дала, шөлейтті және шөлді аймақтар аймақтардың аудандары;</w:t>
            </w:r>
          </w:p>
          <w:p>
            <w:pPr>
              <w:spacing w:after="20"/>
              <w:ind w:left="20"/>
              <w:jc w:val="both"/>
            </w:pPr>
            <w:r>
              <w:rPr>
                <w:rFonts w:ascii="Times New Roman"/>
                <w:b w:val="false"/>
                <w:i w:val="false"/>
                <w:color w:val="000000"/>
                <w:sz w:val="20"/>
              </w:rPr>
              <w:t>
2) Топырақ жамылғысының кешенділігі мен эрозияға ұшырауы қатты дамыған орманды дала, дала, шөлейтті және шөлді аумақтар. Біркелкі және шағын кешенді топырақ контурлары зерттелетін аумақтың 40-60 %-ын алып жатыр;</w:t>
            </w:r>
          </w:p>
          <w:p>
            <w:pPr>
              <w:spacing w:after="20"/>
              <w:ind w:left="20"/>
              <w:jc w:val="both"/>
            </w:pPr>
            <w:r>
              <w:rPr>
                <w:rFonts w:ascii="Times New Roman"/>
                <w:b w:val="false"/>
                <w:i w:val="false"/>
                <w:color w:val="000000"/>
                <w:sz w:val="20"/>
              </w:rPr>
              <w:t>
3) Топырақ жамылғысы күрделі емес, орманды және бұталы (алаңның 20 %-нан аз) жайылмалар, қорыстар, өзен атыраулары;</w:t>
            </w:r>
          </w:p>
          <w:p>
            <w:pPr>
              <w:spacing w:after="20"/>
              <w:ind w:left="20"/>
              <w:jc w:val="both"/>
            </w:pPr>
            <w:r>
              <w:rPr>
                <w:rFonts w:ascii="Times New Roman"/>
                <w:b w:val="false"/>
                <w:i w:val="false"/>
                <w:color w:val="000000"/>
                <w:sz w:val="20"/>
              </w:rPr>
              <w:t>
4) Ормансыз таулы және бөлшектелген тау етегіндегі аумақтар;</w:t>
            </w:r>
          </w:p>
          <w:p>
            <w:pPr>
              <w:spacing w:after="20"/>
              <w:ind w:left="20"/>
              <w:jc w:val="both"/>
            </w:pPr>
            <w:r>
              <w:rPr>
                <w:rFonts w:ascii="Times New Roman"/>
                <w:b w:val="false"/>
                <w:i w:val="false"/>
                <w:color w:val="000000"/>
                <w:sz w:val="20"/>
              </w:rPr>
              <w:t>
5) 15 %-ға дейінгі алаңда қайталама тұздану белгілері бар суармалы жерлер;</w:t>
            </w:r>
          </w:p>
          <w:p>
            <w:pPr>
              <w:spacing w:after="20"/>
              <w:ind w:left="20"/>
              <w:jc w:val="both"/>
            </w:pPr>
            <w:r>
              <w:rPr>
                <w:rFonts w:ascii="Times New Roman"/>
                <w:b w:val="false"/>
                <w:i w:val="false"/>
                <w:color w:val="000000"/>
                <w:sz w:val="20"/>
              </w:rPr>
              <w:t>
6) 15 %-ға дейінгі алаңда қайталама немесе қалдық батпақтану белгілері бар құрғатылған жерлер.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Топырақ жамылғысының кешенділігі мен эрозияға ұшырауы қатты дамыған орманды дала, дала, шөлейтті және шөлді аумақтар. Біркелкі және шағын кешенді топырақ контурлары зерттелетін аумақтың 40 %-дан азын алып жатыр;</w:t>
            </w:r>
          </w:p>
          <w:p>
            <w:pPr>
              <w:spacing w:after="20"/>
              <w:ind w:left="20"/>
              <w:jc w:val="both"/>
            </w:pPr>
            <w:r>
              <w:rPr>
                <w:rFonts w:ascii="Times New Roman"/>
                <w:b w:val="false"/>
                <w:i w:val="false"/>
                <w:color w:val="000000"/>
                <w:sz w:val="20"/>
              </w:rPr>
              <w:t>
2) Топырақ жамылғысы күрделі емес, біркелкі емес жайылмалар, қорыстар, өзен атыраулары (20 %-дан астам аумақта алуан түрлі механикалық құрам, тұздану, батпақтану және орман жамылғысы);</w:t>
            </w:r>
          </w:p>
          <w:p>
            <w:pPr>
              <w:spacing w:after="20"/>
              <w:ind w:left="20"/>
              <w:jc w:val="both"/>
            </w:pPr>
            <w:r>
              <w:rPr>
                <w:rFonts w:ascii="Times New Roman"/>
                <w:b w:val="false"/>
                <w:i w:val="false"/>
                <w:color w:val="000000"/>
                <w:sz w:val="20"/>
              </w:rPr>
              <w:t>
3) 15 %-дан астам аумақта қайталама тұздану белгілері бар суармалы жерлер;</w:t>
            </w:r>
          </w:p>
          <w:p>
            <w:pPr>
              <w:spacing w:after="20"/>
              <w:ind w:left="20"/>
              <w:jc w:val="both"/>
            </w:pPr>
            <w:r>
              <w:rPr>
                <w:rFonts w:ascii="Times New Roman"/>
                <w:b w:val="false"/>
                <w:i w:val="false"/>
                <w:color w:val="000000"/>
                <w:sz w:val="20"/>
              </w:rPr>
              <w:t>
4) 15 %-дан астам аумақта қайталама немесе қалдық батпақтану белгілері бар құрғатылған жерлер (ауыл шаруашылығына жарамсыздау жерлерде (нашар дамыған топырақтар, байырғы жыныстардың көп бөлігінің қатысуымен контурлар, шөп-шаламды, мамықты сортаңдау жерлер) топырақты зерттеп-қарау жүргізілген кезде күрделілік санаты бір градацияға төмендетіледі).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2-қосымша</w:t>
            </w:r>
          </w:p>
        </w:tc>
      </w:tr>
    </w:tbl>
    <w:bookmarkStart w:name="z286" w:id="249"/>
    <w:p>
      <w:pPr>
        <w:spacing w:after="0"/>
        <w:ind w:left="0"/>
        <w:jc w:val="left"/>
      </w:pPr>
      <w:r>
        <w:rPr>
          <w:rFonts w:ascii="Times New Roman"/>
          <w:b/>
          <w:i w:val="false"/>
          <w:color w:val="000000"/>
        </w:rPr>
        <w:t xml:space="preserve"> Күрделілік санаттары бойынша бір топырақ кескініне (қазбашықтарды қоса алғанда) келетін гектар саны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түсірілімдер масштабы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санаттары бойынша</w:t>
            </w:r>
          </w:p>
          <w:p>
            <w:pPr>
              <w:spacing w:after="20"/>
              <w:ind w:left="20"/>
              <w:jc w:val="both"/>
            </w:pPr>
            <w:r>
              <w:rPr>
                <w:rFonts w:ascii="Times New Roman"/>
                <w:b w:val="false"/>
                <w:i w:val="false"/>
                <w:color w:val="000000"/>
                <w:sz w:val="20"/>
              </w:rPr>
              <w:t>
бір кескінге гектар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Картадағы бағыттар арасындағы қашықтық, сантиметрмен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жердегі бағыттар арасындағы қашықтық, 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3-қосымша</w:t>
            </w:r>
          </w:p>
        </w:tc>
      </w:tr>
    </w:tbl>
    <w:bookmarkStart w:name="z288" w:id="250"/>
    <w:p>
      <w:pPr>
        <w:spacing w:after="0"/>
        <w:ind w:left="0"/>
        <w:jc w:val="left"/>
      </w:pPr>
      <w:r>
        <w:rPr>
          <w:rFonts w:ascii="Times New Roman"/>
          <w:b/>
          <w:i w:val="false"/>
          <w:color w:val="000000"/>
        </w:rPr>
        <w:t xml:space="preserve"> Топырақ танушының далалық жұмыстарына арналған далалық жабдықтың және материалдардың тізімі</w:t>
      </w:r>
    </w:p>
    <w:bookmarkEnd w:id="250"/>
    <w:p>
      <w:pPr>
        <w:spacing w:after="0"/>
        <w:ind w:left="0"/>
        <w:jc w:val="both"/>
      </w:pPr>
      <w:r>
        <w:rPr>
          <w:rFonts w:ascii="Times New Roman"/>
          <w:b w:val="false"/>
          <w:i w:val="false"/>
          <w:color w:val="000000"/>
          <w:sz w:val="28"/>
        </w:rPr>
        <w:t>
      1. 8 есе үлкейтетін призматикалық дүрбі.</w:t>
      </w:r>
    </w:p>
    <w:p>
      <w:pPr>
        <w:spacing w:after="0"/>
        <w:ind w:left="0"/>
        <w:jc w:val="both"/>
      </w:pPr>
      <w:r>
        <w:rPr>
          <w:rFonts w:ascii="Times New Roman"/>
          <w:b w:val="false"/>
          <w:i w:val="false"/>
          <w:color w:val="000000"/>
          <w:sz w:val="28"/>
        </w:rPr>
        <w:t>
      2. Орауыш қағаз (крафт) және қапшықтар.</w:t>
      </w:r>
    </w:p>
    <w:p>
      <w:pPr>
        <w:spacing w:after="0"/>
        <w:ind w:left="0"/>
        <w:jc w:val="both"/>
      </w:pPr>
      <w:r>
        <w:rPr>
          <w:rFonts w:ascii="Times New Roman"/>
          <w:b w:val="false"/>
          <w:i w:val="false"/>
          <w:color w:val="000000"/>
          <w:sz w:val="28"/>
        </w:rPr>
        <w:t>
      3. Тығындары бар сыйымдылығы 0,5 литр шөлмектер.</w:t>
      </w:r>
    </w:p>
    <w:p>
      <w:pPr>
        <w:spacing w:after="0"/>
        <w:ind w:left="0"/>
        <w:jc w:val="both"/>
      </w:pPr>
      <w:r>
        <w:rPr>
          <w:rFonts w:ascii="Times New Roman"/>
          <w:b w:val="false"/>
          <w:i w:val="false"/>
          <w:color w:val="000000"/>
          <w:sz w:val="28"/>
        </w:rPr>
        <w:t>
      4. Киім-кешек қабы (рюкзак).</w:t>
      </w:r>
    </w:p>
    <w:p>
      <w:pPr>
        <w:spacing w:after="0"/>
        <w:ind w:left="0"/>
        <w:jc w:val="both"/>
      </w:pPr>
      <w:r>
        <w:rPr>
          <w:rFonts w:ascii="Times New Roman"/>
          <w:b w:val="false"/>
          <w:i w:val="false"/>
          <w:color w:val="000000"/>
          <w:sz w:val="28"/>
        </w:rPr>
        <w:t>
      5. Топырақты сипаттау журналы.</w:t>
      </w:r>
    </w:p>
    <w:p>
      <w:pPr>
        <w:spacing w:after="0"/>
        <w:ind w:left="0"/>
        <w:jc w:val="both"/>
      </w:pPr>
      <w:r>
        <w:rPr>
          <w:rFonts w:ascii="Times New Roman"/>
          <w:b w:val="false"/>
          <w:i w:val="false"/>
          <w:color w:val="000000"/>
          <w:sz w:val="28"/>
        </w:rPr>
        <w:t>
      6. Жай, химиялық және түрлі-түсті қарындаштар (жиынтық).</w:t>
      </w:r>
    </w:p>
    <w:p>
      <w:pPr>
        <w:spacing w:after="0"/>
        <w:ind w:left="0"/>
        <w:jc w:val="both"/>
      </w:pPr>
      <w:r>
        <w:rPr>
          <w:rFonts w:ascii="Times New Roman"/>
          <w:b w:val="false"/>
          <w:i w:val="false"/>
          <w:color w:val="000000"/>
          <w:sz w:val="28"/>
        </w:rPr>
        <w:t>
      7. Кеңсе желімі.</w:t>
      </w:r>
    </w:p>
    <w:p>
      <w:pPr>
        <w:spacing w:after="0"/>
        <w:ind w:left="0"/>
        <w:jc w:val="both"/>
      </w:pPr>
      <w:r>
        <w:rPr>
          <w:rFonts w:ascii="Times New Roman"/>
          <w:b w:val="false"/>
          <w:i w:val="false"/>
          <w:color w:val="000000"/>
          <w:sz w:val="28"/>
        </w:rPr>
        <w:t>
      8. Кеңсе кнопкалары, қағаз қыстырғыштар.</w:t>
      </w:r>
    </w:p>
    <w:p>
      <w:pPr>
        <w:spacing w:after="0"/>
        <w:ind w:left="0"/>
        <w:jc w:val="both"/>
      </w:pPr>
      <w:r>
        <w:rPr>
          <w:rFonts w:ascii="Times New Roman"/>
          <w:b w:val="false"/>
          <w:i w:val="false"/>
          <w:color w:val="000000"/>
          <w:sz w:val="28"/>
        </w:rPr>
        <w:t>
      9. Компас.</w:t>
      </w:r>
    </w:p>
    <w:p>
      <w:pPr>
        <w:spacing w:after="0"/>
        <w:ind w:left="0"/>
        <w:jc w:val="both"/>
      </w:pPr>
      <w:r>
        <w:rPr>
          <w:rFonts w:ascii="Times New Roman"/>
          <w:b w:val="false"/>
          <w:i w:val="false"/>
          <w:color w:val="000000"/>
          <w:sz w:val="28"/>
        </w:rPr>
        <w:t>
      10. Курвиметр.</w:t>
      </w:r>
    </w:p>
    <w:p>
      <w:pPr>
        <w:spacing w:after="0"/>
        <w:ind w:left="0"/>
        <w:jc w:val="both"/>
      </w:pPr>
      <w:r>
        <w:rPr>
          <w:rFonts w:ascii="Times New Roman"/>
          <w:b w:val="false"/>
          <w:i w:val="false"/>
          <w:color w:val="000000"/>
          <w:sz w:val="28"/>
        </w:rPr>
        <w:t>
      11. Үшкір және жалпақ күректер.</w:t>
      </w:r>
    </w:p>
    <w:p>
      <w:pPr>
        <w:spacing w:after="0"/>
        <w:ind w:left="0"/>
        <w:jc w:val="both"/>
      </w:pPr>
      <w:r>
        <w:rPr>
          <w:rFonts w:ascii="Times New Roman"/>
          <w:b w:val="false"/>
          <w:i w:val="false"/>
          <w:color w:val="000000"/>
          <w:sz w:val="28"/>
        </w:rPr>
        <w:t>
      12. 2-5 есе үлкейтетін жиналмалы лупа.</w:t>
      </w:r>
    </w:p>
    <w:p>
      <w:pPr>
        <w:spacing w:after="0"/>
        <w:ind w:left="0"/>
        <w:jc w:val="both"/>
      </w:pPr>
      <w:r>
        <w:rPr>
          <w:rFonts w:ascii="Times New Roman"/>
          <w:b w:val="false"/>
          <w:i w:val="false"/>
          <w:color w:val="000000"/>
          <w:sz w:val="28"/>
        </w:rPr>
        <w:t>
      13. Масштаб сызғыш.</w:t>
      </w:r>
    </w:p>
    <w:p>
      <w:pPr>
        <w:spacing w:after="0"/>
        <w:ind w:left="0"/>
        <w:jc w:val="both"/>
      </w:pPr>
      <w:r>
        <w:rPr>
          <w:rFonts w:ascii="Times New Roman"/>
          <w:b w:val="false"/>
          <w:i w:val="false"/>
          <w:color w:val="000000"/>
          <w:sz w:val="28"/>
        </w:rPr>
        <w:t>
      14. Клеенка (тігінші) метрі немесе рулетка.</w:t>
      </w:r>
    </w:p>
    <w:p>
      <w:pPr>
        <w:spacing w:after="0"/>
        <w:ind w:left="0"/>
        <w:jc w:val="both"/>
      </w:pPr>
      <w:r>
        <w:rPr>
          <w:rFonts w:ascii="Times New Roman"/>
          <w:b w:val="false"/>
          <w:i w:val="false"/>
          <w:color w:val="000000"/>
          <w:sz w:val="28"/>
        </w:rPr>
        <w:t>
      15. Асхана пышағы немесе кең қашау.</w:t>
      </w:r>
    </w:p>
    <w:p>
      <w:pPr>
        <w:spacing w:after="0"/>
        <w:ind w:left="0"/>
        <w:jc w:val="both"/>
      </w:pPr>
      <w:r>
        <w:rPr>
          <w:rFonts w:ascii="Times New Roman"/>
          <w:b w:val="false"/>
          <w:i w:val="false"/>
          <w:color w:val="000000"/>
          <w:sz w:val="28"/>
        </w:rPr>
        <w:t>
      16. Планшет папкасы.</w:t>
      </w:r>
    </w:p>
    <w:p>
      <w:pPr>
        <w:spacing w:after="0"/>
        <w:ind w:left="0"/>
        <w:jc w:val="both"/>
      </w:pPr>
      <w:r>
        <w:rPr>
          <w:rFonts w:ascii="Times New Roman"/>
          <w:b w:val="false"/>
          <w:i w:val="false"/>
          <w:color w:val="000000"/>
          <w:sz w:val="28"/>
        </w:rPr>
        <w:t>
      17. Резеңке пипетка-тығына бар мықты флакондағы 10%-ды тұз қышқылы.</w:t>
      </w:r>
    </w:p>
    <w:p>
      <w:pPr>
        <w:spacing w:after="0"/>
        <w:ind w:left="0"/>
        <w:jc w:val="both"/>
      </w:pPr>
      <w:r>
        <w:rPr>
          <w:rFonts w:ascii="Times New Roman"/>
          <w:b w:val="false"/>
          <w:i w:val="false"/>
          <w:color w:val="000000"/>
          <w:sz w:val="28"/>
        </w:rPr>
        <w:t>
      18. Сүймен, қайла.</w:t>
      </w:r>
    </w:p>
    <w:p>
      <w:pPr>
        <w:spacing w:after="0"/>
        <w:ind w:left="0"/>
        <w:jc w:val="both"/>
      </w:pPr>
      <w:r>
        <w:rPr>
          <w:rFonts w:ascii="Times New Roman"/>
          <w:b w:val="false"/>
          <w:i w:val="false"/>
          <w:color w:val="000000"/>
          <w:sz w:val="28"/>
        </w:rPr>
        <w:t>
      19. Зертханаға тапсырылатын топырақ үлгілерінің тізімдемесі.</w:t>
      </w:r>
    </w:p>
    <w:p>
      <w:pPr>
        <w:spacing w:after="0"/>
        <w:ind w:left="0"/>
        <w:jc w:val="both"/>
      </w:pPr>
      <w:r>
        <w:rPr>
          <w:rFonts w:ascii="Times New Roman"/>
          <w:b w:val="false"/>
          <w:i w:val="false"/>
          <w:color w:val="000000"/>
          <w:sz w:val="28"/>
        </w:rPr>
        <w:t>
      20. Су үлгілерін консервілеуге арналған толуол.</w:t>
      </w:r>
    </w:p>
    <w:p>
      <w:pPr>
        <w:spacing w:after="0"/>
        <w:ind w:left="0"/>
        <w:jc w:val="both"/>
      </w:pPr>
      <w:r>
        <w:rPr>
          <w:rFonts w:ascii="Times New Roman"/>
          <w:b w:val="false"/>
          <w:i w:val="false"/>
          <w:color w:val="000000"/>
          <w:sz w:val="28"/>
        </w:rPr>
        <w:t>
      21. Сызғыштар.</w:t>
      </w:r>
    </w:p>
    <w:p>
      <w:pPr>
        <w:spacing w:after="0"/>
        <w:ind w:left="0"/>
        <w:jc w:val="both"/>
      </w:pPr>
      <w:r>
        <w:rPr>
          <w:rFonts w:ascii="Times New Roman"/>
          <w:b w:val="false"/>
          <w:i w:val="false"/>
          <w:color w:val="000000"/>
          <w:sz w:val="28"/>
        </w:rPr>
        <w:t>
      22. Шпагат.</w:t>
      </w:r>
    </w:p>
    <w:p>
      <w:pPr>
        <w:spacing w:after="0"/>
        <w:ind w:left="0"/>
        <w:jc w:val="both"/>
      </w:pPr>
      <w:r>
        <w:rPr>
          <w:rFonts w:ascii="Times New Roman"/>
          <w:b w:val="false"/>
          <w:i w:val="false"/>
          <w:color w:val="000000"/>
          <w:sz w:val="28"/>
        </w:rPr>
        <w:t>
      23. Global Positioning System – жаһандық позициялау жүйесі – қашықтықты, уақытты өлшеуді қамтамасыз ететін және дүниежүзілік координаттар жүйесіндегі орналасқан жерін анықтайтын спутниктік навигация жүйесі.</w:t>
      </w:r>
    </w:p>
    <w:p>
      <w:pPr>
        <w:spacing w:after="0"/>
        <w:ind w:left="0"/>
        <w:jc w:val="both"/>
      </w:pPr>
      <w:r>
        <w:rPr>
          <w:rFonts w:ascii="Times New Roman"/>
          <w:b w:val="false"/>
          <w:i w:val="false"/>
          <w:color w:val="000000"/>
          <w:sz w:val="28"/>
        </w:rPr>
        <w:t>
      24. Шатыр.</w:t>
      </w:r>
    </w:p>
    <w:p>
      <w:pPr>
        <w:spacing w:after="0"/>
        <w:ind w:left="0"/>
        <w:jc w:val="both"/>
      </w:pPr>
      <w:r>
        <w:rPr>
          <w:rFonts w:ascii="Times New Roman"/>
          <w:b w:val="false"/>
          <w:i w:val="false"/>
          <w:color w:val="000000"/>
          <w:sz w:val="28"/>
        </w:rPr>
        <w:t>
      25. Жазғы арнайы киім.</w:t>
      </w:r>
    </w:p>
    <w:p>
      <w:pPr>
        <w:spacing w:after="0"/>
        <w:ind w:left="0"/>
        <w:jc w:val="both"/>
      </w:pPr>
      <w:r>
        <w:rPr>
          <w:rFonts w:ascii="Times New Roman"/>
          <w:b w:val="false"/>
          <w:i w:val="false"/>
          <w:color w:val="000000"/>
          <w:sz w:val="28"/>
        </w:rPr>
        <w:t>
      26. Қысқы арнайы киім.</w:t>
      </w:r>
    </w:p>
    <w:p>
      <w:pPr>
        <w:spacing w:after="0"/>
        <w:ind w:left="0"/>
        <w:jc w:val="both"/>
      </w:pPr>
      <w:r>
        <w:rPr>
          <w:rFonts w:ascii="Times New Roman"/>
          <w:b w:val="false"/>
          <w:i w:val="false"/>
          <w:color w:val="000000"/>
          <w:sz w:val="28"/>
        </w:rPr>
        <w:t>
      27. Жазғы, қысқы бәтеңкелер.</w:t>
      </w:r>
    </w:p>
    <w:p>
      <w:pPr>
        <w:spacing w:after="0"/>
        <w:ind w:left="0"/>
        <w:jc w:val="both"/>
      </w:pPr>
      <w:r>
        <w:rPr>
          <w:rFonts w:ascii="Times New Roman"/>
          <w:b w:val="false"/>
          <w:i w:val="false"/>
          <w:color w:val="000000"/>
          <w:sz w:val="28"/>
        </w:rPr>
        <w:t>
      28. Жиналмалы төсек.</w:t>
      </w:r>
    </w:p>
    <w:p>
      <w:pPr>
        <w:spacing w:after="0"/>
        <w:ind w:left="0"/>
        <w:jc w:val="both"/>
      </w:pPr>
      <w:r>
        <w:rPr>
          <w:rFonts w:ascii="Times New Roman"/>
          <w:b w:val="false"/>
          <w:i w:val="false"/>
          <w:color w:val="000000"/>
          <w:sz w:val="28"/>
        </w:rPr>
        <w:t>
      29. Орындықтары бар дала үстелі.</w:t>
      </w:r>
    </w:p>
    <w:p>
      <w:pPr>
        <w:spacing w:after="0"/>
        <w:ind w:left="0"/>
        <w:jc w:val="both"/>
      </w:pPr>
      <w:r>
        <w:rPr>
          <w:rFonts w:ascii="Times New Roman"/>
          <w:b w:val="false"/>
          <w:i w:val="false"/>
          <w:color w:val="000000"/>
          <w:sz w:val="28"/>
        </w:rPr>
        <w:t>
      30. Фотожоспарларға арналған сейф.</w:t>
      </w:r>
    </w:p>
    <w:p>
      <w:pPr>
        <w:spacing w:after="0"/>
        <w:ind w:left="0"/>
        <w:jc w:val="both"/>
      </w:pPr>
      <w:r>
        <w:rPr>
          <w:rFonts w:ascii="Times New Roman"/>
          <w:b w:val="false"/>
          <w:i w:val="false"/>
          <w:color w:val="000000"/>
          <w:sz w:val="28"/>
        </w:rPr>
        <w:t>
      31. Жаһандық позициялау жүйесіне арналған батареялар.</w:t>
      </w:r>
    </w:p>
    <w:p>
      <w:pPr>
        <w:spacing w:after="0"/>
        <w:ind w:left="0"/>
        <w:jc w:val="both"/>
      </w:pPr>
      <w:r>
        <w:rPr>
          <w:rFonts w:ascii="Times New Roman"/>
          <w:b w:val="false"/>
          <w:i w:val="false"/>
          <w:color w:val="000000"/>
          <w:sz w:val="28"/>
        </w:rPr>
        <w:t>
      32. Құрылыс қолғаптары.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4-қосымша</w:t>
            </w:r>
          </w:p>
        </w:tc>
      </w:tr>
    </w:tbl>
    <w:bookmarkStart w:name="z290" w:id="251"/>
    <w:p>
      <w:pPr>
        <w:spacing w:after="0"/>
        <w:ind w:left="0"/>
        <w:jc w:val="left"/>
      </w:pPr>
      <w:r>
        <w:rPr>
          <w:rFonts w:ascii="Times New Roman"/>
          <w:b/>
          <w:i w:val="false"/>
          <w:color w:val="000000"/>
        </w:rPr>
        <w:t xml:space="preserve"> Зерттеп-қаралған аумақтың 1000 (бір мың) гектарындағы талдауға тағайындалатын шартты кескіндердің шамамен алынған саны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зерттеп-қарау масштабы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5-қосымша</w:t>
            </w:r>
          </w:p>
        </w:tc>
      </w:tr>
    </w:tbl>
    <w:bookmarkStart w:name="z292" w:id="252"/>
    <w:p>
      <w:pPr>
        <w:spacing w:after="0"/>
        <w:ind w:left="0"/>
        <w:jc w:val="left"/>
      </w:pPr>
      <w:r>
        <w:rPr>
          <w:rFonts w:ascii="Times New Roman"/>
          <w:b/>
          <w:i w:val="false"/>
          <w:color w:val="000000"/>
        </w:rPr>
        <w:t xml:space="preserve"> Қазбалардың шартты белгілері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кескін және оның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үлгілері бар негізгі кескін және оның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шұңқыр және оның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үлгілері бар жартылай шұңқыр және оның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қазбашық және оның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су-физикалық қасиеттерін айқындау алаңы және оның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94" w:id="253"/>
    <w:p>
      <w:pPr>
        <w:spacing w:after="0"/>
        <w:ind w:left="0"/>
        <w:jc w:val="left"/>
      </w:pPr>
      <w:r>
        <w:rPr>
          <w:rFonts w:ascii="Times New Roman"/>
          <w:b/>
          <w:i w:val="false"/>
          <w:color w:val="000000"/>
        </w:rPr>
        <w:t xml:space="preserve"> Топырақ сипаттамасының далалық журналы</w:t>
      </w:r>
    </w:p>
    <w:bookmarkEnd w:id="25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(жер пайдалану)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кескін № _________________ __________________ бастап ___________________ дейін</w:t>
      </w:r>
    </w:p>
    <w:p>
      <w:pPr>
        <w:spacing w:after="0"/>
        <w:ind w:left="0"/>
        <w:jc w:val="both"/>
      </w:pPr>
      <w:r>
        <w:rPr>
          <w:rFonts w:ascii="Times New Roman"/>
          <w:b w:val="false"/>
          <w:i w:val="false"/>
          <w:color w:val="000000"/>
          <w:sz w:val="28"/>
        </w:rPr>
        <w:t>
      Кескіндер саны:</w:t>
      </w:r>
    </w:p>
    <w:p>
      <w:pPr>
        <w:spacing w:after="0"/>
        <w:ind w:left="0"/>
        <w:jc w:val="both"/>
      </w:pPr>
      <w:r>
        <w:rPr>
          <w:rFonts w:ascii="Times New Roman"/>
          <w:b w:val="false"/>
          <w:i w:val="false"/>
          <w:color w:val="000000"/>
          <w:sz w:val="28"/>
        </w:rPr>
        <w:t>
      негізгі __________________________________________________________________</w:t>
      </w:r>
    </w:p>
    <w:p>
      <w:pPr>
        <w:spacing w:after="0"/>
        <w:ind w:left="0"/>
        <w:jc w:val="both"/>
      </w:pPr>
      <w:r>
        <w:rPr>
          <w:rFonts w:ascii="Times New Roman"/>
          <w:b w:val="false"/>
          <w:i w:val="false"/>
          <w:color w:val="000000"/>
          <w:sz w:val="28"/>
        </w:rPr>
        <w:t>
      жартылай шұңқыр __________________________________________________________</w:t>
      </w:r>
    </w:p>
    <w:p>
      <w:pPr>
        <w:spacing w:after="0"/>
        <w:ind w:left="0"/>
        <w:jc w:val="both"/>
      </w:pPr>
      <w:r>
        <w:rPr>
          <w:rFonts w:ascii="Times New Roman"/>
          <w:b w:val="false"/>
          <w:i w:val="false"/>
          <w:color w:val="000000"/>
          <w:sz w:val="28"/>
        </w:rPr>
        <w:t>
      қазбашық _________________________________________________________________</w:t>
      </w:r>
    </w:p>
    <w:p>
      <w:pPr>
        <w:spacing w:after="0"/>
        <w:ind w:left="0"/>
        <w:jc w:val="both"/>
      </w:pPr>
      <w:r>
        <w:rPr>
          <w:rFonts w:ascii="Times New Roman"/>
          <w:b w:val="false"/>
          <w:i w:val="false"/>
          <w:color w:val="000000"/>
          <w:sz w:val="28"/>
        </w:rPr>
        <w:t>
      Топырақты зерттеп-қарау</w:t>
      </w:r>
    </w:p>
    <w:p>
      <w:pPr>
        <w:spacing w:after="0"/>
        <w:ind w:left="0"/>
        <w:jc w:val="both"/>
      </w:pPr>
      <w:r>
        <w:rPr>
          <w:rFonts w:ascii="Times New Roman"/>
          <w:b w:val="false"/>
          <w:i w:val="false"/>
          <w:color w:val="000000"/>
          <w:sz w:val="28"/>
        </w:rPr>
        <w:t xml:space="preserve">
      ________ "____" _____________________ бастап </w:t>
      </w:r>
    </w:p>
    <w:p>
      <w:pPr>
        <w:spacing w:after="0"/>
        <w:ind w:left="0"/>
        <w:jc w:val="both"/>
      </w:pPr>
      <w:r>
        <w:rPr>
          <w:rFonts w:ascii="Times New Roman"/>
          <w:b w:val="false"/>
          <w:i w:val="false"/>
          <w:color w:val="000000"/>
          <w:sz w:val="28"/>
        </w:rPr>
        <w:t>
      ________ "____" _____________________ дейін жүргізілді.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 ____ кескін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(топырақ танушының тегі)                               (сипаттау күні)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(облыс, аудан, жер пайдалану)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(кескінді байланыстыру)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(алқап және оның жай-күйі – дақыл, шөп басқан,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өсімдік жамылғысы, жобалық жамылғы)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(топырақ бетінің жай-күйі)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(жалпы жер бедері)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мезобедер (жер бедері элементі, алаңы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басым контур аумағындағы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беткейлердің экспозициясы мен тіктігі градуста), микробедер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(топырақ түзуші және төсеніш жыныстар)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тереңдігі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Көпіршіктілік</w:t>
            </w:r>
          </w:p>
          <w:p>
            <w:pPr>
              <w:spacing w:after="20"/>
              <w:ind w:left="20"/>
              <w:jc w:val="both"/>
            </w:pPr>
            <w:r>
              <w:rPr>
                <w:rFonts w:ascii="Times New Roman"/>
                <w:b w:val="false"/>
                <w:i w:val="false"/>
                <w:color w:val="000000"/>
                <w:sz w:val="20"/>
              </w:rPr>
              <w:t>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СаСО3 жиналымдары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ерігіш</w:t>
            </w:r>
          </w:p>
          <w:p>
            <w:pPr>
              <w:spacing w:after="20"/>
              <w:ind w:left="20"/>
              <w:jc w:val="both"/>
            </w:pPr>
            <w:r>
              <w:rPr>
                <w:rFonts w:ascii="Times New Roman"/>
                <w:b w:val="false"/>
                <w:i w:val="false"/>
                <w:color w:val="000000"/>
                <w:sz w:val="20"/>
              </w:rPr>
              <w:t>
тұздар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дақ-тар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Глей дақ-тары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 суларының тереңдігі (метр) және минералдануы,</w:t>
            </w:r>
          </w:p>
          <w:p>
            <w:pPr>
              <w:spacing w:after="20"/>
              <w:ind w:left="20"/>
              <w:jc w:val="both"/>
            </w:pPr>
            <w:r>
              <w:rPr>
                <w:rFonts w:ascii="Times New Roman"/>
                <w:b w:val="false"/>
                <w:i w:val="false"/>
                <w:color w:val="000000"/>
                <w:sz w:val="20"/>
              </w:rPr>
              <w:t>
1 литрге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(сантиметр) және пішіні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(астын сызу)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(сантиметр) және пішіні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(астын сызу)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(сантиметр) және пішіні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(астын сызу)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p>
            <w:pPr>
              <w:spacing w:after="20"/>
              <w:ind w:left="20"/>
              <w:jc w:val="both"/>
            </w:pPr>
            <w:r>
              <w:rPr>
                <w:rFonts w:ascii="Times New Roman"/>
                <w:b w:val="false"/>
                <w:i w:val="false"/>
                <w:color w:val="000000"/>
                <w:sz w:val="20"/>
              </w:rPr>
              <w:t>
(сантиметр)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(контурдың агроөндірістік сипаттамасы – біртектілік немесе кешенділік,</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контурдағы компоненттердің пайыздық арақатынасы,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өндірістік бағалау)</w:t>
      </w:r>
    </w:p>
    <w:p>
      <w:pPr>
        <w:spacing w:after="0"/>
        <w:ind w:left="0"/>
        <w:jc w:val="both"/>
      </w:pPr>
      <w:r>
        <w:rPr>
          <w:rFonts w:ascii="Times New Roman"/>
          <w:b w:val="false"/>
          <w:i w:val="false"/>
          <w:color w:val="000000"/>
          <w:sz w:val="28"/>
        </w:rPr>
        <w:t>
      Топырақтың анықтамасы</w:t>
      </w:r>
    </w:p>
    <w:p>
      <w:pPr>
        <w:spacing w:after="0"/>
        <w:ind w:left="0"/>
        <w:jc w:val="both"/>
      </w:pPr>
      <w:r>
        <w:rPr>
          <w:rFonts w:ascii="Times New Roman"/>
          <w:b w:val="false"/>
          <w:i w:val="false"/>
          <w:color w:val="000000"/>
          <w:sz w:val="28"/>
        </w:rPr>
        <w:t>
      1) далалық _______________________________________________________________</w:t>
      </w:r>
    </w:p>
    <w:p>
      <w:pPr>
        <w:spacing w:after="0"/>
        <w:ind w:left="0"/>
        <w:jc w:val="both"/>
      </w:pPr>
      <w:r>
        <w:rPr>
          <w:rFonts w:ascii="Times New Roman"/>
          <w:b w:val="false"/>
          <w:i w:val="false"/>
          <w:color w:val="000000"/>
          <w:sz w:val="28"/>
        </w:rPr>
        <w:t>
      2) түпкілікті ______________________________________________________________</w:t>
      </w:r>
    </w:p>
    <w:bookmarkStart w:name="z296" w:id="254"/>
    <w:p>
      <w:pPr>
        <w:spacing w:after="0"/>
        <w:ind w:left="0"/>
        <w:jc w:val="left"/>
      </w:pPr>
      <w:r>
        <w:rPr>
          <w:rFonts w:ascii="Times New Roman"/>
          <w:b/>
          <w:i w:val="false"/>
          <w:color w:val="000000"/>
        </w:rPr>
        <w:t xml:space="preserve"> Топырақ бейіні сипаттамасы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Қат-қабаттардағы қасиеттер мен белгілер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қат-қабаттардың белгіленуі, орналасу тереңдігі және қалыңдығы, сантиметрмен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(байланыстылығы)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Көпіршуі</w:t>
            </w:r>
          </w:p>
          <w:p>
            <w:pPr>
              <w:spacing w:after="20"/>
              <w:ind w:left="20"/>
              <w:jc w:val="both"/>
            </w:pPr>
            <w:r>
              <w:rPr>
                <w:rFonts w:ascii="Times New Roman"/>
                <w:b w:val="false"/>
                <w:i w:val="false"/>
                <w:color w:val="000000"/>
                <w:sz w:val="20"/>
              </w:rPr>
              <w:t xml:space="preserve">
(сипаты, </w:t>
            </w:r>
          </w:p>
          <w:p>
            <w:pPr>
              <w:spacing w:after="20"/>
              <w:ind w:left="20"/>
              <w:jc w:val="both"/>
            </w:pPr>
            <w:r>
              <w:rPr>
                <w:rFonts w:ascii="Times New Roman"/>
                <w:b w:val="false"/>
                <w:i w:val="false"/>
                <w:color w:val="000000"/>
                <w:sz w:val="20"/>
              </w:rPr>
              <w:t>
тереңдігі)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Кеуектілігі (қуыстылығы)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Түбірлер</w:t>
            </w:r>
          </w:p>
          <w:p>
            <w:pPr>
              <w:spacing w:after="20"/>
              <w:ind w:left="20"/>
              <w:jc w:val="both"/>
            </w:pPr>
            <w:r>
              <w:rPr>
                <w:rFonts w:ascii="Times New Roman"/>
                <w:b w:val="false"/>
                <w:i w:val="false"/>
                <w:color w:val="000000"/>
                <w:sz w:val="20"/>
              </w:rPr>
              <w:t>
(көп,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Кірікпелер мен жаңа жаралымдар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алу</w:t>
            </w:r>
          </w:p>
          <w:p>
            <w:pPr>
              <w:spacing w:after="20"/>
              <w:ind w:left="20"/>
              <w:jc w:val="both"/>
            </w:pPr>
            <w:r>
              <w:rPr>
                <w:rFonts w:ascii="Times New Roman"/>
                <w:b w:val="false"/>
                <w:i w:val="false"/>
                <w:color w:val="000000"/>
                <w:sz w:val="20"/>
              </w:rPr>
              <w:t>
тереңдігі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Топырақтанушының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8-қосымша</w:t>
            </w:r>
          </w:p>
        </w:tc>
      </w:tr>
    </w:tbl>
    <w:bookmarkStart w:name="z298" w:id="255"/>
    <w:p>
      <w:pPr>
        <w:spacing w:after="0"/>
        <w:ind w:left="0"/>
        <w:jc w:val="left"/>
      </w:pPr>
      <w:r>
        <w:rPr>
          <w:rFonts w:ascii="Times New Roman"/>
          <w:b/>
          <w:i w:val="false"/>
          <w:color w:val="000000"/>
        </w:rPr>
        <w:t xml:space="preserve"> Топырақтың морфологиялық белгілерін қысқартылған индекстері</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ҚрҚ – қарқынды қара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 – қара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 сұр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СлҚ – сұрлау қара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АшС – ашық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 қара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 сұр қара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 ақ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 – ашық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ҚлҚ – қоңырлау қара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ҚңС – қоңырлау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 – ақшыл сары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ҚңҚ – қоңыр қара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 жасылдау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СрҚ – сары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ҚңС – қоңыр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 көгілдірлеу сұр (көкшіл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ҚзҚ – қызыл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 күлгін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ҚҚң – қара қоңыр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 жасылдау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 қоңыр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 ашық қоңыр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 қара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Механикалық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 ауыр сазды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 – ауыр саздақ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 құмайт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сазды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 саздақ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 құмды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 жеңіл сазды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 жеңіл саздақ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Ылғалдылығы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 құрғақ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 ылғалды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сулы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 – балғын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дымқыл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 ірі шойтасты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 – ірі түйіршікті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 – пластинкалы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 – ұсақ шойтасты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 – ұсақ түйіршікті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 жапырақты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ІК – ірі кесекті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 ұнтақты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 қабыршақты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 кесекті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ІБ – ірі бағаналы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 – құрылымсыз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ҰК – ұсақ кесекті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 бағаналы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 тақталы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ІЖ – ірі жаңғақша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 ұсақ бағаналы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 – ұсақ призматикалық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 жаңғақша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ІП – ірі призматикалық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 – ұсақ жаңғақша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призматикалық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Тығыздығы (орамдылығы)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 біріккен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 тығыз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 борпылдақ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 өте тығыз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 сәл нығыздалған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 қалың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Көпіршіктілігі*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сәл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 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Кеуектілігі (қуыстылығы)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 – ұсақ кеуекті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 көз-көз немесе тесік-тесік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 жарық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кеуекті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 қуыс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губкалы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 жарықшақты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 Түбірлер, кірікпелер мен жаңа жаралымдар – сөзбен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қат-қабатқа ауысу сипаты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 біртіндеп, бір қалыпты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айқын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 заклинсклармен (тілдік)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 анық көрінбейтін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 өткір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9-қосымша</w:t>
            </w:r>
          </w:p>
        </w:tc>
      </w:tr>
    </w:tbl>
    <w:bookmarkStart w:name="z300" w:id="256"/>
    <w:p>
      <w:pPr>
        <w:spacing w:after="0"/>
        <w:ind w:left="0"/>
        <w:jc w:val="left"/>
      </w:pPr>
      <w:r>
        <w:rPr>
          <w:rFonts w:ascii="Times New Roman"/>
          <w:b/>
          <w:i w:val="false"/>
          <w:color w:val="000000"/>
        </w:rPr>
        <w:t xml:space="preserve"> Ыза сулардың орналасу тереңдігіне (метрмен) байланысты ылғалдану түрі бойынша топырақтар жүйелілігі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жыныстар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ШЖт (шалғынды топырақты)</w:t>
            </w:r>
          </w:p>
          <w:p>
            <w:pPr>
              <w:spacing w:after="20"/>
              <w:ind w:left="20"/>
              <w:jc w:val="both"/>
            </w:pPr>
            <w:r>
              <w:rPr>
                <w:rFonts w:ascii="Times New Roman"/>
                <w:b w:val="false"/>
                <w:i w:val="false"/>
                <w:color w:val="000000"/>
                <w:sz w:val="20"/>
              </w:rPr>
              <w:t>
ШЖү (шалғынды жер 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ШДжт (шалғынды-далалы топырақты)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ШДб (шалғынды-далалы жер 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ШДжү (шалғынды-далалы, топырақты-жер 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(суайырықтар)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(өзен, көл террасалары)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(суайырықтар)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(өзен, көл террасалары)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(суайырықтар)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(өзен, көл террасалары)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(өзен, көл террасалары)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түйіршікті құмдар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түйіршікті құмдар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саздар мен орташа саздақтар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саздақтар мен орташа саздар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10-қосымша</w:t>
            </w:r>
          </w:p>
        </w:tc>
      </w:tr>
    </w:tbl>
    <w:bookmarkStart w:name="z302" w:id="257"/>
    <w:p>
      <w:pPr>
        <w:spacing w:after="0"/>
        <w:ind w:left="0"/>
        <w:jc w:val="left"/>
      </w:pPr>
      <w:r>
        <w:rPr>
          <w:rFonts w:ascii="Times New Roman"/>
          <w:b/>
          <w:i w:val="false"/>
          <w:color w:val="000000"/>
        </w:rPr>
        <w:t xml:space="preserve"> Ыза суларының минералдану дәрежесі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қалдық (1 (бір) литрге 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минералданған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минералданған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минералданған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11-қосымша</w:t>
            </w:r>
          </w:p>
        </w:tc>
      </w:tr>
    </w:tbl>
    <w:bookmarkStart w:name="z304" w:id="258"/>
    <w:p>
      <w:pPr>
        <w:spacing w:after="0"/>
        <w:ind w:left="0"/>
        <w:jc w:val="left"/>
      </w:pPr>
      <w:r>
        <w:rPr>
          <w:rFonts w:ascii="Times New Roman"/>
          <w:b/>
          <w:i w:val="false"/>
          <w:color w:val="000000"/>
        </w:rPr>
        <w:t xml:space="preserve"> Топырақ үлгісінің заттаңбасы</w:t>
      </w:r>
    </w:p>
    <w:bookmarkEnd w:id="258"/>
    <w:p>
      <w:pPr>
        <w:spacing w:after="0"/>
        <w:ind w:left="0"/>
        <w:jc w:val="both"/>
      </w:pPr>
      <w:r>
        <w:rPr>
          <w:rFonts w:ascii="Times New Roman"/>
          <w:b w:val="false"/>
          <w:i w:val="false"/>
          <w:color w:val="000000"/>
          <w:sz w:val="28"/>
        </w:rPr>
        <w:t>
      Облыс ________________________________________ Аудан _____________________</w:t>
      </w:r>
    </w:p>
    <w:p>
      <w:pPr>
        <w:spacing w:after="0"/>
        <w:ind w:left="0"/>
        <w:jc w:val="both"/>
      </w:pPr>
      <w:r>
        <w:rPr>
          <w:rFonts w:ascii="Times New Roman"/>
          <w:b w:val="false"/>
          <w:i w:val="false"/>
          <w:color w:val="000000"/>
          <w:sz w:val="28"/>
        </w:rPr>
        <w:t>
      Жер пайдалану ____________________________________________________________</w:t>
      </w:r>
    </w:p>
    <w:p>
      <w:pPr>
        <w:spacing w:after="0"/>
        <w:ind w:left="0"/>
        <w:jc w:val="both"/>
      </w:pPr>
      <w:r>
        <w:rPr>
          <w:rFonts w:ascii="Times New Roman"/>
          <w:b w:val="false"/>
          <w:i w:val="false"/>
          <w:color w:val="000000"/>
          <w:sz w:val="28"/>
        </w:rPr>
        <w:t>
      № _____________ кескін</w:t>
      </w:r>
    </w:p>
    <w:p>
      <w:pPr>
        <w:spacing w:after="0"/>
        <w:ind w:left="0"/>
        <w:jc w:val="both"/>
      </w:pPr>
      <w:r>
        <w:rPr>
          <w:rFonts w:ascii="Times New Roman"/>
          <w:b w:val="false"/>
          <w:i w:val="false"/>
          <w:color w:val="000000"/>
          <w:sz w:val="28"/>
        </w:rPr>
        <w:t>
      Топырақ атауы _________________________________________________</w:t>
      </w:r>
    </w:p>
    <w:p>
      <w:pPr>
        <w:spacing w:after="0"/>
        <w:ind w:left="0"/>
        <w:jc w:val="both"/>
      </w:pPr>
      <w:r>
        <w:rPr>
          <w:rFonts w:ascii="Times New Roman"/>
          <w:b w:val="false"/>
          <w:i w:val="false"/>
          <w:color w:val="000000"/>
          <w:sz w:val="28"/>
        </w:rPr>
        <w:t>
      Қат-қабат және үлгінің тереңдігі "____" _______________________________________</w:t>
      </w:r>
    </w:p>
    <w:p>
      <w:pPr>
        <w:spacing w:after="0"/>
        <w:ind w:left="0"/>
        <w:jc w:val="both"/>
      </w:pPr>
      <w:r>
        <w:rPr>
          <w:rFonts w:ascii="Times New Roman"/>
          <w:b w:val="false"/>
          <w:i w:val="false"/>
          <w:color w:val="000000"/>
          <w:sz w:val="28"/>
        </w:rPr>
        <w:t>
      Топырақтанушы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12-қосымша</w:t>
            </w:r>
          </w:p>
        </w:tc>
      </w:tr>
    </w:tbl>
    <w:bookmarkStart w:name="z306" w:id="259"/>
    <w:p>
      <w:pPr>
        <w:spacing w:after="0"/>
        <w:ind w:left="0"/>
        <w:jc w:val="left"/>
      </w:pPr>
      <w:r>
        <w:rPr>
          <w:rFonts w:ascii="Times New Roman"/>
          <w:b/>
          <w:i w:val="false"/>
          <w:color w:val="000000"/>
        </w:rPr>
        <w:t xml:space="preserve"> Әртүрлі топырақ қазбаларында (шартты кескін) талдау жасалатын үлгілердің шамамен алынған саны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топырақ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топырақ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Кебірлі топырақтар мен кебірлер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 топырақтар мен сорлар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қазбаларының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щұңқыр, қазбашық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щұңқыр, қазбашық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щұңқыр, қазбашық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щұңқыр, қазбашық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щұңқыр, қазбашық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щұңқыр, қазбашық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Қарашірік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Гидролизделетін азот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фосфор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калий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Сіңіру қабілеті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негіздер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натрий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Карбонаттардың СО2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сіріндісі: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p>
            <w:pPr>
              <w:spacing w:after="20"/>
              <w:ind w:left="20"/>
              <w:jc w:val="both"/>
            </w:pPr>
            <w:r>
              <w:rPr>
                <w:rFonts w:ascii="Times New Roman"/>
                <w:b w:val="false"/>
                <w:i w:val="false"/>
                <w:color w:val="000000"/>
                <w:sz w:val="20"/>
              </w:rPr>
              <w:t>
металдар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308" w:id="260"/>
    <w:p>
      <w:pPr>
        <w:spacing w:after="0"/>
        <w:ind w:left="0"/>
        <w:jc w:val="left"/>
      </w:pPr>
      <w:r>
        <w:rPr>
          <w:rFonts w:ascii="Times New Roman"/>
          <w:b/>
          <w:i w:val="false"/>
          <w:color w:val="000000"/>
        </w:rPr>
        <w:t xml:space="preserve"> Талдау үшін зертханаға тапсырылған топырақ үлгілерінің ведомосі</w:t>
      </w:r>
    </w:p>
    <w:bookmarkEnd w:id="26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(жер пайдалану)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(аудан, облыс)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кескінінің нөмірі</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Қат-қабат, үлгінің тереңдігі (сантиметр)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Басқарма басшысы ______________________________________ аты, әкесінің аты, тегі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Топырақтанушы ____________________ аты, әкесінің аты, тегі 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Топырақ үлгілерін тапсырған ______________ аты, әкесінің аты, тегі ______________ </w:t>
      </w:r>
    </w:p>
    <w:p>
      <w:pPr>
        <w:spacing w:after="0"/>
        <w:ind w:left="0"/>
        <w:jc w:val="both"/>
      </w:pPr>
      <w:r>
        <w:rPr>
          <w:rFonts w:ascii="Times New Roman"/>
          <w:b w:val="false"/>
          <w:i w:val="false"/>
          <w:color w:val="000000"/>
          <w:sz w:val="28"/>
        </w:rPr>
        <w:t>
                                                                  (күні және қолы)</w:t>
      </w:r>
    </w:p>
    <w:p>
      <w:pPr>
        <w:spacing w:after="0"/>
        <w:ind w:left="0"/>
        <w:jc w:val="both"/>
      </w:pPr>
      <w:r>
        <w:rPr>
          <w:rFonts w:ascii="Times New Roman"/>
          <w:b w:val="false"/>
          <w:i w:val="false"/>
          <w:color w:val="000000"/>
          <w:sz w:val="28"/>
        </w:rPr>
        <w:t xml:space="preserve">
      Қабылдаған ____ аты, әкесінің аты, тегі ____________________ </w:t>
      </w:r>
    </w:p>
    <w:p>
      <w:pPr>
        <w:spacing w:after="0"/>
        <w:ind w:left="0"/>
        <w:jc w:val="both"/>
      </w:pPr>
      <w:r>
        <w:rPr>
          <w:rFonts w:ascii="Times New Roman"/>
          <w:b w:val="false"/>
          <w:i w:val="false"/>
          <w:color w:val="000000"/>
          <w:sz w:val="28"/>
        </w:rPr>
        <w:t>
      (күні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14-қосымша</w:t>
            </w:r>
          </w:p>
        </w:tc>
      </w:tr>
    </w:tbl>
    <w:bookmarkStart w:name="z310" w:id="261"/>
    <w:p>
      <w:pPr>
        <w:spacing w:after="0"/>
        <w:ind w:left="0"/>
        <w:jc w:val="left"/>
      </w:pPr>
      <w:r>
        <w:rPr>
          <w:rFonts w:ascii="Times New Roman"/>
          <w:b/>
          <w:i w:val="false"/>
          <w:color w:val="000000"/>
        </w:rPr>
        <w:t xml:space="preserve"> Әртүрлі масштабтағы топырақ карталарында көрсетілуі тиіс ең кіші топырақ контурының өлшемдері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топырақтар арасындағы шекаралардың айқындылығы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шекаралар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мм</w:t>
            </w:r>
            <w:r>
              <w:rPr>
                <w:rFonts w:ascii="Times New Roman"/>
                <w:b w:val="false"/>
                <w:i w:val="false"/>
                <w:color w:val="000000"/>
                <w:vertAlign w:val="superscript"/>
              </w:rPr>
              <w:t>2</w:t>
            </w:r>
            <w:r>
              <w:rPr>
                <w:rFonts w:ascii="Times New Roman"/>
                <w:b w:val="false"/>
                <w:i w:val="false"/>
                <w:color w:val="000000"/>
                <w:sz w:val="20"/>
              </w:rPr>
              <w:t>________ 6,25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мм</w:t>
            </w:r>
            <w:r>
              <w:rPr>
                <w:rFonts w:ascii="Times New Roman"/>
                <w:b w:val="false"/>
                <w:i w:val="false"/>
                <w:color w:val="000000"/>
                <w:vertAlign w:val="superscript"/>
              </w:rPr>
              <w:t>2</w:t>
            </w:r>
            <w:r>
              <w:rPr>
                <w:rFonts w:ascii="Times New Roman"/>
                <w:b w:val="false"/>
                <w:i w:val="false"/>
                <w:color w:val="000000"/>
                <w:sz w:val="20"/>
              </w:rPr>
              <w:t>_______ 1,5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мм</w:t>
            </w:r>
            <w:r>
              <w:rPr>
                <w:rFonts w:ascii="Times New Roman"/>
                <w:b w:val="false"/>
                <w:i w:val="false"/>
                <w:color w:val="000000"/>
                <w:vertAlign w:val="superscript"/>
              </w:rPr>
              <w:t>2</w:t>
            </w:r>
            <w:r>
              <w:rPr>
                <w:rFonts w:ascii="Times New Roman"/>
                <w:b w:val="false"/>
                <w:i w:val="false"/>
                <w:color w:val="000000"/>
                <w:sz w:val="20"/>
              </w:rPr>
              <w:t>______ 0,25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w:t>
            </w:r>
            <w:r>
              <w:rPr>
                <w:rFonts w:ascii="Times New Roman"/>
                <w:b w:val="false"/>
                <w:i w:val="false"/>
                <w:color w:val="000000"/>
                <w:vertAlign w:val="superscript"/>
              </w:rPr>
              <w:t>2</w:t>
            </w:r>
            <w:r>
              <w:rPr>
                <w:rFonts w:ascii="Times New Roman"/>
                <w:b w:val="false"/>
                <w:i w:val="false"/>
                <w:color w:val="000000"/>
                <w:sz w:val="20"/>
              </w:rPr>
              <w:t>________ 0,03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w:t>
            </w:r>
            <w:r>
              <w:rPr>
                <w:rFonts w:ascii="Times New Roman"/>
                <w:b w:val="false"/>
                <w:i w:val="false"/>
                <w:color w:val="000000"/>
                <w:vertAlign w:val="superscript"/>
              </w:rPr>
              <w:t>2</w:t>
            </w:r>
            <w:r>
              <w:rPr>
                <w:rFonts w:ascii="Times New Roman"/>
                <w:b w:val="false"/>
                <w:i w:val="false"/>
                <w:color w:val="000000"/>
                <w:sz w:val="20"/>
              </w:rPr>
              <w:t>_______ 0,004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шекаралар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w:t>
            </w:r>
            <w:r>
              <w:rPr>
                <w:rFonts w:ascii="Times New Roman"/>
                <w:b w:val="false"/>
                <w:i w:val="false"/>
                <w:color w:val="000000"/>
                <w:vertAlign w:val="superscript"/>
              </w:rPr>
              <w:t>2</w:t>
            </w:r>
            <w:r>
              <w:rPr>
                <w:rFonts w:ascii="Times New Roman"/>
                <w:b w:val="false"/>
                <w:i w:val="false"/>
                <w:color w:val="000000"/>
                <w:sz w:val="20"/>
              </w:rPr>
              <w:t>_______ 12,5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w:t>
            </w:r>
            <w:r>
              <w:rPr>
                <w:rFonts w:ascii="Times New Roman"/>
                <w:b w:val="false"/>
                <w:i w:val="false"/>
                <w:color w:val="000000"/>
                <w:vertAlign w:val="superscript"/>
              </w:rPr>
              <w:t>2</w:t>
            </w:r>
            <w:r>
              <w:rPr>
                <w:rFonts w:ascii="Times New Roman"/>
                <w:b w:val="false"/>
                <w:i w:val="false"/>
                <w:color w:val="000000"/>
                <w:sz w:val="20"/>
              </w:rPr>
              <w:t>______ 3,0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w:t>
            </w:r>
            <w:r>
              <w:rPr>
                <w:rFonts w:ascii="Times New Roman"/>
                <w:b w:val="false"/>
                <w:i w:val="false"/>
                <w:color w:val="000000"/>
                <w:vertAlign w:val="superscript"/>
              </w:rPr>
              <w:t>2</w:t>
            </w:r>
            <w:r>
              <w:rPr>
                <w:rFonts w:ascii="Times New Roman"/>
                <w:b w:val="false"/>
                <w:i w:val="false"/>
                <w:color w:val="000000"/>
                <w:sz w:val="20"/>
              </w:rPr>
              <w:t>_________ 0,5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w:t>
            </w:r>
            <w:r>
              <w:rPr>
                <w:rFonts w:ascii="Times New Roman"/>
                <w:b w:val="false"/>
                <w:i w:val="false"/>
                <w:color w:val="000000"/>
                <w:vertAlign w:val="superscript"/>
              </w:rPr>
              <w:t>2</w:t>
            </w:r>
            <w:r>
              <w:rPr>
                <w:rFonts w:ascii="Times New Roman"/>
                <w:b w:val="false"/>
                <w:i w:val="false"/>
                <w:color w:val="000000"/>
                <w:sz w:val="20"/>
              </w:rPr>
              <w:t>_______ 0,08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w:t>
            </w:r>
            <w:r>
              <w:rPr>
                <w:rFonts w:ascii="Times New Roman"/>
                <w:b w:val="false"/>
                <w:i w:val="false"/>
                <w:color w:val="000000"/>
                <w:vertAlign w:val="superscript"/>
              </w:rPr>
              <w:t>2</w:t>
            </w:r>
            <w:r>
              <w:rPr>
                <w:rFonts w:ascii="Times New Roman"/>
                <w:b w:val="false"/>
                <w:i w:val="false"/>
                <w:color w:val="000000"/>
                <w:sz w:val="20"/>
              </w:rPr>
              <w:t>_______ 0,012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көрінбейтін шекаралар (топырақтың біртіндеп ауысуы)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мм</w:t>
            </w:r>
            <w:r>
              <w:rPr>
                <w:rFonts w:ascii="Times New Roman"/>
                <w:b w:val="false"/>
                <w:i w:val="false"/>
                <w:color w:val="000000"/>
                <w:vertAlign w:val="superscript"/>
              </w:rPr>
              <w:t>2</w:t>
            </w:r>
            <w:r>
              <w:rPr>
                <w:rFonts w:ascii="Times New Roman"/>
                <w:b w:val="false"/>
                <w:i w:val="false"/>
                <w:color w:val="000000"/>
                <w:sz w:val="20"/>
              </w:rPr>
              <w:t>______ 100,0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мм</w:t>
            </w:r>
            <w:r>
              <w:rPr>
                <w:rFonts w:ascii="Times New Roman"/>
                <w:b w:val="false"/>
                <w:i w:val="false"/>
                <w:color w:val="000000"/>
                <w:vertAlign w:val="superscript"/>
              </w:rPr>
              <w:t>2</w:t>
            </w:r>
            <w:r>
              <w:rPr>
                <w:rFonts w:ascii="Times New Roman"/>
                <w:b w:val="false"/>
                <w:i w:val="false"/>
                <w:color w:val="000000"/>
                <w:sz w:val="20"/>
              </w:rPr>
              <w:t>______ 25,0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мм</w:t>
            </w:r>
            <w:r>
              <w:rPr>
                <w:rFonts w:ascii="Times New Roman"/>
                <w:b w:val="false"/>
                <w:i w:val="false"/>
                <w:color w:val="000000"/>
                <w:vertAlign w:val="superscript"/>
              </w:rPr>
              <w:t>2</w:t>
            </w:r>
            <w:r>
              <w:rPr>
                <w:rFonts w:ascii="Times New Roman"/>
                <w:b w:val="false"/>
                <w:i w:val="false"/>
                <w:color w:val="000000"/>
                <w:sz w:val="20"/>
              </w:rPr>
              <w:t>_______ 4,0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мм</w:t>
            </w:r>
            <w:r>
              <w:rPr>
                <w:rFonts w:ascii="Times New Roman"/>
                <w:b w:val="false"/>
                <w:i w:val="false"/>
                <w:color w:val="000000"/>
                <w:vertAlign w:val="superscript"/>
              </w:rPr>
              <w:t>2</w:t>
            </w:r>
            <w:r>
              <w:rPr>
                <w:rFonts w:ascii="Times New Roman"/>
                <w:b w:val="false"/>
                <w:i w:val="false"/>
                <w:color w:val="000000"/>
                <w:sz w:val="20"/>
              </w:rPr>
              <w:t>________ 0,6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мм</w:t>
            </w:r>
            <w:r>
              <w:rPr>
                <w:rFonts w:ascii="Times New Roman"/>
                <w:b w:val="false"/>
                <w:i w:val="false"/>
                <w:color w:val="000000"/>
                <w:vertAlign w:val="superscript"/>
              </w:rPr>
              <w:t>2</w:t>
            </w:r>
            <w:r>
              <w:rPr>
                <w:rFonts w:ascii="Times New Roman"/>
                <w:b w:val="false"/>
                <w:i w:val="false"/>
                <w:color w:val="000000"/>
                <w:sz w:val="20"/>
              </w:rPr>
              <w:t>________ 0,1 га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15-қосымша</w:t>
            </w:r>
          </w:p>
        </w:tc>
      </w:tr>
    </w:tbl>
    <w:bookmarkStart w:name="z312" w:id="262"/>
    <w:p>
      <w:pPr>
        <w:spacing w:after="0"/>
        <w:ind w:left="0"/>
        <w:jc w:val="left"/>
      </w:pPr>
      <w:r>
        <w:rPr>
          <w:rFonts w:ascii="Times New Roman"/>
          <w:b/>
          <w:i w:val="false"/>
          <w:color w:val="000000"/>
        </w:rPr>
        <w:t xml:space="preserve"> Топырақты зерттеп-қарау масштабына және күрделілік санатына байланысты топырақтың физикалық қасиеттерін анықтаудың бір нүктесімен сипатталатын есептеу алаңдары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түсіру 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зерттеп-қараудың күрделілік санаттары бойынша топырақтың физикалық қасиеттерінің кешенін анықтаудың бір нүктесімен қамтамасыз етілетін</w:t>
            </w:r>
          </w:p>
          <w:p>
            <w:pPr>
              <w:spacing w:after="20"/>
              <w:ind w:left="20"/>
              <w:jc w:val="both"/>
            </w:pPr>
            <w:r>
              <w:rPr>
                <w:rFonts w:ascii="Times New Roman"/>
                <w:b w:val="false"/>
                <w:i w:val="false"/>
                <w:color w:val="000000"/>
                <w:sz w:val="20"/>
              </w:rPr>
              <w:t>
егістік алаңы (мың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бірінші-екінші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төртінші-бесінші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16-қосымша</w:t>
            </w:r>
          </w:p>
        </w:tc>
      </w:tr>
    </w:tbl>
    <w:bookmarkStart w:name="z314" w:id="263"/>
    <w:p>
      <w:pPr>
        <w:spacing w:after="0"/>
        <w:ind w:left="0"/>
        <w:jc w:val="left"/>
      </w:pPr>
      <w:r>
        <w:rPr>
          <w:rFonts w:ascii="Times New Roman"/>
          <w:b/>
          <w:i w:val="false"/>
          <w:color w:val="000000"/>
        </w:rPr>
        <w:t xml:space="preserve"> Топырақтың физикалық қасиеттерін анықтау тізбесі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бағдарлама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бағдарлама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анықталады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 және зертханада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Микроагрегаттық құрамы</w:t>
            </w:r>
          </w:p>
          <w:p>
            <w:pPr>
              <w:spacing w:after="20"/>
              <w:ind w:left="20"/>
              <w:jc w:val="both"/>
            </w:pPr>
            <w:r>
              <w:rPr>
                <w:rFonts w:ascii="Times New Roman"/>
                <w:b w:val="false"/>
                <w:i w:val="false"/>
                <w:color w:val="000000"/>
                <w:sz w:val="20"/>
              </w:rPr>
              <w:t>
(механикалық құрамды анықтаумен біріктіріледі.)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 және зертханада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ылғал сыйымдылығы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солу ылғалдылығы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Қылтүтіктік жиектің жоғарғы шекарасы (ыза сулары жақын орналасқан кезде анықталады (3 метр және одан да жақын))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Қасиеттердің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17-қосымша</w:t>
            </w:r>
          </w:p>
        </w:tc>
      </w:tr>
    </w:tbl>
    <w:bookmarkStart w:name="z316" w:id="264"/>
    <w:p>
      <w:pPr>
        <w:spacing w:after="0"/>
        <w:ind w:left="0"/>
        <w:jc w:val="left"/>
      </w:pPr>
      <w:r>
        <w:rPr>
          <w:rFonts w:ascii="Times New Roman"/>
          <w:b/>
          <w:i w:val="false"/>
          <w:color w:val="000000"/>
        </w:rPr>
        <w:t xml:space="preserve"> Топырақтың физикалық қасиеттерін зерделеу және бағалау әдістерінің қысқаша сипаттамасы</w:t>
      </w:r>
    </w:p>
    <w:bookmarkEnd w:id="264"/>
    <w:bookmarkStart w:name="z317" w:id="265"/>
    <w:p>
      <w:pPr>
        <w:spacing w:after="0"/>
        <w:ind w:left="0"/>
        <w:jc w:val="both"/>
      </w:pPr>
      <w:r>
        <w:rPr>
          <w:rFonts w:ascii="Times New Roman"/>
          <w:b w:val="false"/>
          <w:i w:val="false"/>
          <w:color w:val="000000"/>
          <w:sz w:val="28"/>
        </w:rPr>
        <w:t>
      1. Топырақтың көлемдік салмағы деп бұзылмаған, яғни табиғи түзілімдегі құрғақ (яғни 105-110ºС температурада кептірілген) топырақтың бір текше сантиметрінің (бұдан әрі – см3) граммен өлшенетін салмағын атайды (осы сан бір литрдегі құрғақ топырақтың килограммдары санын және оның бір текше метрдегі тонналары санын да білдіреді). Көлемдік салмақтың шамалары топырақтың жалпы сипаттамасы үшін пайдаланылуы мүмкін, бірақ оларды топырақтағы судың және басқа да заттардың салыстырмалы мөлшерін абсолюттік қорларға қайта есептеу үшін, кеуектілік пен ауа мөлшерін есептеп шығару үшін де пайдаланады.</w:t>
      </w:r>
    </w:p>
    <w:bookmarkEnd w:id="265"/>
    <w:bookmarkStart w:name="z318" w:id="266"/>
    <w:p>
      <w:pPr>
        <w:spacing w:after="0"/>
        <w:ind w:left="0"/>
        <w:jc w:val="both"/>
      </w:pPr>
      <w:r>
        <w:rPr>
          <w:rFonts w:ascii="Times New Roman"/>
          <w:b w:val="false"/>
          <w:i w:val="false"/>
          <w:color w:val="000000"/>
          <w:sz w:val="28"/>
        </w:rPr>
        <w:t>
      2. Қазіргі уақытта ТМД-да көлемдік салмақты айқындау үшін аспаптардың екі түрін шығарады. АМ-7 аспабының (Качинский аспабы) жиынтығына көлемі 100 және 500 см3 екі болат цилиндр-бұрғы, шағын цилиндрлерді топыраққа тігінен батыруға арналған бағыттағыш, цилиндрді топыраққа басып енгізуге немесе қағып кіргізуге арналған шомпол, балға, шағын күрек, күрекше, пышақ, цилиндрден үлгіні тасымалдайтын және оны өлшейті қақпақтары бар алюминий банкалар кіреді.</w:t>
      </w:r>
    </w:p>
    <w:bookmarkEnd w:id="266"/>
    <w:bookmarkStart w:name="z319" w:id="267"/>
    <w:p>
      <w:pPr>
        <w:spacing w:after="0"/>
        <w:ind w:left="0"/>
        <w:jc w:val="both"/>
      </w:pPr>
      <w:r>
        <w:rPr>
          <w:rFonts w:ascii="Times New Roman"/>
          <w:b w:val="false"/>
          <w:i w:val="false"/>
          <w:color w:val="000000"/>
          <w:sz w:val="28"/>
        </w:rPr>
        <w:t>
      3. Екінші БП-50 аспабының жиынтығына көлемі шамамен 550 см3 болат цилиндр-бұрғы, көлемі 500 см3 20 металл цилиндр және көлемі 250 см3 10 цилинд кіреді, олар бұрғыға енгізіледі және оларға бұзылмаған түзілімдегі үлгілер, бағыттағыш, шомпол, ауыр балға, шағын күрек, итергіш (бұрғыдан топырағы бар цилиндрді алып шығуға арналған құрылғы) салынады.</w:t>
      </w:r>
    </w:p>
    <w:bookmarkEnd w:id="267"/>
    <w:p>
      <w:pPr>
        <w:spacing w:after="0"/>
        <w:ind w:left="0"/>
        <w:jc w:val="both"/>
      </w:pPr>
      <w:r>
        <w:rPr>
          <w:rFonts w:ascii="Times New Roman"/>
          <w:b w:val="false"/>
          <w:i w:val="false"/>
          <w:color w:val="000000"/>
          <w:sz w:val="28"/>
        </w:rPr>
        <w:t>
      АМ-7 аспабындағы үлкен бұрғы және БП-50 аспабындағы үлкен металл цилиндрлер борпылдақ топырақтардан үлгілерді алуға арналған, АМ-7 аспабындағы шағын цилиндр-бұрғымен, БП-50 аспабының шағын цилиндрлерімен тығыздалған қабаттардан үлгілер алынады.</w:t>
      </w:r>
    </w:p>
    <w:p>
      <w:pPr>
        <w:spacing w:after="0"/>
        <w:ind w:left="0"/>
        <w:jc w:val="both"/>
      </w:pPr>
      <w:r>
        <w:rPr>
          <w:rFonts w:ascii="Times New Roman"/>
          <w:b w:val="false"/>
          <w:i w:val="false"/>
          <w:color w:val="000000"/>
          <w:sz w:val="28"/>
        </w:rPr>
        <w:t>
      Жұмыс басталу алдында бұрғылардың өлшемдері мен көлемі мұқият өлшеніп, жазып алынуы тиіс. Бұрғы көлемі (V)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val="false"/>
          <w:color w:val="000000"/>
          <w:sz w:val="28"/>
        </w:rPr>
        <w:t>p</w:t>
      </w:r>
      <w:r>
        <w:rPr>
          <w:rFonts w:ascii="Times New Roman"/>
          <w:b w:val="false"/>
          <w:i w:val="false"/>
          <w:color w:val="000000"/>
          <w:sz w:val="28"/>
        </w:rPr>
        <w:t xml:space="preserve"> = 3,14; d – бұрғы бөлігінің диаметрі, h – бұрғының биіктігі (барлығы сантиметрмен).</w:t>
      </w:r>
    </w:p>
    <w:bookmarkStart w:name="z320" w:id="268"/>
    <w:p>
      <w:pPr>
        <w:spacing w:after="0"/>
        <w:ind w:left="0"/>
        <w:jc w:val="both"/>
      </w:pPr>
      <w:r>
        <w:rPr>
          <w:rFonts w:ascii="Times New Roman"/>
          <w:b w:val="false"/>
          <w:i w:val="false"/>
          <w:color w:val="000000"/>
          <w:sz w:val="28"/>
        </w:rPr>
        <w:t>
      4. Көлемдік салмақты айқындау үшін топырақ үлгілері мынадай тәртіппен алынады: қазылған топырақ кескінінің (шурфтың) қабырғасында сипатталуынан кейін тереңдіктерді белгілейді, олар бойынша топырақтың көлемдік салмағын анықтаған жөн. Әдетте айқындау әрбір генетикалық қат-қабатта жүргізіледі, ал оның қалыңдығы үлкен болған кезде – қат-қабаттың бірнеше бөлігінде (20-30 сантиметр сайын).</w:t>
      </w:r>
    </w:p>
    <w:bookmarkEnd w:id="268"/>
    <w:p>
      <w:pPr>
        <w:spacing w:after="0"/>
        <w:ind w:left="0"/>
        <w:jc w:val="both"/>
      </w:pPr>
      <w:r>
        <w:rPr>
          <w:rFonts w:ascii="Times New Roman"/>
          <w:b w:val="false"/>
          <w:i w:val="false"/>
          <w:color w:val="000000"/>
          <w:sz w:val="28"/>
        </w:rPr>
        <w:t>
      Сынамаларды кескіннің түбінен ала бастайды, өйткені жұмыс барысында ол топырақпен көміледі. Сосын тереңдеген сайын топырақтың артық қабаттарын кертпештермен кесіп, бетінен бастап топырақ сынамаларын жүйелі түрде алуға кіріседі, кертпештердің көлемі кескін қабырғасының енінен шамамен 50 сантиметр және топырақтың түбіне қарай 25-30 сантиметр болуы тиіс. Әрбір қабаттан топырақ үлгілері үш немесе төрт рет қайталап алынады, ал борпылдақ қабаттарда – бес рет қайталап алынады.</w:t>
      </w:r>
    </w:p>
    <w:bookmarkStart w:name="z321" w:id="269"/>
    <w:p>
      <w:pPr>
        <w:spacing w:after="0"/>
        <w:ind w:left="0"/>
        <w:jc w:val="both"/>
      </w:pPr>
      <w:r>
        <w:rPr>
          <w:rFonts w:ascii="Times New Roman"/>
          <w:b w:val="false"/>
          <w:i w:val="false"/>
          <w:color w:val="000000"/>
          <w:sz w:val="28"/>
        </w:rPr>
        <w:t>
      5. АМ-7 аспабымен жұмыс істеу техникасы. Дайындалған тегіс алаңға бағыттағышты орнатып, оның саңылауына цилиндрді салып, оны шомполмен және балғамен (тығыз қат-қабатында) топыраққа батырады. Шомпол бағыттағыштың саңылауына иініне дейін кірген бойда цилиндр толық тереңдікке топыраққа батады. Осыдан кейін бағыттағышты алып тастап және цилиндрді шомполмен жауып, оның жан-жағын пышақпен қазады және астыңғы жағында біраз артығы қалатындай оның астындағы топырақты кеседі.</w:t>
      </w:r>
    </w:p>
    <w:bookmarkEnd w:id="269"/>
    <w:p>
      <w:pPr>
        <w:spacing w:after="0"/>
        <w:ind w:left="0"/>
        <w:jc w:val="both"/>
      </w:pPr>
      <w:r>
        <w:rPr>
          <w:rFonts w:ascii="Times New Roman"/>
          <w:b w:val="false"/>
          <w:i w:val="false"/>
          <w:color w:val="000000"/>
          <w:sz w:val="28"/>
        </w:rPr>
        <w:t>
      Шомполды алмай, цилиндрді көтереді, аударады және өткір пышақпен топырақтың шетін цилиндрдің астыңғы шетімен бірдей қылып кеседі. Сосын үлгіні алдын ала нөмірленген және тарировка жасалған банкаға мұқият (шығынсыз) тасымалдайды.</w:t>
      </w:r>
    </w:p>
    <w:bookmarkStart w:name="z322" w:id="270"/>
    <w:p>
      <w:pPr>
        <w:spacing w:after="0"/>
        <w:ind w:left="0"/>
        <w:jc w:val="both"/>
      </w:pPr>
      <w:r>
        <w:rPr>
          <w:rFonts w:ascii="Times New Roman"/>
          <w:b w:val="false"/>
          <w:i w:val="false"/>
          <w:color w:val="000000"/>
          <w:sz w:val="28"/>
        </w:rPr>
        <w:t>
      6. Бір уақытта ылғалдылық үлгісі (сынамасы) алынады. Алайда ылғалдылық үлгісін далада немесе зертханада өлшенгеннен кейін банкадан да алуға болады. Үлгі дәлдігі 0,01 граммға дейнгі техникалық таразыда өлшенеді.</w:t>
      </w:r>
    </w:p>
    <w:bookmarkEnd w:id="270"/>
    <w:p>
      <w:pPr>
        <w:spacing w:after="0"/>
        <w:ind w:left="0"/>
        <w:jc w:val="both"/>
      </w:pPr>
      <w:r>
        <w:rPr>
          <w:rFonts w:ascii="Times New Roman"/>
          <w:b w:val="false"/>
          <w:i w:val="false"/>
          <w:color w:val="000000"/>
          <w:sz w:val="28"/>
        </w:rPr>
        <w:t>
      Жұмыс дәптеріне қат-қабаттар және үлгі алу тереңдігі, банкалар мен кептіргіш стакандардың нөмірлері жазылады.</w:t>
      </w:r>
    </w:p>
    <w:p>
      <w:pPr>
        <w:spacing w:after="0"/>
        <w:ind w:left="0"/>
        <w:jc w:val="both"/>
      </w:pPr>
      <w:r>
        <w:rPr>
          <w:rFonts w:ascii="Times New Roman"/>
          <w:b w:val="false"/>
          <w:i w:val="false"/>
          <w:color w:val="000000"/>
          <w:sz w:val="28"/>
        </w:rPr>
        <w:t>
      Топырағы бар банканың салмағын және бос банканың салмағын біле отырып, айырмашылық бойынша осы ылғалдылықтағы топырақтың салмағын табады. Ылғалдылықты %-бен айқындап, мүлдем құрғақ топырақтың салмағын есептеп шығарады. Мүлдем құрғақ топырақтың салмағын оның көлеміне (бұрғы көлемі) бөліп, топырақтың көлемдік салмағын табады.</w:t>
      </w:r>
    </w:p>
    <w:bookmarkStart w:name="z323" w:id="271"/>
    <w:p>
      <w:pPr>
        <w:spacing w:after="0"/>
        <w:ind w:left="0"/>
        <w:jc w:val="both"/>
      </w:pPr>
      <w:r>
        <w:rPr>
          <w:rFonts w:ascii="Times New Roman"/>
          <w:b w:val="false"/>
          <w:i w:val="false"/>
          <w:color w:val="000000"/>
          <w:sz w:val="28"/>
        </w:rPr>
        <w:t>
      7. АМ-7 аспабынан айырмашылығы, БП-50 аспабымен жұмыс істегенде бағыттағыштың саңылауына кесетін цилиндр енгізіледі, оған, өз кезегінде, бір үлкен немесе екі шағын цилиндр енгізілген. Кесетін цилиндрге арнайы металл бастиек кигізеді. Шомполмен және ауыр балғамен бұрғы-цилиндрді топыраққа қажетті тереңдікке батырады. Осыдан кейін бағыттағышты алып тастап, жан-жағын қазып, цилиндрді алып шығады, оның ішінен үлгісі бар цилиндрді алып шығады. Үлгінің шеттерін цилиндрдің үстіңгі және астыңғы бетінен оның шеттерімен бірдей қылып кеседі. Цилиндр екі жағынан да қақпақтармен жабылады. Сонымен, үлгі өлшенуге дайын, өлшеу далада немесе зертханада жүргізіледі. Өлшеуден кейін кептіргіш стаканға ылғалдылық үлгісі алынады. Топырақтың қалған бөлігін қатты фазаның меншікті салмағын айқындау үшін және басқа да талдауларға пайдалануға болады.</w:t>
      </w:r>
    </w:p>
    <w:bookmarkEnd w:id="271"/>
    <w:p>
      <w:pPr>
        <w:spacing w:after="0"/>
        <w:ind w:left="0"/>
        <w:jc w:val="left"/>
      </w:pPr>
      <w:r>
        <w:rPr>
          <w:rFonts w:ascii="Times New Roman"/>
          <w:b/>
          <w:i w:val="false"/>
          <w:color w:val="000000"/>
        </w:rPr>
        <w:t xml:space="preserve"> Топырақтың көлемдік салмағын есептеу жазбасының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жұмыс орны, кескін №, топырақ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Қат-қабат, тереңдігі сантиметрде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немесе цилиндр №-і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Топырағы бар банканың салмағы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банканың салмағы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Р = а -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ылғалдылығы (в),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құрғақ топырақтың салмағы</w:t>
            </w:r>
          </w:p>
          <w:p>
            <w:pPr>
              <w:spacing w:after="20"/>
              <w:ind w:left="20"/>
              <w:jc w:val="both"/>
            </w:pPr>
            <w:r>
              <w:rPr>
                <w:rFonts w:ascii="Times New Roman"/>
                <w:b w:val="false"/>
                <w:i w:val="false"/>
                <w:color w:val="000000"/>
                <w:sz w:val="20"/>
              </w:rPr>
              <w:t>
г = р*100100+в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немесе цилиндр көлемі,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салмақ</w:t>
            </w:r>
          </w:p>
          <w:p>
            <w:pPr>
              <w:spacing w:after="20"/>
              <w:ind w:left="20"/>
              <w:jc w:val="both"/>
            </w:pPr>
            <w:r>
              <w:rPr>
                <w:rFonts w:ascii="Times New Roman"/>
                <w:b w:val="false"/>
                <w:i w:val="false"/>
                <w:color w:val="000000"/>
                <w:sz w:val="20"/>
              </w:rPr>
              <w:t>
КС = _г_, д</w:t>
            </w:r>
          </w:p>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r>
    </w:tbl>
    <w:bookmarkStart w:name="z324" w:id="272"/>
    <w:p>
      <w:pPr>
        <w:spacing w:after="0"/>
        <w:ind w:left="0"/>
        <w:jc w:val="both"/>
      </w:pPr>
      <w:r>
        <w:rPr>
          <w:rFonts w:ascii="Times New Roman"/>
          <w:b w:val="false"/>
          <w:i w:val="false"/>
          <w:color w:val="000000"/>
          <w:sz w:val="28"/>
        </w:rPr>
        <w:t>
      8. Қалыңдығы h см қабатындағы топырақтың қандайда бір құрамдас бөліктерінің абсолюттік қорын (М) айқындау үшін көлемдік салмақ (КС) пайдаланылған кезде бұл есептеулер мынадай формулалар бойынша жүргізіледі:</w:t>
      </w:r>
    </w:p>
    <w:bookmarkEnd w:id="272"/>
    <w:p>
      <w:pPr>
        <w:spacing w:after="0"/>
        <w:ind w:left="0"/>
        <w:jc w:val="both"/>
      </w:pPr>
      <w:r>
        <w:rPr>
          <w:rFonts w:ascii="Times New Roman"/>
          <w:b w:val="false"/>
          <w:i w:val="false"/>
          <w:color w:val="000000"/>
          <w:sz w:val="28"/>
        </w:rPr>
        <w:t>
      а) егер салыстырмалы мөлшері құрғақ топырақ салмағының (р) пайызымен көрсетілген болса,</w:t>
      </w:r>
    </w:p>
    <w:p>
      <w:pPr>
        <w:spacing w:after="0"/>
        <w:ind w:left="0"/>
        <w:jc w:val="both"/>
      </w:pPr>
      <w:r>
        <w:rPr>
          <w:rFonts w:ascii="Times New Roman"/>
          <w:b w:val="false"/>
          <w:i w:val="false"/>
          <w:color w:val="000000"/>
          <w:sz w:val="28"/>
        </w:rPr>
        <w:t>
      М = р * КС * h (т/га) = 0,1 рКС (кг/м</w:t>
      </w:r>
      <w:r>
        <w:rPr>
          <w:rFonts w:ascii="Times New Roman"/>
          <w:b w:val="false"/>
          <w:i w:val="false"/>
          <w:color w:val="000000"/>
          <w:vertAlign w:val="superscript"/>
        </w:rPr>
        <w:t>2</w:t>
      </w:r>
      <w:r>
        <w:rPr>
          <w:rFonts w:ascii="Times New Roman"/>
          <w:b w:val="false"/>
          <w:i w:val="false"/>
          <w:color w:val="000000"/>
          <w:sz w:val="28"/>
        </w:rPr>
        <w:t>); (2,3)</w:t>
      </w:r>
    </w:p>
    <w:p>
      <w:pPr>
        <w:spacing w:after="0"/>
        <w:ind w:left="0"/>
        <w:jc w:val="both"/>
      </w:pPr>
      <w:r>
        <w:rPr>
          <w:rFonts w:ascii="Times New Roman"/>
          <w:b w:val="false"/>
          <w:i w:val="false"/>
          <w:color w:val="000000"/>
          <w:sz w:val="28"/>
        </w:rPr>
        <w:t>
      б) егер салыстырмалы мөлшері құрғақ топырақтың 100 граммындағы миллиграммен (m) көрсетілген болса,</w:t>
      </w:r>
    </w:p>
    <w:p>
      <w:pPr>
        <w:spacing w:after="0"/>
        <w:ind w:left="0"/>
        <w:jc w:val="both"/>
      </w:pPr>
      <w:r>
        <w:rPr>
          <w:rFonts w:ascii="Times New Roman"/>
          <w:b w:val="false"/>
          <w:i w:val="false"/>
          <w:color w:val="000000"/>
          <w:sz w:val="28"/>
        </w:rPr>
        <w:t>
      М = mКС (кг/га) = 0,1 mКС (г/м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rPr>
          <w:rFonts w:ascii="Times New Roman"/>
          <w:b/>
          <w:i w:val="false"/>
          <w:color w:val="000000"/>
        </w:rPr>
        <w:t xml:space="preserve"> Топырақтың көлемдік салмағының (КС, г/см</w:t>
      </w:r>
      <w:r>
        <w:rPr>
          <w:rFonts w:ascii="Times New Roman"/>
          <w:b/>
          <w:i w:val="false"/>
          <w:color w:val="000000"/>
          <w:vertAlign w:val="superscript"/>
        </w:rPr>
        <w:t>3</w:t>
      </w:r>
      <w:r>
        <w:rPr>
          <w:rFonts w:ascii="Times New Roman"/>
          <w:b/>
          <w:i w:val="false"/>
          <w:color w:val="000000"/>
        </w:rPr>
        <w:t>) немесе кеуектілігінің (КК, көлемнің %-ы) шамалары бойынша тығыздалу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тереңдігі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немесе КК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тығыздалу дәрежесі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бөлшектірінің</w:t>
            </w:r>
          </w:p>
          <w:p>
            <w:pPr>
              <w:spacing w:after="20"/>
              <w:ind w:left="20"/>
              <w:jc w:val="both"/>
            </w:pPr>
            <w:r>
              <w:rPr>
                <w:rFonts w:ascii="Times New Roman"/>
                <w:b w:val="false"/>
                <w:i w:val="false"/>
                <w:color w:val="000000"/>
                <w:sz w:val="20"/>
              </w:rPr>
              <w:t>
Үлес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борпылдақ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борпылдақ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тығыз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тығыз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үшін топырақтың беткі қабатындағы қарашіріктің мөлшері 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Жыртылмаған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үшін топырақтың беткі қабатындағы қарашіріктің мөлшері 4 % және одан жоғары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bookmarkStart w:name="z325" w:id="273"/>
    <w:p>
      <w:pPr>
        <w:spacing w:after="0"/>
        <w:ind w:left="0"/>
        <w:jc w:val="both"/>
      </w:pPr>
      <w:r>
        <w:rPr>
          <w:rFonts w:ascii="Times New Roman"/>
          <w:b w:val="false"/>
          <w:i w:val="false"/>
          <w:color w:val="000000"/>
          <w:sz w:val="28"/>
        </w:rPr>
        <w:t>
      9. Топырақ бөлшектерінің үлес салмағы деп топырақтың бір текше сантиметріндегі органикалық және минералды бөлшектерінің граммен өлшенетін салмағын атайды (олар осы көлемді толық толтырған кезде).</w:t>
      </w:r>
    </w:p>
    <w:bookmarkEnd w:id="273"/>
    <w:bookmarkStart w:name="z326" w:id="274"/>
    <w:p>
      <w:pPr>
        <w:spacing w:after="0"/>
        <w:ind w:left="0"/>
        <w:jc w:val="both"/>
      </w:pPr>
      <w:r>
        <w:rPr>
          <w:rFonts w:ascii="Times New Roman"/>
          <w:b w:val="false"/>
          <w:i w:val="false"/>
          <w:color w:val="000000"/>
          <w:sz w:val="28"/>
        </w:rPr>
        <w:t>
      10. Топырақ бөлшектерінің үлес салмағы пикнометрмен немесе пикнометриялық банкамен айқындалады.</w:t>
      </w:r>
    </w:p>
    <w:bookmarkEnd w:id="274"/>
    <w:bookmarkStart w:name="z327" w:id="275"/>
    <w:p>
      <w:pPr>
        <w:spacing w:after="0"/>
        <w:ind w:left="0"/>
        <w:jc w:val="both"/>
      </w:pPr>
      <w:r>
        <w:rPr>
          <w:rFonts w:ascii="Times New Roman"/>
          <w:b w:val="false"/>
          <w:i w:val="false"/>
          <w:color w:val="000000"/>
          <w:sz w:val="28"/>
        </w:rPr>
        <w:t>
      11. Қажетті жабдық: 1) көлемі 50-100 миллилитр пикнометрлер немесе сондай көлемдегі өлшеу колбалары; 2) ұсақ гірлері бар техникалық таразы (0,01 дейін); ауаны шығаруға арналған вакуум қондырғысы немесе қайнатуға арналған жылыту құрылғысы (электр плита, торлы газ оттығы және т.т.).</w:t>
      </w:r>
    </w:p>
    <w:bookmarkEnd w:id="275"/>
    <w:bookmarkStart w:name="z328" w:id="276"/>
    <w:p>
      <w:pPr>
        <w:spacing w:after="0"/>
        <w:ind w:left="0"/>
        <w:jc w:val="both"/>
      </w:pPr>
      <w:r>
        <w:rPr>
          <w:rFonts w:ascii="Times New Roman"/>
          <w:b w:val="false"/>
          <w:i w:val="false"/>
          <w:color w:val="000000"/>
          <w:sz w:val="28"/>
        </w:rPr>
        <w:t>
      12. Пикнометр дегеніміз қылтүтіктік түтік өтетін тығыз тығыны бар белгілі бір көлемдегі кішкентай колба. Егер мұндай колбаға ернеуіне дейін дерлік су құйса, ал сонан соң оны қылтүтігі бар тығынмен жауып қойса, бүкіл артық су төгіліп, пикнометрді сүрткеннен кейін онда судың тек белгілі бір көлемі қалады.</w:t>
      </w:r>
    </w:p>
    <w:bookmarkEnd w:id="276"/>
    <w:bookmarkStart w:name="z329" w:id="277"/>
    <w:p>
      <w:pPr>
        <w:spacing w:after="0"/>
        <w:ind w:left="0"/>
        <w:jc w:val="both"/>
      </w:pPr>
      <w:r>
        <w:rPr>
          <w:rFonts w:ascii="Times New Roman"/>
          <w:b w:val="false"/>
          <w:i w:val="false"/>
          <w:color w:val="000000"/>
          <w:sz w:val="28"/>
        </w:rPr>
        <w:t>
      13. Басқаша құрылған пикнометрлер тар мойын колбалар болып табылады, оларға белгілі бір көлемге сәйкес келетін таңба қойылған. Бұл жағдайда белгілі бір көлемге дейін су қосады, оны ақырын ғана құяды немесе сүзгі қағазының жолағымен артық құйылғанын жинап алады.</w:t>
      </w:r>
    </w:p>
    <w:bookmarkEnd w:id="277"/>
    <w:bookmarkStart w:name="z330" w:id="278"/>
    <w:p>
      <w:pPr>
        <w:spacing w:after="0"/>
        <w:ind w:left="0"/>
        <w:jc w:val="both"/>
      </w:pPr>
      <w:r>
        <w:rPr>
          <w:rFonts w:ascii="Times New Roman"/>
          <w:b w:val="false"/>
          <w:i w:val="false"/>
          <w:color w:val="000000"/>
          <w:sz w:val="28"/>
        </w:rPr>
        <w:t>
      14. Жұмыс басталу алдында барлық пикнометрлер нөмірленуі тиіс және екі немесе үш рет қайнатылған тазартылған сумен толтырылған кезде олардың әрқайсысы үшін суымен бірге (Р0) өлшенген салмағы айқындалуы және жазылуы тиіс (бүкіл өлшеулер 0,1 граммға дейінгі дәлдікпен жүргізіледі).</w:t>
      </w:r>
    </w:p>
    <w:bookmarkEnd w:id="278"/>
    <w:bookmarkStart w:name="z331" w:id="279"/>
    <w:p>
      <w:pPr>
        <w:spacing w:after="0"/>
        <w:ind w:left="0"/>
        <w:jc w:val="both"/>
      </w:pPr>
      <w:r>
        <w:rPr>
          <w:rFonts w:ascii="Times New Roman"/>
          <w:b w:val="false"/>
          <w:i w:val="false"/>
          <w:color w:val="000000"/>
          <w:sz w:val="28"/>
        </w:rPr>
        <w:t>
      15. Зерттелетін топырақты алдын ала ауада кептіреді, ыдысқа (ступкаға) салып ұнтақтайды және миллиметрлік елеуіштен өткізеді, бұл ретте ондағы кірікпелерді (өсімдіктердің ұсақ түптері, ірі құм, карбонаттардың, темірдің жиырылымдары) тастамай, ұсақтайды. Сосын жалпы топырақ үлгісінен 10-15 граммдық төрт бөлік өлшенеді, екеуі ылғалдылықты (W) айқындау үшін алюминий бюкстерге өлшенеді, ал қалған екеуі топырақ бөлшектерінің үлес салмағын айқындау үшін пикнометрге салынады. Егер топырақ бөлігі М граммды құрайтын болса, ал топырақ ылғалдылығы W % болса, құрғақ топырақтың салмағы (m) мынадай формула бойынша есептеледі:</w:t>
      </w:r>
    </w:p>
    <w:bookmarkEnd w:id="2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49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2" w:id="280"/>
    <w:p>
      <w:pPr>
        <w:spacing w:after="0"/>
        <w:ind w:left="0"/>
        <w:jc w:val="both"/>
      </w:pPr>
      <w:r>
        <w:rPr>
          <w:rFonts w:ascii="Times New Roman"/>
          <w:b w:val="false"/>
          <w:i w:val="false"/>
          <w:color w:val="000000"/>
          <w:sz w:val="28"/>
        </w:rPr>
        <w:t>
      16. Топырағы бар пикнометрлерге суланғаннан кейін топырақ 3-5 миллиметр су қабатымен жабылатындай мөлшерде тазартылған су құйылады. Пикнометрлер 10-12 сағатқа ашық күйінде қалдырылады. Осыдан кейін пикнометрлер вакуумға, яғни тубусы (мойыны) бар бос эксикаторға орналастырылады, оның ішкі қысымын 160 миллиметр сын.бағ. дейін жеткізіп, сорғышпен ауаны сорып алады. Вакуумда пикнометрледі бір сағат ұстайды. Осы уақыт ішінде ауа топырақ пен судан шығарылады. Сонан соң эксикаторға ақырын ғана ауа кіргізеді. Пикнометрлерді алып шығып, ернеуінен асыра тазартылған су құяды (СО2-сыз). Саусақпен пикнометрдің қабырғаларын қағып, топырақтан ауаның қалдықтарын шығарады. Пикнометрдің мойнында тұрып қалған ауа көпіршіктерін жіңішке металл сыммен және 1-2 (бір-екі) тамшы эфир қосып шығарады. Бетіне қалқып шыққан түптерді жіңішке сымды жылдам айналдырып, сұйықтықтың ішіне бұрап кіргізеді. Пикнометр тығынмен жабылып, құрғақ сүлгімен сүртіледі және өлшенеді (суы мен топырағы бар пикнометрдің салмағы Рст).</w:t>
      </w:r>
    </w:p>
    <w:bookmarkEnd w:id="280"/>
    <w:bookmarkStart w:name="z333" w:id="281"/>
    <w:p>
      <w:pPr>
        <w:spacing w:after="0"/>
        <w:ind w:left="0"/>
        <w:jc w:val="both"/>
      </w:pPr>
      <w:r>
        <w:rPr>
          <w:rFonts w:ascii="Times New Roman"/>
          <w:b w:val="false"/>
          <w:i w:val="false"/>
          <w:color w:val="000000"/>
          <w:sz w:val="28"/>
        </w:rPr>
        <w:t>
      17. Ваккум қондырғысы болмаған жағдайда ауаны шығару үшін бір сағаттық қайнатуды қолданады. Ол үшін топырақты 10-12-сағаттық сулаудан кейін пикнометрге көлемінің ортасына дейін тазартылған су құйып, оны құм немесе этернит плитасына қояды.</w:t>
      </w:r>
    </w:p>
    <w:bookmarkEnd w:id="281"/>
    <w:p>
      <w:pPr>
        <w:spacing w:after="0"/>
        <w:ind w:left="0"/>
        <w:jc w:val="both"/>
      </w:pPr>
      <w:r>
        <w:rPr>
          <w:rFonts w:ascii="Times New Roman"/>
          <w:b w:val="false"/>
          <w:i w:val="false"/>
          <w:color w:val="000000"/>
          <w:sz w:val="28"/>
        </w:rPr>
        <w:t>
      Бір сағаттық қайнатудан кейін пикнометр мен оның ішіндегісін суытып, ернеуіне шейін су құяды. Одан арғы операциялар вакуум қолданылған кездегідей.</w:t>
      </w:r>
    </w:p>
    <w:p>
      <w:pPr>
        <w:spacing w:after="0"/>
        <w:ind w:left="0"/>
        <w:jc w:val="both"/>
      </w:pPr>
      <w:r>
        <w:rPr>
          <w:rFonts w:ascii="Times New Roman"/>
          <w:b w:val="false"/>
          <w:i w:val="false"/>
          <w:color w:val="000000"/>
          <w:sz w:val="28"/>
        </w:rPr>
        <w:t>
      Топырақ бөлшектерінің меншікті салмағының мәні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32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Топырақ бөлшектерінің үлес салмағын айқындау жазбасының үлгісі 2-кестеде көрсетілген.</w:t>
      </w:r>
    </w:p>
    <w:p>
      <w:pPr>
        <w:spacing w:after="0"/>
        <w:ind w:left="0"/>
        <w:jc w:val="left"/>
      </w:pPr>
      <w:r>
        <w:rPr>
          <w:rFonts w:ascii="Times New Roman"/>
          <w:b/>
          <w:i w:val="false"/>
          <w:color w:val="000000"/>
        </w:rPr>
        <w:t xml:space="preserve"> Топырақ бөлшектерінің үлес салмағын айқындау зертханалық жазбаның үлгісі</w:t>
      </w:r>
    </w:p>
    <w:p>
      <w:pPr>
        <w:spacing w:after="0"/>
        <w:ind w:left="0"/>
        <w:jc w:val="both"/>
      </w:pPr>
      <w:r>
        <w:rPr>
          <w:rFonts w:ascii="Times New Roman"/>
          <w:b w:val="false"/>
          <w:i w:val="false"/>
          <w:color w:val="000000"/>
          <w:sz w:val="28"/>
        </w:rPr>
        <w:t>
      Кескіннің орналасқан жері және нөмірі _______________________________________</w:t>
      </w:r>
    </w:p>
    <w:p>
      <w:pPr>
        <w:spacing w:after="0"/>
        <w:ind w:left="0"/>
        <w:jc w:val="both"/>
      </w:pPr>
      <w:r>
        <w:rPr>
          <w:rFonts w:ascii="Times New Roman"/>
          <w:b w:val="false"/>
          <w:i w:val="false"/>
          <w:color w:val="000000"/>
          <w:sz w:val="28"/>
        </w:rPr>
        <w:t>
      Топырақ сынамаларын алу күні _______________________________________________</w:t>
      </w:r>
    </w:p>
    <w:p>
      <w:pPr>
        <w:spacing w:after="0"/>
        <w:ind w:left="0"/>
        <w:jc w:val="both"/>
      </w:pPr>
      <w:r>
        <w:rPr>
          <w:rFonts w:ascii="Times New Roman"/>
          <w:b w:val="false"/>
          <w:i w:val="false"/>
          <w:color w:val="000000"/>
          <w:sz w:val="28"/>
        </w:rPr>
        <w:t>
      Сынамаларды алған топырақ танушының тегі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w:t>
            </w:r>
          </w:p>
          <w:p>
            <w:pPr>
              <w:spacing w:after="20"/>
              <w:ind w:left="20"/>
              <w:jc w:val="both"/>
            </w:pPr>
            <w:r>
              <w:rPr>
                <w:rFonts w:ascii="Times New Roman"/>
                <w:b w:val="false"/>
                <w:i w:val="false"/>
                <w:color w:val="000000"/>
                <w:sz w:val="20"/>
              </w:rPr>
              <w:t>
алу тереңдігі (см)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Пикнометр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бөлігі (грамм)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ылғалдылығы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топырақтың салмағы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Пикнометр салмағы (грамм)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бөлшектерінің үлес салмағы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салмағының орташа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мен топырағы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0-11 қат-қабаты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p>
            <w:pPr>
              <w:spacing w:after="20"/>
              <w:ind w:left="20"/>
              <w:jc w:val="both"/>
            </w:pPr>
            <w:r>
              <w:rPr>
                <w:rFonts w:ascii="Times New Roman"/>
                <w:b w:val="false"/>
                <w:i w:val="false"/>
                <w:color w:val="000000"/>
                <w:sz w:val="20"/>
              </w:rPr>
              <w:t>
16,29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p>
            <w:pPr>
              <w:spacing w:after="20"/>
              <w:ind w:left="20"/>
              <w:jc w:val="both"/>
            </w:pPr>
            <w:r>
              <w:rPr>
                <w:rFonts w:ascii="Times New Roman"/>
                <w:b w:val="false"/>
                <w:i w:val="false"/>
                <w:color w:val="000000"/>
                <w:sz w:val="20"/>
              </w:rPr>
              <w:t>
15,31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p>
            <w:pPr>
              <w:spacing w:after="20"/>
              <w:ind w:left="20"/>
              <w:jc w:val="both"/>
            </w:pPr>
            <w:r>
              <w:rPr>
                <w:rFonts w:ascii="Times New Roman"/>
                <w:b w:val="false"/>
                <w:i w:val="false"/>
                <w:color w:val="000000"/>
                <w:sz w:val="20"/>
              </w:rPr>
              <w:t>
98,77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w:t>
            </w:r>
          </w:p>
          <w:p>
            <w:pPr>
              <w:spacing w:after="20"/>
              <w:ind w:left="20"/>
              <w:jc w:val="both"/>
            </w:pPr>
            <w:r>
              <w:rPr>
                <w:rFonts w:ascii="Times New Roman"/>
                <w:b w:val="false"/>
                <w:i w:val="false"/>
                <w:color w:val="000000"/>
                <w:sz w:val="20"/>
              </w:rPr>
              <w:t>
108,24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11-23 қат-қабаты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p>
            <w:pPr>
              <w:spacing w:after="20"/>
              <w:ind w:left="20"/>
              <w:jc w:val="both"/>
            </w:pPr>
            <w:r>
              <w:rPr>
                <w:rFonts w:ascii="Times New Roman"/>
                <w:b w:val="false"/>
                <w:i w:val="false"/>
                <w:color w:val="000000"/>
                <w:sz w:val="20"/>
              </w:rPr>
              <w:t>
15,05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p>
            <w:pPr>
              <w:spacing w:after="20"/>
              <w:ind w:left="20"/>
              <w:jc w:val="both"/>
            </w:pPr>
            <w:r>
              <w:rPr>
                <w:rFonts w:ascii="Times New Roman"/>
                <w:b w:val="false"/>
                <w:i w:val="false"/>
                <w:color w:val="000000"/>
                <w:sz w:val="20"/>
              </w:rPr>
              <w:t>
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p>
            <w:pPr>
              <w:spacing w:after="20"/>
              <w:ind w:left="20"/>
              <w:jc w:val="both"/>
            </w:pPr>
            <w:r>
              <w:rPr>
                <w:rFonts w:ascii="Times New Roman"/>
                <w:b w:val="false"/>
                <w:i w:val="false"/>
                <w:color w:val="000000"/>
                <w:sz w:val="20"/>
              </w:rPr>
              <w:t>
86,31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w:t>
            </w:r>
          </w:p>
          <w:p>
            <w:pPr>
              <w:spacing w:after="20"/>
              <w:ind w:left="20"/>
              <w:jc w:val="both"/>
            </w:pPr>
            <w:r>
              <w:rPr>
                <w:rFonts w:ascii="Times New Roman"/>
                <w:b w:val="false"/>
                <w:i w:val="false"/>
                <w:color w:val="000000"/>
                <w:sz w:val="20"/>
              </w:rPr>
              <w:t>
95,23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bl>
    <w:bookmarkStart w:name="z334" w:id="282"/>
    <w:p>
      <w:pPr>
        <w:spacing w:after="0"/>
        <w:ind w:left="0"/>
        <w:jc w:val="both"/>
      </w:pPr>
      <w:r>
        <w:rPr>
          <w:rFonts w:ascii="Times New Roman"/>
          <w:b w:val="false"/>
          <w:i w:val="false"/>
          <w:color w:val="000000"/>
          <w:sz w:val="28"/>
        </w:rPr>
        <w:t>
      18. Жуық есептеулер үшін топырақ бөлшектерінің үлес салмағының мынадай мәндерін қолдануға болады: құмайт топырақтар – 2,70; жеңіл саздақтар – 2,65; орташа саздақтар – 2,60; ауыр саздақтар және саздар – 2,55; қара топырақтардың және аса қарашірікті топырақтардың беткі қабаттары – 2,40.</w:t>
      </w:r>
    </w:p>
    <w:bookmarkEnd w:id="282"/>
    <w:bookmarkStart w:name="z335" w:id="283"/>
    <w:p>
      <w:pPr>
        <w:spacing w:after="0"/>
        <w:ind w:left="0"/>
        <w:jc w:val="both"/>
      </w:pPr>
      <w:r>
        <w:rPr>
          <w:rFonts w:ascii="Times New Roman"/>
          <w:b w:val="false"/>
          <w:i w:val="false"/>
          <w:color w:val="000000"/>
          <w:sz w:val="28"/>
        </w:rPr>
        <w:t>
      19. Топырақ бөлшектерінің үлес салмағының шамасы топырақ кеуектілігін және топырақтағы ауа мөлшерін есептеу үшін өте маңызды (бұл оның негізгі мағынасы).</w:t>
      </w:r>
    </w:p>
    <w:bookmarkEnd w:id="283"/>
    <w:p>
      <w:pPr>
        <w:spacing w:after="0"/>
        <w:ind w:left="0"/>
        <w:jc w:val="both"/>
      </w:pPr>
      <w:r>
        <w:rPr>
          <w:rFonts w:ascii="Times New Roman"/>
          <w:b w:val="false"/>
          <w:i w:val="false"/>
          <w:color w:val="000000"/>
          <w:sz w:val="28"/>
        </w:rPr>
        <w:t xml:space="preserve">
      </w:t>
      </w:r>
      <w:r>
        <w:rPr>
          <w:rFonts w:ascii="Times New Roman"/>
          <w:b w:val="false"/>
          <w:i/>
          <w:color w:val="000000"/>
          <w:sz w:val="28"/>
        </w:rPr>
        <w:t>Топырақтың жалпы кеуектілігін (қуыстылығын)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және ондағы ауа мөлшерін есептеу</w:t>
      </w:r>
    </w:p>
    <w:bookmarkStart w:name="z336" w:id="284"/>
    <w:p>
      <w:pPr>
        <w:spacing w:after="0"/>
        <w:ind w:left="0"/>
        <w:jc w:val="both"/>
      </w:pPr>
      <w:r>
        <w:rPr>
          <w:rFonts w:ascii="Times New Roman"/>
          <w:b w:val="false"/>
          <w:i w:val="false"/>
          <w:color w:val="000000"/>
          <w:sz w:val="28"/>
        </w:rPr>
        <w:t>
      20. Топырақтың жалпы кеуектілігі (КК) оның көлемдік салмағы (КС) және топырақ бөлшектерінің үлес салмағы (d) бойынша төмендегідей есептеледі:</w:t>
      </w:r>
    </w:p>
    <w:bookmarkEnd w:id="2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 w:id="285"/>
    <w:p>
      <w:pPr>
        <w:spacing w:after="0"/>
        <w:ind w:left="0"/>
        <w:jc w:val="both"/>
      </w:pPr>
      <w:r>
        <w:rPr>
          <w:rFonts w:ascii="Times New Roman"/>
          <w:b w:val="false"/>
          <w:i w:val="false"/>
          <w:color w:val="000000"/>
          <w:sz w:val="28"/>
        </w:rPr>
        <w:t>
      21. Топырақ ылғалдылығын (W), оның көлемдік салмағын (КС) және топырақ бөлшектерінің үлес салмағын (d) біле отырып, топырақтағы ауа мөлшерін немесе, бұрын үйлесімсіз аталғандай, аэрацияны (А) есептеп шығару оңай:</w:t>
      </w:r>
    </w:p>
    <w:bookmarkEnd w:id="2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Топырақтағы ауа мөлшері (А) оның ылғалдану дәрежесіне байланысты кеуектілігіне жақын (құрғақ топарықтар үшін) шамалардан бастап нөлге дейін (топырақ кеуектері толығымен сумен толтырылған кезде) өзгеріп отырады.</w:t>
      </w:r>
    </w:p>
    <w:bookmarkStart w:name="z338" w:id="286"/>
    <w:p>
      <w:pPr>
        <w:spacing w:after="0"/>
        <w:ind w:left="0"/>
        <w:jc w:val="both"/>
      </w:pPr>
      <w:r>
        <w:rPr>
          <w:rFonts w:ascii="Times New Roman"/>
          <w:b w:val="false"/>
          <w:i w:val="false"/>
          <w:color w:val="000000"/>
          <w:sz w:val="28"/>
        </w:rPr>
        <w:t>
      22. Топырақтағы ауа мөлшері тым төмен болған кезде аэробтық жағдайлар туындайды, олар пайдалы микроағзалардың белсенділігіне және жапырақтарында, сабақтары мен түптерінде ауа өткізгіш тканьдары (аэренхимдер) жоқ барлық өсімдіктердің тамыр жүйелерінің дамуына жағымсыз әсер етеді.</w:t>
      </w:r>
    </w:p>
    <w:bookmarkEnd w:id="286"/>
    <w:bookmarkStart w:name="z339" w:id="287"/>
    <w:p>
      <w:pPr>
        <w:spacing w:after="0"/>
        <w:ind w:left="0"/>
        <w:jc w:val="both"/>
      </w:pPr>
      <w:r>
        <w:rPr>
          <w:rFonts w:ascii="Times New Roman"/>
          <w:b w:val="false"/>
          <w:i w:val="false"/>
          <w:color w:val="000000"/>
          <w:sz w:val="28"/>
        </w:rPr>
        <w:t>
      23. Топырақ ылғалдылығы деп топырақтың 105-110 ºС температурада кептіргіш шкафта тұрақты салмағына дейін кептірілуі кезінде жоғалтылатын ылғалдылықтың пайыздық мөлшерін атайды. Оны кептірілген топырақ салмағының немесе бұзылған түзілімдегі топырақ көлемінің пайызымен көрсетеді.</w:t>
      </w:r>
    </w:p>
    <w:bookmarkEnd w:id="287"/>
    <w:bookmarkStart w:name="z340" w:id="288"/>
    <w:p>
      <w:pPr>
        <w:spacing w:after="0"/>
        <w:ind w:left="0"/>
        <w:jc w:val="both"/>
      </w:pPr>
      <w:r>
        <w:rPr>
          <w:rFonts w:ascii="Times New Roman"/>
          <w:b w:val="false"/>
          <w:i w:val="false"/>
          <w:color w:val="000000"/>
          <w:sz w:val="28"/>
        </w:rPr>
        <w:t>
      24. Топырақ ылғалдылығының мәні топырақ ылғалының жалпы және өсімдіктер үшін қол жетімді қорларын, топырақтың ылғал сыйымдылығын, ұтымды суару нормаларын, топырақтағы ауа мөлшерін және т.т. айқындау үшін қажет.</w:t>
      </w:r>
    </w:p>
    <w:bookmarkEnd w:id="288"/>
    <w:bookmarkStart w:name="z341" w:id="289"/>
    <w:p>
      <w:pPr>
        <w:spacing w:after="0"/>
        <w:ind w:left="0"/>
        <w:jc w:val="both"/>
      </w:pPr>
      <w:r>
        <w:rPr>
          <w:rFonts w:ascii="Times New Roman"/>
          <w:b w:val="false"/>
          <w:i w:val="false"/>
          <w:color w:val="000000"/>
          <w:sz w:val="28"/>
        </w:rPr>
        <w:t>
      25. Қажетті жабдық: 1) 1,0-1,5 метрге дейінгі тереңдікке бұрғылауға арналған топырақ бұрғылары; 2) қашау немесе пышақ (бұрғыдан топырақ үлгісін таңдап алу үшін); 3) жылжымалы жәшіктердегі нөмірленген және өлшенген бюкстер (жүз-жүзден).</w:t>
      </w:r>
    </w:p>
    <w:bookmarkEnd w:id="289"/>
    <w:bookmarkStart w:name="z342" w:id="290"/>
    <w:p>
      <w:pPr>
        <w:spacing w:after="0"/>
        <w:ind w:left="0"/>
        <w:jc w:val="both"/>
      </w:pPr>
      <w:r>
        <w:rPr>
          <w:rFonts w:ascii="Times New Roman"/>
          <w:b w:val="false"/>
          <w:i w:val="false"/>
          <w:color w:val="000000"/>
          <w:sz w:val="28"/>
        </w:rPr>
        <w:t>
      26. Топырақ ылғалдылығын кептіру әдісімен айқындау үшін қажетті жабдық: 1) ВТК-500 таразысы, техникалық (100-200 г дейін); 2) ұсақ гірлер (0,01 г-нан 100 (жүз) г-ға дейін); 3) электр кептіргіш шкаф; 4) термометр (150 ºС дейін); 5) сағат; 6) сүлгі немесе қолғап (кептіргіш шкафтан ыстық бюкстерді алып шығу және оларды жабу үшін).</w:t>
      </w:r>
    </w:p>
    <w:bookmarkEnd w:id="290"/>
    <w:bookmarkStart w:name="z343" w:id="291"/>
    <w:p>
      <w:pPr>
        <w:spacing w:after="0"/>
        <w:ind w:left="0"/>
        <w:jc w:val="both"/>
      </w:pPr>
      <w:r>
        <w:rPr>
          <w:rFonts w:ascii="Times New Roman"/>
          <w:b w:val="false"/>
          <w:i w:val="false"/>
          <w:color w:val="000000"/>
          <w:sz w:val="28"/>
        </w:rPr>
        <w:t>
      27. Топырақтың су-физикалық қасиеттерін экспедициялық жағдайда зерттеген кезде топырақ ылғалдылығы бүкіл тамырлы топырақ қабатында (1,0-1,5 м) айқындалады.</w:t>
      </w:r>
    </w:p>
    <w:bookmarkEnd w:id="291"/>
    <w:bookmarkStart w:name="z344" w:id="292"/>
    <w:p>
      <w:pPr>
        <w:spacing w:after="0"/>
        <w:ind w:left="0"/>
        <w:jc w:val="both"/>
      </w:pPr>
      <w:r>
        <w:rPr>
          <w:rFonts w:ascii="Times New Roman"/>
          <w:b w:val="false"/>
          <w:i w:val="false"/>
          <w:color w:val="000000"/>
          <w:sz w:val="28"/>
        </w:rPr>
        <w:t>
      28. Ылғалдылықты айқындау үшін топырақ сынамалары кескін қабырғасынан немесе бұрғымен саңылаудан алынады. Бірінші жағдайда кескін сипатталғаннан кейін белгілі бір тереңдіктегі қабаттардан көлеңкелі қабырғасынан тазартылғаннан кейін (8-10 сантиметрге) алюминий бюкстерге пышақпен немесе қашаумен салмағы 15-20 грамм сынамалар алынады (төменде көрсетілген көлемдегі бюкстың 1/2-іне, бірақ 2/3-інен асырмай). Сынамалар генетикалық қат-қабаттарға сәйкес 10-сантиметрлік (үстіңгі қабаттарда тіпті 5 (бес) сантиметрлік) қабаттармен екі немесе үш рет қайалап алынады.</w:t>
      </w:r>
    </w:p>
    <w:bookmarkEnd w:id="292"/>
    <w:bookmarkStart w:name="z345" w:id="293"/>
    <w:p>
      <w:pPr>
        <w:spacing w:after="0"/>
        <w:ind w:left="0"/>
        <w:jc w:val="both"/>
      </w:pPr>
      <w:r>
        <w:rPr>
          <w:rFonts w:ascii="Times New Roman"/>
          <w:b w:val="false"/>
          <w:i w:val="false"/>
          <w:color w:val="000000"/>
          <w:sz w:val="28"/>
        </w:rPr>
        <w:t>
      29. Далалық жағдайда жұмыс істеу үшін кішірейтілген көлемдегі алюминий бюкстер ыңғайлы: биіктігі 30–40 миллиметр және диаметрі 40 миллиметр. Қақпағының биіктігі 15-20 миллиметр.</w:t>
      </w:r>
    </w:p>
    <w:bookmarkEnd w:id="293"/>
    <w:bookmarkStart w:name="z346" w:id="294"/>
    <w:p>
      <w:pPr>
        <w:spacing w:after="0"/>
        <w:ind w:left="0"/>
        <w:jc w:val="both"/>
      </w:pPr>
      <w:r>
        <w:rPr>
          <w:rFonts w:ascii="Times New Roman"/>
          <w:b w:val="false"/>
          <w:i w:val="false"/>
          <w:color w:val="000000"/>
          <w:sz w:val="28"/>
        </w:rPr>
        <w:t>
      30. Алынған топырақ үлгілерінің бірінші өлшенуін сол күні жүргізген жөн, ал осы өлшенуге дейін топырақ үлгілерінің құрғап қалу мүмкіндігін болдырмау үшін бюкстері бар жәшікті көлеңкелі жерде кенепке салып ұстау қажет.</w:t>
      </w:r>
    </w:p>
    <w:bookmarkEnd w:id="294"/>
    <w:bookmarkStart w:name="z347" w:id="295"/>
    <w:p>
      <w:pPr>
        <w:spacing w:after="0"/>
        <w:ind w:left="0"/>
        <w:jc w:val="both"/>
      </w:pPr>
      <w:r>
        <w:rPr>
          <w:rFonts w:ascii="Times New Roman"/>
          <w:b w:val="false"/>
          <w:i w:val="false"/>
          <w:color w:val="000000"/>
          <w:sz w:val="28"/>
        </w:rPr>
        <w:t>
      31. Ылғалды топырағы бар (кептіруге дейінгі салмағы) бюкстердің бірінші өлшенуінен кейін қақпақтарын шешіп, оларды түбіне кигізіп, бюкстерді кептіргіш шкафтарға қояды, онда олар тұрақты салмаққа дейін 105-110 градуста кептіріледі, желдету саңылаулары ашық болуы керек. Бақылау өлшеуін 5-6 сағаттан кейін жүргізеді, ал содан кейін 2 сағат сайын өлшеп отырады.</w:t>
      </w:r>
    </w:p>
    <w:bookmarkEnd w:id="295"/>
    <w:bookmarkStart w:name="z348" w:id="296"/>
    <w:p>
      <w:pPr>
        <w:spacing w:after="0"/>
        <w:ind w:left="0"/>
        <w:jc w:val="both"/>
      </w:pPr>
      <w:r>
        <w:rPr>
          <w:rFonts w:ascii="Times New Roman"/>
          <w:b w:val="false"/>
          <w:i w:val="false"/>
          <w:color w:val="000000"/>
          <w:sz w:val="28"/>
        </w:rPr>
        <w:t>
      32. Кептірілген топырақ үлгілері бар бюкстерді сүлгімен немесе қолғаппен шкафтан алып шығып, бірден оларды қақпақтармен жабады және суығанша ашық ауада 1-2 сағатқа қалдырады. Осыдан кейін екінші өлшеу жүргізіледі (кептіруден кейінгі салмағы). Айқындау нәтижелері зертханалық журналға жазылады (3-кесте).</w:t>
      </w:r>
    </w:p>
    <w:bookmarkEnd w:id="296"/>
    <w:bookmarkStart w:name="z349" w:id="297"/>
    <w:p>
      <w:pPr>
        <w:spacing w:after="0"/>
        <w:ind w:left="0"/>
        <w:jc w:val="left"/>
      </w:pPr>
      <w:r>
        <w:rPr>
          <w:rFonts w:ascii="Times New Roman"/>
          <w:b/>
          <w:i w:val="false"/>
          <w:color w:val="000000"/>
        </w:rPr>
        <w:t xml:space="preserve"> 3. Топырақ бөлшектерінің үлес салмағын айқындау зертханалық жазбаның үлгісі</w:t>
      </w:r>
    </w:p>
    <w:bookmarkEnd w:id="297"/>
    <w:p>
      <w:pPr>
        <w:spacing w:after="0"/>
        <w:ind w:left="0"/>
        <w:jc w:val="both"/>
      </w:pPr>
      <w:r>
        <w:rPr>
          <w:rFonts w:ascii="Times New Roman"/>
          <w:b w:val="false"/>
          <w:i w:val="false"/>
          <w:color w:val="000000"/>
          <w:sz w:val="28"/>
        </w:rPr>
        <w:t>
      Кескіннің орналасқан жері және нөмірі ________________________________________</w:t>
      </w:r>
    </w:p>
    <w:p>
      <w:pPr>
        <w:spacing w:after="0"/>
        <w:ind w:left="0"/>
        <w:jc w:val="both"/>
      </w:pPr>
      <w:r>
        <w:rPr>
          <w:rFonts w:ascii="Times New Roman"/>
          <w:b w:val="false"/>
          <w:i w:val="false"/>
          <w:color w:val="000000"/>
          <w:sz w:val="28"/>
        </w:rPr>
        <w:t>
      Далада сынамаларды алу күні ________________________________________________</w:t>
      </w:r>
    </w:p>
    <w:p>
      <w:pPr>
        <w:spacing w:after="0"/>
        <w:ind w:left="0"/>
        <w:jc w:val="both"/>
      </w:pPr>
      <w:r>
        <w:rPr>
          <w:rFonts w:ascii="Times New Roman"/>
          <w:b w:val="false"/>
          <w:i w:val="false"/>
          <w:color w:val="000000"/>
          <w:sz w:val="28"/>
        </w:rPr>
        <w:t>
      Сынамаларды алған топырақ танушының тегі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алу тереңдігі (см)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Стаканның салмағы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топырақтың салмағы (грамм)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жоғалту (грамм)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ылғалдылығы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кептіруденкейін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Ылғалдылықты айқындауды жүргізген ________________________________________ </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Айқындау күні ____________________________________________________________</w:t>
      </w:r>
    </w:p>
    <w:p>
      <w:pPr>
        <w:spacing w:after="0"/>
        <w:ind w:left="0"/>
        <w:jc w:val="both"/>
      </w:pPr>
      <w:r>
        <w:rPr>
          <w:rFonts w:ascii="Times New Roman"/>
          <w:b w:val="false"/>
          <w:i w:val="false"/>
          <w:color w:val="000000"/>
          <w:sz w:val="28"/>
        </w:rPr>
        <w:t>
      Ылғалдылық (W)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33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Ры, Рқ және Рб – тиісінше ылғалды топырағы бар (кептіруге дейін), құрғақ топырағы бар (кептіруден кейін) және бос бюкстердің салмақтары. Топырақ ылғалдылығы әдетте 0,1 %-ға дейнгі дәлдікпен есептеледі.</w:t>
      </w:r>
    </w:p>
    <w:bookmarkStart w:name="z350" w:id="298"/>
    <w:p>
      <w:pPr>
        <w:spacing w:after="0"/>
        <w:ind w:left="0"/>
        <w:jc w:val="both"/>
      </w:pPr>
      <w:r>
        <w:rPr>
          <w:rFonts w:ascii="Times New Roman"/>
          <w:b w:val="false"/>
          <w:i w:val="false"/>
          <w:color w:val="000000"/>
          <w:sz w:val="28"/>
        </w:rPr>
        <w:t>
      33. Топырақтың ылғал сыйымдылығы дегеніміз оның белгілі бір жағдайларда судың кез келген мөлшерін өзіне сыйғыза алу және сақтай алу қабілеті. Сумен толтырылу және оны сақтау жағдайларына байланысты толық, қылтүтіктік және ең төменгі ылғал сыйымдылығын айырады.</w:t>
      </w:r>
    </w:p>
    <w:bookmarkEnd w:id="298"/>
    <w:bookmarkStart w:name="z351" w:id="299"/>
    <w:p>
      <w:pPr>
        <w:spacing w:after="0"/>
        <w:ind w:left="0"/>
        <w:jc w:val="both"/>
      </w:pPr>
      <w:r>
        <w:rPr>
          <w:rFonts w:ascii="Times New Roman"/>
          <w:b w:val="false"/>
          <w:i w:val="false"/>
          <w:color w:val="000000"/>
          <w:sz w:val="28"/>
        </w:rPr>
        <w:t>
      34. Толық ылғал сыйымдылығы, немесе су сыйымдылығы (ПВ), барлық дерлік топырақ кеуектерін толығымен толтыратын ылғал мөлшеріне сәйкес келеді, бұл, мысалы, жер асты суларының деңгейінен төмен орын алады. Бұл ретте әрқашан дерлік топырақ көлемінің шамамен 5-8 %-ын қысылған ауа алады. Толық ылғал сыйымдылығы қысылған ауаға түзетусіз мынадай формула бойынша есептеледі:</w:t>
      </w:r>
    </w:p>
    <w:bookmarkEnd w:id="2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92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92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жағдайда көлемінің пайызымен көрсетілген топырақтың толық ылғал сыйымдылығы топырақ кеуектілігіне сәйкес келеді.</w:t>
      </w:r>
    </w:p>
    <w:bookmarkStart w:name="z352" w:id="300"/>
    <w:p>
      <w:pPr>
        <w:spacing w:after="0"/>
        <w:ind w:left="0"/>
        <w:jc w:val="both"/>
      </w:pPr>
      <w:r>
        <w:rPr>
          <w:rFonts w:ascii="Times New Roman"/>
          <w:b w:val="false"/>
          <w:i w:val="false"/>
          <w:color w:val="000000"/>
          <w:sz w:val="28"/>
        </w:rPr>
        <w:t>
      35. Қылтүтіктік ылғал сыйымдылығы (бұдан әрі – КВ) топырақ кеуектерін ішінара толтыратын және қылтүтіктік (немесе мениск) күштерінің есебінен жер асты суларының деңгейінен жоғары кез келген биіктікте кеуектерде сақталып тұратын ылғал мөлшеріне сәйкес келеді. Қылтүтіктік ылғал сыйымдылығының шамасын шартты түрде 10-сантиметрлік топырақ бағанасы өзіне сіңіріп, сақтай алатын ылғал мөлшерімен сипаттайды, оның астыңғы шеті топырақ бағанасы тұрақты салмаққа дейін сумен қаныққанша бос су деңгейіне тиіп тұрады (суға 1-2 миллиметрге батырылып).</w:t>
      </w:r>
    </w:p>
    <w:bookmarkEnd w:id="300"/>
    <w:bookmarkStart w:name="z353" w:id="301"/>
    <w:p>
      <w:pPr>
        <w:spacing w:after="0"/>
        <w:ind w:left="0"/>
        <w:jc w:val="both"/>
      </w:pPr>
      <w:r>
        <w:rPr>
          <w:rFonts w:ascii="Times New Roman"/>
          <w:b w:val="false"/>
          <w:i w:val="false"/>
          <w:color w:val="000000"/>
          <w:sz w:val="28"/>
        </w:rPr>
        <w:t>
      36. Шекті далалық ылғал сыйымдылығы деп (бұдан әрі – ППВ) топырақтың табиғи жағдайда судың белгілі бір мөлшерін өзіне сыйғыза алу, сондай-ақ оны мол ылғалданудан және бүкіл ағатын судың ағып кетуінен кейін қозғалмайтын немесе дерлік қозғалмайтын күйде сақтай алу қабілеті деп түсінеді. Ыза сулар терең орналасқан кезде (бұл көп жағдайда солай) топырақтың шекті далалық ылғал сыйымдылығының шамасы оның ең төменгі ылғал сыйымдылығына сәйкес келеді. Ыза сулар жақын орналасқан кезде (шалғынды топырақтардың әртүрлі түр бөліктері) топырақтың әртүрлі қат-қабаттардың шекті далалық ылғал сыйымдылығы олардың жер асты сулары деңгейінен жоғары орналасуының биіктігі ескеріле отырып, осы қат-қабаттардың қылтүтіктік ылғал сыйымдылығына сәйкес келеді.</w:t>
      </w:r>
    </w:p>
    <w:bookmarkEnd w:id="301"/>
    <w:bookmarkStart w:name="z354" w:id="302"/>
    <w:p>
      <w:pPr>
        <w:spacing w:after="0"/>
        <w:ind w:left="0"/>
        <w:jc w:val="both"/>
      </w:pPr>
      <w:r>
        <w:rPr>
          <w:rFonts w:ascii="Times New Roman"/>
          <w:b w:val="false"/>
          <w:i w:val="false"/>
          <w:color w:val="000000"/>
          <w:sz w:val="28"/>
        </w:rPr>
        <w:t>
      37. Қажетті жабдық: 1) көлемі 1000-1200 литр сумен жабдықтауға арналған бөшкелер; 2) 2-3 шелек және кең ауызды темір воронка; 3) клеенка сантиметрі; 4) 1-2 шағын жаяу әскер күрегі; 5) полиэтилен пленкасы, пішен, сабан, мүк немесе топырақты жабуға (кебуінен) арналған жаңа кесілген шөп; 6) екі тақтай кесіндісі (топырақ сынамалары алынған кезде жабыныш үстінен бұрғылаушыны орнату үшін) және ылғалдылықты айқындауға қажетті барлық жабдық.</w:t>
      </w:r>
    </w:p>
    <w:bookmarkEnd w:id="302"/>
    <w:bookmarkStart w:name="z355" w:id="303"/>
    <w:p>
      <w:pPr>
        <w:spacing w:after="0"/>
        <w:ind w:left="0"/>
        <w:jc w:val="both"/>
      </w:pPr>
      <w:r>
        <w:rPr>
          <w:rFonts w:ascii="Times New Roman"/>
          <w:b w:val="false"/>
          <w:i w:val="false"/>
          <w:color w:val="000000"/>
          <w:sz w:val="28"/>
        </w:rPr>
        <w:t>
      38. Топырақтың метрлік қабаты үшін дала жағдайында шекті далалық ылғал сыйымдылығын айқындау әдісі мынадай: нақты топырақ үшін тән учаскеде радиусы шамамен 1 метр дөңгелек алаңды топырақ үйіп бекітеді (үймектің биіктігі 30-35 сантиметр). Алаң ішіндегі топырақтың бетін оның өндірістік пайдаланылуы кезіндегі күйге келтіреді. Сосын топырақ үйіп бекітілген алаңды суландыру тереңдігі бір метр болған кезде 1 шаршы метрге 250-300 литр есебінен суарады. Топырақ бетін судың бүлдіруші әсерінен сақтау үшін су ағысының астына сабан бауын немесе пішеннің, шөптің үлкен байламасын салады.</w:t>
      </w:r>
    </w:p>
    <w:bookmarkEnd w:id="303"/>
    <w:bookmarkStart w:name="z356" w:id="304"/>
    <w:p>
      <w:pPr>
        <w:spacing w:after="0"/>
        <w:ind w:left="0"/>
        <w:jc w:val="both"/>
      </w:pPr>
      <w:r>
        <w:rPr>
          <w:rFonts w:ascii="Times New Roman"/>
          <w:b w:val="false"/>
          <w:i w:val="false"/>
          <w:color w:val="000000"/>
          <w:sz w:val="28"/>
        </w:rPr>
        <w:t>
      39. Суарудан кейін алаңды жауып, бүкіл судың топырақтың төменгі қабаттарына ағып кетуі үшін бірнеше тәулікке қалдырады. Іс жүзінде құмды және құмайт топырақтарда бұл бір тәулік ішінде аяқталады, саздақ топырақтарда – екі тәуліктен кейін, сазды және кебірлі топырақтарда – 4-5 тәуліктен кейін. Осы мерзім өткеннен кейін алаңдағы топырақтан бұрғымен кемінде үш рет қайталап ылғалдылық айқындалатын топырақ сынамаларын алады. Ол топырақтың жалпы және бөлек қабаттарындағы шекті далалық ылғал сыйымдылығын сипаттайды.</w:t>
      </w:r>
    </w:p>
    <w:bookmarkEnd w:id="304"/>
    <w:bookmarkStart w:name="z357" w:id="305"/>
    <w:p>
      <w:pPr>
        <w:spacing w:after="0"/>
        <w:ind w:left="0"/>
        <w:jc w:val="both"/>
      </w:pPr>
      <w:r>
        <w:rPr>
          <w:rFonts w:ascii="Times New Roman"/>
          <w:b w:val="false"/>
          <w:i w:val="false"/>
          <w:color w:val="000000"/>
          <w:sz w:val="28"/>
        </w:rPr>
        <w:t>
      40. Топырақтың шекті далалық ылғал сыйымдылығын айқындау кезіндегі жазба топырақ ылғалдылығын айқындау кезіндегідей.</w:t>
      </w:r>
    </w:p>
    <w:bookmarkEnd w:id="305"/>
    <w:bookmarkStart w:name="z358" w:id="306"/>
    <w:p>
      <w:pPr>
        <w:spacing w:after="0"/>
        <w:ind w:left="0"/>
        <w:jc w:val="both"/>
      </w:pPr>
      <w:r>
        <w:rPr>
          <w:rFonts w:ascii="Times New Roman"/>
          <w:b w:val="false"/>
          <w:i w:val="false"/>
          <w:color w:val="000000"/>
          <w:sz w:val="28"/>
        </w:rPr>
        <w:t>
      41. Топырақтың шекті далалық ылғал сыйымдылығының табылатын шамасының сапалық бағасы топырақта қалған ауаның көлемі бойынша беріледі. Өсімдіктердің топырақ ауасын қажет етуі туралы бұрын келтірілген деректерге сүйене отырып, егер шекті далалық ылғал сыйымдылығы 80 %-дан аспайтын болса, ал топырақ ауасының үлесі топырақ көлемінің кем дегенде 20 пайызын құрайтын болса, онда шекті далалық ылғал сыйымдылығының мұндай шамасы тәуір, өсімдіктердің сумен және ауамен қамтамасыз етілуі үшін қолайлы болып есептеледі деп тануға болады. Егер ауа үлесі 20 %-дан 15 %-ға дейін құрайтын болса, жағдай қанағаттанарлық болып есептеледі. Топырақтағы ауа мөлшері 15 %-дан 8 %-ға дейін құрайтын болып төмендеген кезде жағдай қанағаттанарлықсыз болып есептеледі, ал 8 %-дан төмен болса – мүлдем қанағаттанарлықсыз, тіпті көптеген өсімдіктер үшін өлімге әкелетін болып есептеледі. Соңғы жағдайларда өсімдік тіршілігін жақсарту үшін бұл топырақ қабатын қопсыту немесе судың зиянды артықшылығын құрғатумен жою қажет.</w:t>
      </w:r>
    </w:p>
    <w:bookmarkEnd w:id="306"/>
    <w:bookmarkStart w:name="z359" w:id="307"/>
    <w:p>
      <w:pPr>
        <w:spacing w:after="0"/>
        <w:ind w:left="0"/>
        <w:jc w:val="left"/>
      </w:pPr>
      <w:r>
        <w:rPr>
          <w:rFonts w:ascii="Times New Roman"/>
          <w:b/>
          <w:i w:val="false"/>
          <w:color w:val="000000"/>
        </w:rPr>
        <w:t xml:space="preserve"> 4. Орташа қарашірікті топырақтардың ең төменгі ылғал сыйымдылығы (жуық мәндер)</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бір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қалыңдығы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ылғал сыйымдылығы</w:t>
            </w:r>
          </w:p>
          <w:p>
            <w:pPr>
              <w:spacing w:after="20"/>
              <w:ind w:left="20"/>
              <w:jc w:val="both"/>
            </w:pPr>
            <w:r>
              <w:rPr>
                <w:rFonts w:ascii="Times New Roman"/>
                <w:b w:val="false"/>
                <w:i w:val="false"/>
                <w:color w:val="000000"/>
                <w:sz w:val="20"/>
              </w:rPr>
              <w:t>
(көлемдік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bl>
    <w:bookmarkStart w:name="z360" w:id="308"/>
    <w:p>
      <w:pPr>
        <w:spacing w:after="0"/>
        <w:ind w:left="0"/>
        <w:jc w:val="both"/>
      </w:pPr>
      <w:r>
        <w:rPr>
          <w:rFonts w:ascii="Times New Roman"/>
          <w:b w:val="false"/>
          <w:i w:val="false"/>
          <w:color w:val="000000"/>
          <w:sz w:val="28"/>
        </w:rPr>
        <w:t>
      42. Өсімдіктердің тұрақты солуының топырақ ылғалдылығы (немесе солу ылғалдылығы) деп кез келген топырақта өсетін өсімдіктер қурай бастайтын және оларды су буымен қаныққан атмосфераға орналастырған кезде де жапырақтарының тургоры қалпына келмейтін топырақ ылғалдылығын атайды. Топырақтардың бұл гидрологиялық сипаттамасы агроөндірістік тұрғыда өте маңызды, өйткені ол топырақ ылғалының бүкіл қорынан өсімдіктер тиімді пайдаланатын бөлігін айырып алуға мүмкіндік береді. Солу ылғалдылығы тікелей биологиялық әдіспен немесе жанама әдіспен айқындалуы мүмкін.</w:t>
      </w:r>
    </w:p>
    <w:bookmarkEnd w:id="308"/>
    <w:bookmarkStart w:name="z361" w:id="309"/>
    <w:p>
      <w:pPr>
        <w:spacing w:after="0"/>
        <w:ind w:left="0"/>
        <w:jc w:val="both"/>
      </w:pPr>
      <w:r>
        <w:rPr>
          <w:rFonts w:ascii="Times New Roman"/>
          <w:b w:val="false"/>
          <w:i w:val="false"/>
          <w:color w:val="000000"/>
          <w:sz w:val="28"/>
        </w:rPr>
        <w:t>
      43. Солу ылғалдылығын тікелей биологиялық әдіспен айқындау үшін мынадай жабдық қажет: 1) ағаш келсабы бар ыдыс (ступка); 2) саңылаулары 2 миллиметр елеуіш; 3) алюминий бюкстер (биіктігі 60-70 мм) немесе шай стакандары, немесе өсімдіктерді өсіруге арналған кез келген басқа ыдыстар; 4) ұзындығы ыдыстың биіктігімен бірдей шыны түтік бөліктері; 5) өсірілетін дақылдарға байланысты арпа, сұлы немесе жаздық бидайдың (немесе басқа өсімдіктердің) тұқымдары; 6) шүмегі бар кружка (суару үшін); 7) парафин-вазелин қорытпасы (салмағы бойынша парафиннің 4 бөлігі + техникалық вазелиннің 1 бөлігі); 8) қақпағы бар қалың ағаш жәшік (су буымен қаныққан атмосфераны жасау үшін); сонымен қатар, топырақ ылғалдылығын айқындауға қажетті жабдық.</w:t>
      </w:r>
    </w:p>
    <w:bookmarkEnd w:id="309"/>
    <w:bookmarkStart w:name="z362" w:id="310"/>
    <w:p>
      <w:pPr>
        <w:spacing w:after="0"/>
        <w:ind w:left="0"/>
        <w:jc w:val="both"/>
      </w:pPr>
      <w:r>
        <w:rPr>
          <w:rFonts w:ascii="Times New Roman"/>
          <w:b w:val="false"/>
          <w:i w:val="false"/>
          <w:color w:val="000000"/>
          <w:sz w:val="28"/>
        </w:rPr>
        <w:t>
      44. Солу ылғалдылығын айқындаудың биологиялық әдісінің ерекшелігі – кез келген ыдыста өсірілген қалыпты өсімдіктер сосын тұрақты солудың бірінші белгілері пайда болуына дейін суарусыз қалдырылады, бұл ретте солыған өсімдіктерді су буымен қаныққан атмосферасы бар жәшікке салып, оның тұрақтылығын сынайды.</w:t>
      </w:r>
    </w:p>
    <w:bookmarkEnd w:id="310"/>
    <w:bookmarkStart w:name="z363" w:id="311"/>
    <w:p>
      <w:pPr>
        <w:spacing w:after="0"/>
        <w:ind w:left="0"/>
        <w:jc w:val="both"/>
      </w:pPr>
      <w:r>
        <w:rPr>
          <w:rFonts w:ascii="Times New Roman"/>
          <w:b w:val="false"/>
          <w:i w:val="false"/>
          <w:color w:val="000000"/>
          <w:sz w:val="28"/>
        </w:rPr>
        <w:t>
      45. Максималды гигроскопиялылық (ылғал тарқыштығы) бойынша солу ылғалдылығын айқындау үшін мынадай жабдық қажет: 1) шыны бюкстер (қақпағы бар стакандар); 2) эксикатор; 3) күкірт қышқылды калий және ылғалдылықты айқындауға арналған жабдық.</w:t>
      </w:r>
    </w:p>
    <w:bookmarkEnd w:id="311"/>
    <w:bookmarkStart w:name="z364" w:id="312"/>
    <w:p>
      <w:pPr>
        <w:spacing w:after="0"/>
        <w:ind w:left="0"/>
        <w:jc w:val="both"/>
      </w:pPr>
      <w:r>
        <w:rPr>
          <w:rFonts w:ascii="Times New Roman"/>
          <w:b w:val="false"/>
          <w:i w:val="false"/>
          <w:color w:val="000000"/>
          <w:sz w:val="28"/>
        </w:rPr>
        <w:t>
      46. Ылғалдылық мынадай түрде айқындалады: саңылаулары 22 миллиметр елеуіштен өткізілген топырақ үлгісінен екі рет қайталап алынған салмағы 10-15 грамм ауалы-құрғақ топырақ бөлігін кең және аласа шыны бюкстерге салып, саңылаулы фарфор табақтағы эксикаторға орналастырады. Эксикатордың түбіне 2-3-сантиметрлік қабатпен алдын ала дайындалған күкірт қышқылды калий ерітіндісінің қанық ерітіндісін құяды (судың әрбір 100 текше сантиметріне күкірт қышқылды калийдің 15 граммы) және оған қатты тұздың 5-10 граммын қосады. Мұндай ерітіндінің үстіндегі ауаның салыстырмалы ылғалдылығы шамамен 98 % болады. Мұндай атмосферада топырақ үлгілері ылғалданудың белігілі бір дәрежесіне дейін су буымен қанығады, ол шартты түрде максималды гигроскопиялылық (ылғал тарқыштығы) болып аталады. 5-6 күннен кейін ең қарашірікті және түйірөлшемдік құрамы бойынша ауыр топырағы бар 3-5 стаканның бірінші бақылау өлшенуі жүргізіледі. Осындай өлшеулер әрбір 2-3 күн сайын, екі кейінгі өлшеулердегі стакандардың салмағы тұрақты болғанша дейін қайталанады (0,01 граммға дейінгі дәлдікпен өлшенеді).</w:t>
      </w:r>
    </w:p>
    <w:bookmarkEnd w:id="312"/>
    <w:bookmarkStart w:name="z365" w:id="313"/>
    <w:p>
      <w:pPr>
        <w:spacing w:after="0"/>
        <w:ind w:left="0"/>
        <w:jc w:val="both"/>
      </w:pPr>
      <w:r>
        <w:rPr>
          <w:rFonts w:ascii="Times New Roman"/>
          <w:b w:val="false"/>
          <w:i w:val="false"/>
          <w:color w:val="000000"/>
          <w:sz w:val="28"/>
        </w:rPr>
        <w:t>
      47. Максималды гигроскопиялылық шамасы топырақтың түйірөлшемдік құрамы мен қарашіріктілігі ұлғайған сайын табиғи түрде өседі.</w:t>
      </w:r>
    </w:p>
    <w:bookmarkEnd w:id="313"/>
    <w:bookmarkStart w:name="z366" w:id="314"/>
    <w:p>
      <w:pPr>
        <w:spacing w:after="0"/>
        <w:ind w:left="0"/>
        <w:jc w:val="left"/>
      </w:pPr>
      <w:r>
        <w:rPr>
          <w:rFonts w:ascii="Times New Roman"/>
          <w:b/>
          <w:i w:val="false"/>
          <w:color w:val="000000"/>
        </w:rPr>
        <w:t xml:space="preserve"> Орташа қарашірікті (2-5 % қарашірік) топырақтардың максималды гигроскопиялылығы (ылғал тартқыштығы)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жоғары</w:t>
            </w:r>
          </w:p>
        </w:tc>
      </w:tr>
    </w:tbl>
    <w:bookmarkStart w:name="z367" w:id="315"/>
    <w:p>
      <w:pPr>
        <w:spacing w:after="0"/>
        <w:ind w:left="0"/>
        <w:jc w:val="both"/>
      </w:pPr>
      <w:r>
        <w:rPr>
          <w:rFonts w:ascii="Times New Roman"/>
          <w:b w:val="false"/>
          <w:i w:val="false"/>
          <w:color w:val="000000"/>
          <w:sz w:val="28"/>
        </w:rPr>
        <w:t>
      48. Солу ылғалдылығының мәндерін топырақтың максималды ылғал тартқыштығы шамасын 1,34 коэффициентіне (Орталық болжау институтының деректері бойынша) көбейтіп табады.</w:t>
      </w:r>
    </w:p>
    <w:bookmarkEnd w:id="315"/>
    <w:bookmarkStart w:name="z368" w:id="316"/>
    <w:p>
      <w:pPr>
        <w:spacing w:after="0"/>
        <w:ind w:left="0"/>
        <w:jc w:val="both"/>
      </w:pPr>
      <w:r>
        <w:rPr>
          <w:rFonts w:ascii="Times New Roman"/>
          <w:b w:val="false"/>
          <w:i w:val="false"/>
          <w:color w:val="000000"/>
          <w:sz w:val="28"/>
        </w:rPr>
        <w:t>
      49. Бұдан әрі келтірілетін формулалардағы әріп белгілерінің (жоғарыда келтірілгендерден басқа) мынадай мәні бар: W1, W2, W3 және т.т. – бетінен төменге қарай санағанда топырақтың бірінші, екінші, үшінші және одан кейнгі қабаттары үшін топырақтың пайызбен алынған салмақтық ылғалдылығы; Р1, Р2, Р3 және т.т. – тиісінше топырақтың көлемдік салмақтары; h1, h2, h3 және т.т. – тиісті топырақ қабаттарының қалыңдығы, сантиметрмен; Н – қабаттың жалпы қалыңдығы, сантиметрмен, ол үшін су қоры есептеледі; ППВ – шекті далалық ылғал сыйымдылығына сәйкес келетін ылғалдылық, салмақ пайызымен; ВЗ – өсімдіктердің тұрақты солуының топырақ ылғалдылығы, салмақ пайызымен; ВТ – өсімдіктердің дамуы тежелуінің ылғалдылығы, салмақ пайызымен. Су қорлары барлық жерде су қабатының миллиметрімен көрсетілген.</w:t>
      </w:r>
    </w:p>
    <w:bookmarkEnd w:id="316"/>
    <w:p>
      <w:pPr>
        <w:spacing w:after="0"/>
        <w:ind w:left="0"/>
        <w:jc w:val="both"/>
      </w:pPr>
      <w:r>
        <w:rPr>
          <w:rFonts w:ascii="Times New Roman"/>
          <w:b w:val="false"/>
          <w:i w:val="false"/>
          <w:color w:val="000000"/>
          <w:sz w:val="28"/>
        </w:rPr>
        <w:t>
      1) Топырақ ылғалдылығын көлемдік пайызбен көрсету үшін топырақтың салмақ пайызымен көрсетілген ылғалдылығын тиісті топырақ қабатындағы топырақтың көлемдік салмағына көбейту қажет.</w:t>
      </w:r>
    </w:p>
    <w:p>
      <w:pPr>
        <w:spacing w:after="0"/>
        <w:ind w:left="0"/>
        <w:jc w:val="both"/>
      </w:pPr>
      <w:r>
        <w:rPr>
          <w:rFonts w:ascii="Times New Roman"/>
          <w:b w:val="false"/>
          <w:i w:val="false"/>
          <w:color w:val="000000"/>
          <w:sz w:val="28"/>
        </w:rPr>
        <w:t>
      2) Н см (Вн) тереңдігіне дейінгі топырақ ылғалының қорын мынадай формула бойынша айқындайды:</w:t>
      </w:r>
    </w:p>
    <w:p>
      <w:pPr>
        <w:spacing w:after="0"/>
        <w:ind w:left="0"/>
        <w:jc w:val="both"/>
      </w:pPr>
      <w:r>
        <w:rPr>
          <w:rFonts w:ascii="Times New Roman"/>
          <w:b w:val="false"/>
          <w:i w:val="false"/>
          <w:color w:val="000000"/>
          <w:sz w:val="28"/>
        </w:rPr>
        <w:t>
      Вн = 0,1 х (W</w:t>
      </w:r>
      <w:r>
        <w:rPr>
          <w:rFonts w:ascii="Times New Roman"/>
          <w:b w:val="false"/>
          <w:i w:val="false"/>
          <w:color w:val="000000"/>
          <w:vertAlign w:val="subscript"/>
        </w:rPr>
        <w:t>1</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W</w:t>
      </w:r>
      <w:r>
        <w:rPr>
          <w:rFonts w:ascii="Times New Roman"/>
          <w:b w:val="false"/>
          <w:i w:val="false"/>
          <w:color w:val="000000"/>
          <w:vertAlign w:val="subscript"/>
        </w:rPr>
        <w:t>2</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 W</w:t>
      </w:r>
      <w:r>
        <w:rPr>
          <w:rFonts w:ascii="Times New Roman"/>
          <w:b w:val="false"/>
          <w:i w:val="false"/>
          <w:color w:val="000000"/>
          <w:vertAlign w:val="subscript"/>
        </w:rPr>
        <w:t>п</w:t>
      </w:r>
      <w:r>
        <w:rPr>
          <w:rFonts w:ascii="Times New Roman"/>
          <w:b w:val="false"/>
          <w:i w:val="false"/>
          <w:color w:val="000000"/>
          <w:sz w:val="28"/>
        </w:rPr>
        <w:t>Р</w:t>
      </w:r>
      <w:r>
        <w:rPr>
          <w:rFonts w:ascii="Times New Roman"/>
          <w:b w:val="false"/>
          <w:i w:val="false"/>
          <w:color w:val="000000"/>
          <w:vertAlign w:val="subscript"/>
        </w:rPr>
        <w:t>п</w:t>
      </w:r>
      <w:r>
        <w:rPr>
          <w:rFonts w:ascii="Times New Roman"/>
          <w:b w:val="false"/>
          <w:i w:val="false"/>
          <w:color w:val="000000"/>
          <w:sz w:val="28"/>
        </w:rPr>
        <w:t>h</w:t>
      </w:r>
      <w:r>
        <w:rPr>
          <w:rFonts w:ascii="Times New Roman"/>
          <w:b w:val="false"/>
          <w:i w:val="false"/>
          <w:color w:val="000000"/>
          <w:vertAlign w:val="subscript"/>
        </w:rPr>
        <w:t>п</w:t>
      </w:r>
      <w:r>
        <w:rPr>
          <w:rFonts w:ascii="Times New Roman"/>
          <w:b w:val="false"/>
          <w:i w:val="false"/>
          <w:color w:val="000000"/>
          <w:sz w:val="28"/>
        </w:rPr>
        <w:t>)             (10)</w:t>
      </w:r>
    </w:p>
    <w:p>
      <w:pPr>
        <w:spacing w:after="0"/>
        <w:ind w:left="0"/>
        <w:jc w:val="both"/>
      </w:pPr>
      <w:r>
        <w:rPr>
          <w:rFonts w:ascii="Times New Roman"/>
          <w:b w:val="false"/>
          <w:i w:val="false"/>
          <w:color w:val="000000"/>
          <w:sz w:val="28"/>
        </w:rPr>
        <w:t>
      5-кестеде қаралған (төменде қараңыз) нақты топырақ түрі (қара қызғылт) үшін, 1972 ж. 19/IX, 23 см тереңдікке дейін топырақтағы судың жалпы қоры төмендегіні құрайды:</w:t>
      </w:r>
    </w:p>
    <w:p>
      <w:pPr>
        <w:spacing w:after="0"/>
        <w:ind w:left="0"/>
        <w:jc w:val="both"/>
      </w:pPr>
      <w:r>
        <w:rPr>
          <w:rFonts w:ascii="Times New Roman"/>
          <w:b w:val="false"/>
          <w:i w:val="false"/>
          <w:color w:val="000000"/>
          <w:sz w:val="28"/>
        </w:rPr>
        <w:t>
      0,1 х (7,3 х 1,12 х 5 + 9,8 х 1,12 х 6 + 12,2 х 1,21 х 12 + 12,5 х 1,46 х 10) = 45,3 мм</w:t>
      </w:r>
    </w:p>
    <w:p>
      <w:pPr>
        <w:spacing w:after="0"/>
        <w:ind w:left="0"/>
        <w:jc w:val="both"/>
      </w:pPr>
      <w:r>
        <w:rPr>
          <w:rFonts w:ascii="Times New Roman"/>
          <w:b w:val="false"/>
          <w:i w:val="false"/>
          <w:color w:val="000000"/>
          <w:sz w:val="28"/>
        </w:rPr>
        <w:t>
      3) Топырақ ылғалының максималды қоры, яғни шекті далалық ылғал сыйымдылығына сәйкес келетін топырақ ылғалының қоры дәл осылай айқындалады:</w:t>
      </w:r>
    </w:p>
    <w:p>
      <w:pPr>
        <w:spacing w:after="0"/>
        <w:ind w:left="0"/>
        <w:jc w:val="both"/>
      </w:pPr>
      <w:r>
        <w:rPr>
          <w:rFonts w:ascii="Times New Roman"/>
          <w:b w:val="false"/>
          <w:i w:val="false"/>
          <w:color w:val="000000"/>
          <w:sz w:val="28"/>
        </w:rPr>
        <w:t>
      ППВ</w:t>
      </w:r>
      <w:r>
        <w:rPr>
          <w:rFonts w:ascii="Times New Roman"/>
          <w:b w:val="false"/>
          <w:i w:val="false"/>
          <w:color w:val="000000"/>
          <w:vertAlign w:val="subscript"/>
        </w:rPr>
        <w:t>н</w:t>
      </w:r>
      <w:r>
        <w:rPr>
          <w:rFonts w:ascii="Times New Roman"/>
          <w:b w:val="false"/>
          <w:i w:val="false"/>
          <w:color w:val="000000"/>
          <w:sz w:val="28"/>
        </w:rPr>
        <w:t xml:space="preserve"> = 0,1 х (ПВ</w:t>
      </w:r>
      <w:r>
        <w:rPr>
          <w:rFonts w:ascii="Times New Roman"/>
          <w:b w:val="false"/>
          <w:i w:val="false"/>
          <w:color w:val="000000"/>
          <w:vertAlign w:val="subscript"/>
        </w:rPr>
        <w:t>1</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ПВ</w:t>
      </w:r>
      <w:r>
        <w:rPr>
          <w:rFonts w:ascii="Times New Roman"/>
          <w:b w:val="false"/>
          <w:i w:val="false"/>
          <w:color w:val="000000"/>
          <w:vertAlign w:val="subscript"/>
        </w:rPr>
        <w:t>2</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 ПВ</w:t>
      </w:r>
      <w:r>
        <w:rPr>
          <w:rFonts w:ascii="Times New Roman"/>
          <w:b w:val="false"/>
          <w:i w:val="false"/>
          <w:color w:val="000000"/>
          <w:vertAlign w:val="subscript"/>
        </w:rPr>
        <w:t>п</w:t>
      </w:r>
      <w:r>
        <w:rPr>
          <w:rFonts w:ascii="Times New Roman"/>
          <w:b w:val="false"/>
          <w:i w:val="false"/>
          <w:color w:val="000000"/>
          <w:sz w:val="28"/>
        </w:rPr>
        <w:t>Р</w:t>
      </w:r>
      <w:r>
        <w:rPr>
          <w:rFonts w:ascii="Times New Roman"/>
          <w:b w:val="false"/>
          <w:i w:val="false"/>
          <w:color w:val="000000"/>
          <w:vertAlign w:val="subscript"/>
        </w:rPr>
        <w:t>п</w:t>
      </w:r>
      <w:r>
        <w:rPr>
          <w:rFonts w:ascii="Times New Roman"/>
          <w:b w:val="false"/>
          <w:i w:val="false"/>
          <w:color w:val="000000"/>
          <w:sz w:val="28"/>
        </w:rPr>
        <w:t>h</w:t>
      </w:r>
      <w:r>
        <w:rPr>
          <w:rFonts w:ascii="Times New Roman"/>
          <w:b w:val="false"/>
          <w:i w:val="false"/>
          <w:color w:val="000000"/>
          <w:vertAlign w:val="subscript"/>
        </w:rPr>
        <w:t>п</w:t>
      </w:r>
      <w:r>
        <w:rPr>
          <w:rFonts w:ascii="Times New Roman"/>
          <w:b w:val="false"/>
          <w:i w:val="false"/>
          <w:color w:val="000000"/>
          <w:sz w:val="28"/>
        </w:rPr>
        <w:t>)             (11)</w:t>
      </w:r>
    </w:p>
    <w:p>
      <w:pPr>
        <w:spacing w:after="0"/>
        <w:ind w:left="0"/>
        <w:jc w:val="both"/>
      </w:pPr>
      <w:r>
        <w:rPr>
          <w:rFonts w:ascii="Times New Roman"/>
          <w:b w:val="false"/>
          <w:i w:val="false"/>
          <w:color w:val="000000"/>
          <w:sz w:val="28"/>
        </w:rPr>
        <w:t>
      Біздің нақты жағдайымызда (23 см қабаты) топырақтағы судың максималды қоры мынаны құрайды:</w:t>
      </w:r>
    </w:p>
    <w:p>
      <w:pPr>
        <w:spacing w:after="0"/>
        <w:ind w:left="0"/>
        <w:jc w:val="both"/>
      </w:pPr>
      <w:r>
        <w:rPr>
          <w:rFonts w:ascii="Times New Roman"/>
          <w:b w:val="false"/>
          <w:i w:val="false"/>
          <w:color w:val="000000"/>
          <w:sz w:val="28"/>
        </w:rPr>
        <w:t>
      ППВ</w:t>
      </w:r>
      <w:r>
        <w:rPr>
          <w:rFonts w:ascii="Times New Roman"/>
          <w:b w:val="false"/>
          <w:i w:val="false"/>
          <w:color w:val="000000"/>
          <w:vertAlign w:val="subscript"/>
        </w:rPr>
        <w:t>23</w:t>
      </w:r>
      <w:r>
        <w:rPr>
          <w:rFonts w:ascii="Times New Roman"/>
          <w:b w:val="false"/>
          <w:i w:val="false"/>
          <w:color w:val="000000"/>
          <w:sz w:val="28"/>
        </w:rPr>
        <w:t xml:space="preserve"> = 0,1 х (35,5 х 1,12 х 5 + 31,1 х 1,12 х 6 + 29,4 х 1,21 х 12) = 83,5 мм</w:t>
      </w:r>
    </w:p>
    <w:p>
      <w:pPr>
        <w:spacing w:after="0"/>
        <w:ind w:left="0"/>
        <w:jc w:val="both"/>
      </w:pPr>
      <w:r>
        <w:rPr>
          <w:rFonts w:ascii="Times New Roman"/>
          <w:b w:val="false"/>
          <w:i w:val="false"/>
          <w:color w:val="000000"/>
          <w:sz w:val="28"/>
        </w:rPr>
        <w:t>
      4) Н см қалыңдығындағы топырақ ылғалы қорының бір күні болған тапшылығы шекті далалық ылғал сыйымдылығы мен сол күні болған ылғалдылықтың арасындағы айырмашылық бойынша есептеледі:</w:t>
      </w:r>
    </w:p>
    <w:p>
      <w:pPr>
        <w:spacing w:after="0"/>
        <w:ind w:left="0"/>
        <w:jc w:val="both"/>
      </w:pPr>
      <w:r>
        <w:rPr>
          <w:rFonts w:ascii="Times New Roman"/>
          <w:b w:val="false"/>
          <w:i w:val="false"/>
          <w:color w:val="000000"/>
          <w:sz w:val="28"/>
        </w:rPr>
        <w:t>
      ДВ</w:t>
      </w:r>
      <w:r>
        <w:rPr>
          <w:rFonts w:ascii="Times New Roman"/>
          <w:b w:val="false"/>
          <w:i w:val="false"/>
          <w:color w:val="000000"/>
          <w:vertAlign w:val="subscript"/>
        </w:rPr>
        <w:t>н</w:t>
      </w:r>
      <w:r>
        <w:rPr>
          <w:rFonts w:ascii="Times New Roman"/>
          <w:b w:val="false"/>
          <w:i w:val="false"/>
          <w:color w:val="000000"/>
          <w:sz w:val="28"/>
        </w:rPr>
        <w:t xml:space="preserve"> = 0,1 х (ППВ</w:t>
      </w:r>
      <w:r>
        <w:rPr>
          <w:rFonts w:ascii="Times New Roman"/>
          <w:b w:val="false"/>
          <w:i w:val="false"/>
          <w:color w:val="000000"/>
          <w:vertAlign w:val="subscript"/>
        </w:rPr>
        <w:t>1</w:t>
      </w:r>
      <w:r>
        <w:rPr>
          <w:rFonts w:ascii="Times New Roman"/>
          <w:b w:val="false"/>
          <w:i w:val="false"/>
          <w:color w:val="000000"/>
          <w:sz w:val="28"/>
        </w:rPr>
        <w:t xml:space="preserve"> – W</w:t>
      </w:r>
      <w:r>
        <w:rPr>
          <w:rFonts w:ascii="Times New Roman"/>
          <w:b w:val="false"/>
          <w:i w:val="false"/>
          <w:color w:val="000000"/>
          <w:vertAlign w:val="subscript"/>
        </w:rPr>
        <w:t>1</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(ППВ</w:t>
      </w:r>
      <w:r>
        <w:rPr>
          <w:rFonts w:ascii="Times New Roman"/>
          <w:b w:val="false"/>
          <w:i w:val="false"/>
          <w:color w:val="000000"/>
          <w:vertAlign w:val="subscript"/>
        </w:rPr>
        <w:t>2</w:t>
      </w:r>
      <w:r>
        <w:rPr>
          <w:rFonts w:ascii="Times New Roman"/>
          <w:b w:val="false"/>
          <w:i w:val="false"/>
          <w:color w:val="000000"/>
          <w:sz w:val="28"/>
        </w:rPr>
        <w:t xml:space="preserve"> – W</w:t>
      </w:r>
      <w:r>
        <w:rPr>
          <w:rFonts w:ascii="Times New Roman"/>
          <w:b w:val="false"/>
          <w:i w:val="false"/>
          <w:color w:val="000000"/>
          <w:vertAlign w:val="subscript"/>
        </w:rPr>
        <w:t>2</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 (ППВ</w:t>
      </w:r>
      <w:r>
        <w:rPr>
          <w:rFonts w:ascii="Times New Roman"/>
          <w:b w:val="false"/>
          <w:i w:val="false"/>
          <w:color w:val="000000"/>
          <w:vertAlign w:val="subscript"/>
        </w:rPr>
        <w:t>п</w:t>
      </w:r>
      <w:r>
        <w:rPr>
          <w:rFonts w:ascii="Times New Roman"/>
          <w:b w:val="false"/>
          <w:i w:val="false"/>
          <w:color w:val="000000"/>
          <w:sz w:val="28"/>
        </w:rPr>
        <w:t xml:space="preserve"> – W</w:t>
      </w:r>
      <w:r>
        <w:rPr>
          <w:rFonts w:ascii="Times New Roman"/>
          <w:b w:val="false"/>
          <w:i w:val="false"/>
          <w:color w:val="000000"/>
          <w:vertAlign w:val="subscript"/>
        </w:rPr>
        <w:t>п</w:t>
      </w:r>
      <w:r>
        <w:rPr>
          <w:rFonts w:ascii="Times New Roman"/>
          <w:b w:val="false"/>
          <w:i w:val="false"/>
          <w:color w:val="000000"/>
          <w:sz w:val="28"/>
        </w:rPr>
        <w:t>)Р</w:t>
      </w:r>
      <w:r>
        <w:rPr>
          <w:rFonts w:ascii="Times New Roman"/>
          <w:b w:val="false"/>
          <w:i w:val="false"/>
          <w:color w:val="000000"/>
          <w:vertAlign w:val="subscript"/>
        </w:rPr>
        <w:t>п</w:t>
      </w:r>
      <w:r>
        <w:rPr>
          <w:rFonts w:ascii="Times New Roman"/>
          <w:b w:val="false"/>
          <w:i w:val="false"/>
          <w:color w:val="000000"/>
          <w:sz w:val="28"/>
        </w:rPr>
        <w:t>h</w:t>
      </w:r>
      <w:r>
        <w:rPr>
          <w:rFonts w:ascii="Times New Roman"/>
          <w:b w:val="false"/>
          <w:i w:val="false"/>
          <w:color w:val="000000"/>
          <w:vertAlign w:val="subscript"/>
        </w:rPr>
        <w:t>п</w:t>
      </w:r>
      <w:r>
        <w:rPr>
          <w:rFonts w:ascii="Times New Roman"/>
          <w:b w:val="false"/>
          <w:i w:val="false"/>
          <w:color w:val="000000"/>
          <w:sz w:val="28"/>
        </w:rPr>
        <w:t xml:space="preserve"> = ППВ</w:t>
      </w:r>
      <w:r>
        <w:rPr>
          <w:rFonts w:ascii="Times New Roman"/>
          <w:b w:val="false"/>
          <w:i w:val="false"/>
          <w:color w:val="000000"/>
          <w:vertAlign w:val="subscript"/>
        </w:rPr>
        <w:t>п</w:t>
      </w:r>
      <w:r>
        <w:rPr>
          <w:rFonts w:ascii="Times New Roman"/>
          <w:b w:val="false"/>
          <w:i w:val="false"/>
          <w:color w:val="000000"/>
          <w:sz w:val="28"/>
        </w:rPr>
        <w:t xml:space="preserve"> – В</w:t>
      </w:r>
      <w:r>
        <w:rPr>
          <w:rFonts w:ascii="Times New Roman"/>
          <w:b w:val="false"/>
          <w:i w:val="false"/>
          <w:color w:val="000000"/>
          <w:vertAlign w:val="subscript"/>
        </w:rPr>
        <w:t>п</w:t>
      </w:r>
      <w:r>
        <w:rPr>
          <w:rFonts w:ascii="Times New Roman"/>
          <w:b w:val="false"/>
          <w:i w:val="false"/>
          <w:color w:val="000000"/>
          <w:sz w:val="28"/>
        </w:rPr>
        <w:t xml:space="preserve"> (12)</w:t>
      </w:r>
    </w:p>
    <w:p>
      <w:pPr>
        <w:spacing w:after="0"/>
        <w:ind w:left="0"/>
        <w:jc w:val="both"/>
      </w:pPr>
      <w:r>
        <w:rPr>
          <w:rFonts w:ascii="Times New Roman"/>
          <w:b w:val="false"/>
          <w:i w:val="false"/>
          <w:color w:val="000000"/>
          <w:sz w:val="28"/>
        </w:rPr>
        <w:t>
      Немесе біздің жағдайымызда 1972 ж. 19/IX 0-23 қабатындағы ылғал тапшылығы төмендегідей болады (5-кестені қараңыз):</w:t>
      </w:r>
    </w:p>
    <w:p>
      <w:pPr>
        <w:spacing w:after="0"/>
        <w:ind w:left="0"/>
        <w:jc w:val="both"/>
      </w:pPr>
      <w:r>
        <w:rPr>
          <w:rFonts w:ascii="Times New Roman"/>
          <w:b w:val="false"/>
          <w:i w:val="false"/>
          <w:color w:val="000000"/>
          <w:sz w:val="28"/>
        </w:rPr>
        <w:t>
      ДВ</w:t>
      </w:r>
      <w:r>
        <w:rPr>
          <w:rFonts w:ascii="Times New Roman"/>
          <w:b w:val="false"/>
          <w:i w:val="false"/>
          <w:color w:val="000000"/>
          <w:vertAlign w:val="subscript"/>
        </w:rPr>
        <w:t>23</w:t>
      </w:r>
      <w:r>
        <w:rPr>
          <w:rFonts w:ascii="Times New Roman"/>
          <w:b w:val="false"/>
          <w:i w:val="false"/>
          <w:color w:val="000000"/>
          <w:sz w:val="28"/>
        </w:rPr>
        <w:t xml:space="preserve"> = 0,1 х (35,5 – 7,3) х 1,12 х 5 + (31,1 – 9,8) х 1,12 х 6 +</w:t>
      </w:r>
    </w:p>
    <w:p>
      <w:pPr>
        <w:spacing w:after="0"/>
        <w:ind w:left="0"/>
        <w:jc w:val="both"/>
      </w:pPr>
      <w:r>
        <w:rPr>
          <w:rFonts w:ascii="Times New Roman"/>
          <w:b w:val="false"/>
          <w:i w:val="false"/>
          <w:color w:val="000000"/>
          <w:sz w:val="28"/>
        </w:rPr>
        <w:t>
      (29,4 – 11,2) х 1,21 х 12) = 83,5 – 27,0 = 56,5 мм</w:t>
      </w:r>
    </w:p>
    <w:p>
      <w:pPr>
        <w:spacing w:after="0"/>
        <w:ind w:left="0"/>
        <w:jc w:val="both"/>
      </w:pPr>
      <w:r>
        <w:rPr>
          <w:rFonts w:ascii="Times New Roman"/>
          <w:b w:val="false"/>
          <w:i w:val="false"/>
          <w:color w:val="000000"/>
          <w:sz w:val="28"/>
        </w:rPr>
        <w:t>
      5) Топырақтағы пайдалы (өсімдіктер үшін) ылғалдың қоры (бұдан әрі – ЗПВ) мынадай формула бойынша айқындалады:</w:t>
      </w:r>
    </w:p>
    <w:p>
      <w:pPr>
        <w:spacing w:after="0"/>
        <w:ind w:left="0"/>
        <w:jc w:val="both"/>
      </w:pPr>
      <w:r>
        <w:rPr>
          <w:rFonts w:ascii="Times New Roman"/>
          <w:b w:val="false"/>
          <w:i w:val="false"/>
          <w:color w:val="000000"/>
          <w:sz w:val="28"/>
        </w:rPr>
        <w:t>
      ЗПВ</w:t>
      </w:r>
      <w:r>
        <w:rPr>
          <w:rFonts w:ascii="Times New Roman"/>
          <w:b w:val="false"/>
          <w:i w:val="false"/>
          <w:color w:val="000000"/>
          <w:vertAlign w:val="subscript"/>
        </w:rPr>
        <w:t>н</w:t>
      </w:r>
      <w:r>
        <w:rPr>
          <w:rFonts w:ascii="Times New Roman"/>
          <w:b w:val="false"/>
          <w:i w:val="false"/>
          <w:color w:val="000000"/>
          <w:sz w:val="28"/>
        </w:rPr>
        <w:t xml:space="preserve"> = 0,1 х Р</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(W</w:t>
      </w:r>
      <w:r>
        <w:rPr>
          <w:rFonts w:ascii="Times New Roman"/>
          <w:b w:val="false"/>
          <w:i w:val="false"/>
          <w:color w:val="000000"/>
          <w:vertAlign w:val="subscript"/>
        </w:rPr>
        <w:t>1</w:t>
      </w:r>
      <w:r>
        <w:rPr>
          <w:rFonts w:ascii="Times New Roman"/>
          <w:b w:val="false"/>
          <w:i w:val="false"/>
          <w:color w:val="000000"/>
          <w:sz w:val="28"/>
        </w:rPr>
        <w:t xml:space="preserve"> – ВЗ</w:t>
      </w:r>
      <w:r>
        <w:rPr>
          <w:rFonts w:ascii="Times New Roman"/>
          <w:b w:val="false"/>
          <w:i w:val="false"/>
          <w:color w:val="000000"/>
          <w:vertAlign w:val="subscript"/>
        </w:rPr>
        <w:t>1</w:t>
      </w:r>
      <w:r>
        <w:rPr>
          <w:rFonts w:ascii="Times New Roman"/>
          <w:b w:val="false"/>
          <w:i w:val="false"/>
          <w:color w:val="000000"/>
          <w:sz w:val="28"/>
        </w:rPr>
        <w:t>) + Р</w:t>
      </w:r>
      <w:r>
        <w:rPr>
          <w:rFonts w:ascii="Times New Roman"/>
          <w:b w:val="false"/>
          <w:i w:val="false"/>
          <w:color w:val="000000"/>
          <w:vertAlign w:val="subscript"/>
        </w:rPr>
        <w:t>2</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(W</w:t>
      </w:r>
      <w:r>
        <w:rPr>
          <w:rFonts w:ascii="Times New Roman"/>
          <w:b w:val="false"/>
          <w:i w:val="false"/>
          <w:color w:val="000000"/>
          <w:vertAlign w:val="subscript"/>
        </w:rPr>
        <w:t>2</w:t>
      </w:r>
      <w:r>
        <w:rPr>
          <w:rFonts w:ascii="Times New Roman"/>
          <w:b w:val="false"/>
          <w:i w:val="false"/>
          <w:color w:val="000000"/>
          <w:sz w:val="28"/>
        </w:rPr>
        <w:t xml:space="preserve"> – ВЗ</w:t>
      </w:r>
      <w:r>
        <w:rPr>
          <w:rFonts w:ascii="Times New Roman"/>
          <w:b w:val="false"/>
          <w:i w:val="false"/>
          <w:color w:val="000000"/>
          <w:vertAlign w:val="subscript"/>
        </w:rPr>
        <w:t>2</w:t>
      </w:r>
      <w:r>
        <w:rPr>
          <w:rFonts w:ascii="Times New Roman"/>
          <w:b w:val="false"/>
          <w:i w:val="false"/>
          <w:color w:val="000000"/>
          <w:sz w:val="28"/>
        </w:rPr>
        <w:t>) + Р</w:t>
      </w:r>
      <w:r>
        <w:rPr>
          <w:rFonts w:ascii="Times New Roman"/>
          <w:b w:val="false"/>
          <w:i w:val="false"/>
          <w:color w:val="000000"/>
          <w:vertAlign w:val="subscript"/>
        </w:rPr>
        <w:t>п</w:t>
      </w:r>
      <w:r>
        <w:rPr>
          <w:rFonts w:ascii="Times New Roman"/>
          <w:b w:val="false"/>
          <w:i w:val="false"/>
          <w:color w:val="000000"/>
          <w:sz w:val="28"/>
        </w:rPr>
        <w:t>h</w:t>
      </w:r>
      <w:r>
        <w:rPr>
          <w:rFonts w:ascii="Times New Roman"/>
          <w:b w:val="false"/>
          <w:i w:val="false"/>
          <w:color w:val="000000"/>
          <w:vertAlign w:val="subscript"/>
        </w:rPr>
        <w:t>п</w:t>
      </w:r>
      <w:r>
        <w:rPr>
          <w:rFonts w:ascii="Times New Roman"/>
          <w:b w:val="false"/>
          <w:i w:val="false"/>
          <w:color w:val="000000"/>
          <w:sz w:val="28"/>
        </w:rPr>
        <w:t xml:space="preserve"> (W</w:t>
      </w:r>
      <w:r>
        <w:rPr>
          <w:rFonts w:ascii="Times New Roman"/>
          <w:b w:val="false"/>
          <w:i w:val="false"/>
          <w:color w:val="000000"/>
          <w:vertAlign w:val="subscript"/>
        </w:rPr>
        <w:t>п</w:t>
      </w:r>
      <w:r>
        <w:rPr>
          <w:rFonts w:ascii="Times New Roman"/>
          <w:b w:val="false"/>
          <w:i w:val="false"/>
          <w:color w:val="000000"/>
          <w:sz w:val="28"/>
        </w:rPr>
        <w:t xml:space="preserve"> – ВЗ</w:t>
      </w:r>
      <w:r>
        <w:rPr>
          <w:rFonts w:ascii="Times New Roman"/>
          <w:b w:val="false"/>
          <w:i w:val="false"/>
          <w:color w:val="000000"/>
          <w:vertAlign w:val="subscript"/>
        </w:rPr>
        <w:t>п</w:t>
      </w:r>
      <w:r>
        <w:rPr>
          <w:rFonts w:ascii="Times New Roman"/>
          <w:b w:val="false"/>
          <w:i w:val="false"/>
          <w:color w:val="000000"/>
          <w:sz w:val="28"/>
        </w:rPr>
        <w:t>)       (13)</w:t>
      </w:r>
    </w:p>
    <w:p>
      <w:pPr>
        <w:spacing w:after="0"/>
        <w:ind w:left="0"/>
        <w:jc w:val="both"/>
      </w:pPr>
      <w:r>
        <w:rPr>
          <w:rFonts w:ascii="Times New Roman"/>
          <w:b w:val="false"/>
          <w:i w:val="false"/>
          <w:color w:val="000000"/>
          <w:sz w:val="28"/>
        </w:rPr>
        <w:t>
      6) Пайдалы (өсімдіктер үшін) ылғалдың максималды қоры (бұдан әрі – МЗПВ) ұқсас формуламен есептеледі:</w:t>
      </w:r>
    </w:p>
    <w:p>
      <w:pPr>
        <w:spacing w:after="0"/>
        <w:ind w:left="0"/>
        <w:jc w:val="both"/>
      </w:pPr>
      <w:r>
        <w:rPr>
          <w:rFonts w:ascii="Times New Roman"/>
          <w:b w:val="false"/>
          <w:i w:val="false"/>
          <w:color w:val="000000"/>
          <w:sz w:val="28"/>
        </w:rPr>
        <w:t>
      МЗПВ = 0,1 х [Р</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(ППВ</w:t>
      </w:r>
      <w:r>
        <w:rPr>
          <w:rFonts w:ascii="Times New Roman"/>
          <w:b w:val="false"/>
          <w:i w:val="false"/>
          <w:color w:val="000000"/>
          <w:vertAlign w:val="subscript"/>
        </w:rPr>
        <w:t>1</w:t>
      </w:r>
      <w:r>
        <w:rPr>
          <w:rFonts w:ascii="Times New Roman"/>
          <w:b w:val="false"/>
          <w:i w:val="false"/>
          <w:color w:val="000000"/>
          <w:sz w:val="28"/>
        </w:rPr>
        <w:t xml:space="preserve"> – ВЗ</w:t>
      </w:r>
      <w:r>
        <w:rPr>
          <w:rFonts w:ascii="Times New Roman"/>
          <w:b w:val="false"/>
          <w:i w:val="false"/>
          <w:color w:val="000000"/>
          <w:vertAlign w:val="subscript"/>
        </w:rPr>
        <w:t>1</w:t>
      </w:r>
      <w:r>
        <w:rPr>
          <w:rFonts w:ascii="Times New Roman"/>
          <w:b w:val="false"/>
          <w:i w:val="false"/>
          <w:color w:val="000000"/>
          <w:sz w:val="28"/>
        </w:rPr>
        <w:t>) + Р</w:t>
      </w:r>
      <w:r>
        <w:rPr>
          <w:rFonts w:ascii="Times New Roman"/>
          <w:b w:val="false"/>
          <w:i w:val="false"/>
          <w:color w:val="000000"/>
          <w:vertAlign w:val="subscript"/>
        </w:rPr>
        <w:t>2</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(ППВ</w:t>
      </w:r>
      <w:r>
        <w:rPr>
          <w:rFonts w:ascii="Times New Roman"/>
          <w:b w:val="false"/>
          <w:i w:val="false"/>
          <w:color w:val="000000"/>
          <w:vertAlign w:val="subscript"/>
        </w:rPr>
        <w:t>2</w:t>
      </w:r>
      <w:r>
        <w:rPr>
          <w:rFonts w:ascii="Times New Roman"/>
          <w:b w:val="false"/>
          <w:i w:val="false"/>
          <w:color w:val="000000"/>
          <w:sz w:val="28"/>
        </w:rPr>
        <w:t xml:space="preserve"> – ВЗ</w:t>
      </w:r>
      <w:r>
        <w:rPr>
          <w:rFonts w:ascii="Times New Roman"/>
          <w:b w:val="false"/>
          <w:i w:val="false"/>
          <w:color w:val="000000"/>
          <w:vertAlign w:val="subscript"/>
        </w:rPr>
        <w:t>2</w:t>
      </w:r>
      <w:r>
        <w:rPr>
          <w:rFonts w:ascii="Times New Roman"/>
          <w:b w:val="false"/>
          <w:i w:val="false"/>
          <w:color w:val="000000"/>
          <w:sz w:val="28"/>
        </w:rPr>
        <w:t>) + Р</w:t>
      </w:r>
      <w:r>
        <w:rPr>
          <w:rFonts w:ascii="Times New Roman"/>
          <w:b w:val="false"/>
          <w:i w:val="false"/>
          <w:color w:val="000000"/>
          <w:vertAlign w:val="subscript"/>
        </w:rPr>
        <w:t>п</w:t>
      </w:r>
      <w:r>
        <w:rPr>
          <w:rFonts w:ascii="Times New Roman"/>
          <w:b w:val="false"/>
          <w:i w:val="false"/>
          <w:color w:val="000000"/>
          <w:sz w:val="28"/>
        </w:rPr>
        <w:t>h</w:t>
      </w:r>
      <w:r>
        <w:rPr>
          <w:rFonts w:ascii="Times New Roman"/>
          <w:b w:val="false"/>
          <w:i w:val="false"/>
          <w:color w:val="000000"/>
          <w:vertAlign w:val="subscript"/>
        </w:rPr>
        <w:t>п</w:t>
      </w:r>
      <w:r>
        <w:rPr>
          <w:rFonts w:ascii="Times New Roman"/>
          <w:b w:val="false"/>
          <w:i w:val="false"/>
          <w:color w:val="000000"/>
          <w:sz w:val="28"/>
        </w:rPr>
        <w:t xml:space="preserve"> (ППВ – ВЗ)]       (14)</w:t>
      </w:r>
    </w:p>
    <w:p>
      <w:pPr>
        <w:spacing w:after="0"/>
        <w:ind w:left="0"/>
        <w:jc w:val="both"/>
      </w:pPr>
      <w:r>
        <w:rPr>
          <w:rFonts w:ascii="Times New Roman"/>
          <w:b w:val="false"/>
          <w:i w:val="false"/>
          <w:color w:val="000000"/>
          <w:sz w:val="28"/>
        </w:rPr>
        <w:t>
      7) Оңтайлы (есептік) суару нормасын есептеу. Өсімдіктер қол жетімді ылғалдың барлығын бірдей өнімділікпен пайдалана алмайды.</w:t>
      </w:r>
    </w:p>
    <w:bookmarkStart w:name="z369" w:id="317"/>
    <w:p>
      <w:pPr>
        <w:spacing w:after="0"/>
        <w:ind w:left="0"/>
        <w:jc w:val="both"/>
      </w:pPr>
      <w:r>
        <w:rPr>
          <w:rFonts w:ascii="Times New Roman"/>
          <w:b w:val="false"/>
          <w:i w:val="false"/>
          <w:color w:val="000000"/>
          <w:sz w:val="28"/>
        </w:rPr>
        <w:t>
      50. Тәжірибе көрсеткендей, шекті далалық ылғал сыйымдылығынан бастап шамамен 0,7-ге дейінгі аралықта өсімдіктер топырақ ылғалын бірдей дерлік өнімділікпен пайдалана алады. Топырақтың ылғалдану дәрежесі төменірек болғанда өсімдіктердің дамуы басында сәл ғана, ал кейін қатты тежеледі.</w:t>
      </w:r>
    </w:p>
    <w:bookmarkEnd w:id="317"/>
    <w:bookmarkStart w:name="z370" w:id="318"/>
    <w:p>
      <w:pPr>
        <w:spacing w:after="0"/>
        <w:ind w:left="0"/>
        <w:jc w:val="both"/>
      </w:pPr>
      <w:r>
        <w:rPr>
          <w:rFonts w:ascii="Times New Roman"/>
          <w:b w:val="false"/>
          <w:i w:val="false"/>
          <w:color w:val="000000"/>
          <w:sz w:val="28"/>
        </w:rPr>
        <w:t>
      51. Шекті далалық ылғал сыйымдылығының 0,7 көрсеткішіне сәйкес келетін топырақ ылғалдылығын өсімдіктер өсуі тежелуінің ылғалдылығы деп атайды.</w:t>
      </w:r>
    </w:p>
    <w:bookmarkEnd w:id="318"/>
    <w:p>
      <w:pPr>
        <w:spacing w:after="0"/>
        <w:ind w:left="0"/>
        <w:jc w:val="both"/>
      </w:pPr>
      <w:r>
        <w:rPr>
          <w:rFonts w:ascii="Times New Roman"/>
          <w:b w:val="false"/>
          <w:i w:val="false"/>
          <w:color w:val="000000"/>
          <w:sz w:val="28"/>
        </w:rPr>
        <w:t>
      bm = 0,7ПВ                                     (15)</w:t>
      </w:r>
    </w:p>
    <w:bookmarkStart w:name="z371" w:id="319"/>
    <w:p>
      <w:pPr>
        <w:spacing w:after="0"/>
        <w:ind w:left="0"/>
        <w:jc w:val="both"/>
      </w:pPr>
      <w:r>
        <w:rPr>
          <w:rFonts w:ascii="Times New Roman"/>
          <w:b w:val="false"/>
          <w:i w:val="false"/>
          <w:color w:val="000000"/>
          <w:sz w:val="28"/>
        </w:rPr>
        <w:t>
      52. Баяндалғаннан айқын көрінетіні, ауыл шаруашылығы өсімдіктерінің ең жоғары өнімділігін алу үшін олардың вегетациясы кезінде (пісіп жетілу кезеңін қоспағанда) топырақтағы ылғалдылықты оның далалық ылғал сыйымдылығының 0,7 көрсеткішінен төмен түсірмей сақтау қажет, ал топырақ осы шамаға дейін құрғап қалған кезде суару жұмыстарын жүргізу керек. Осыдан оңтайлы суару нормасының шамасы туралы ұғым туындайды, оны суару режимі жобаланған кезде ескеру керек. Оның шамасы келесі қарапайым түрде айқындалады:</w:t>
      </w:r>
    </w:p>
    <w:bookmarkEnd w:id="319"/>
    <w:p>
      <w:pPr>
        <w:spacing w:after="0"/>
        <w:ind w:left="0"/>
        <w:jc w:val="both"/>
      </w:pPr>
      <w:r>
        <w:rPr>
          <w:rFonts w:ascii="Times New Roman"/>
          <w:b w:val="false"/>
          <w:i w:val="false"/>
          <w:color w:val="000000"/>
          <w:sz w:val="28"/>
        </w:rPr>
        <w:t>
      ОПН</w:t>
      </w:r>
      <w:r>
        <w:rPr>
          <w:rFonts w:ascii="Times New Roman"/>
          <w:b w:val="false"/>
          <w:i w:val="false"/>
          <w:color w:val="000000"/>
          <w:vertAlign w:val="subscript"/>
        </w:rPr>
        <w:t>н</w:t>
      </w:r>
      <w:r>
        <w:rPr>
          <w:rFonts w:ascii="Times New Roman"/>
          <w:b w:val="false"/>
          <w:i w:val="false"/>
          <w:color w:val="000000"/>
          <w:sz w:val="28"/>
        </w:rPr>
        <w:t xml:space="preserve"> = 0,3 ППВ</w:t>
      </w:r>
      <w:r>
        <w:rPr>
          <w:rFonts w:ascii="Times New Roman"/>
          <w:b w:val="false"/>
          <w:i w:val="false"/>
          <w:color w:val="000000"/>
          <w:vertAlign w:val="subscript"/>
        </w:rPr>
        <w:t>н</w:t>
      </w:r>
      <w:r>
        <w:rPr>
          <w:rFonts w:ascii="Times New Roman"/>
          <w:b w:val="false"/>
          <w:i w:val="false"/>
          <w:color w:val="000000"/>
          <w:sz w:val="28"/>
        </w:rPr>
        <w:t>                               (16)</w:t>
      </w:r>
    </w:p>
    <w:bookmarkStart w:name="z372" w:id="320"/>
    <w:p>
      <w:pPr>
        <w:spacing w:after="0"/>
        <w:ind w:left="0"/>
        <w:jc w:val="left"/>
      </w:pPr>
      <w:r>
        <w:rPr>
          <w:rFonts w:ascii="Times New Roman"/>
          <w:b/>
          <w:i w:val="false"/>
          <w:color w:val="000000"/>
        </w:rPr>
        <w:t xml:space="preserve"> 5. 2015 жылғы 19 қыркүйектегі топырақ құрылымын және топырақтағы су қорын айқындау жазбасының схемасы</w:t>
      </w:r>
    </w:p>
    <w:bookmarkEnd w:id="320"/>
    <w:p>
      <w:pPr>
        <w:spacing w:after="0"/>
        <w:ind w:left="0"/>
        <w:jc w:val="both"/>
      </w:pPr>
      <w:r>
        <w:rPr>
          <w:rFonts w:ascii="Times New Roman"/>
          <w:b w:val="false"/>
          <w:i w:val="false"/>
          <w:color w:val="000000"/>
          <w:sz w:val="28"/>
        </w:rPr>
        <w:t>
      Топырақ: аз кебірлі ауыр саздақ қара қызғылт.</w:t>
      </w:r>
    </w:p>
    <w:p>
      <w:pPr>
        <w:spacing w:after="0"/>
        <w:ind w:left="0"/>
        <w:jc w:val="both"/>
      </w:pPr>
      <w:r>
        <w:rPr>
          <w:rFonts w:ascii="Times New Roman"/>
          <w:b w:val="false"/>
          <w:i w:val="false"/>
          <w:color w:val="000000"/>
          <w:sz w:val="28"/>
        </w:rPr>
        <w:t>
      Орналасқан жері: ________________________ ауданы _____________________ облысы, құмды көлден оңтүстікке қарай 2 км жерде.</w:t>
      </w:r>
    </w:p>
    <w:p>
      <w:pPr>
        <w:spacing w:after="0"/>
        <w:ind w:left="0"/>
        <w:jc w:val="both"/>
      </w:pPr>
      <w:r>
        <w:rPr>
          <w:rFonts w:ascii="Times New Roman"/>
          <w:b w:val="false"/>
          <w:i w:val="false"/>
          <w:color w:val="000000"/>
          <w:sz w:val="28"/>
        </w:rPr>
        <w:t>
      Бедер бойынша орналасуы: өзеннің 2-ші жайылма үстіндегі террасасы 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Еңісі: солтүстікке – солтүстік-батысқа қарай шамамен 0,005.</w:t>
      </w:r>
    </w:p>
    <w:p>
      <w:pPr>
        <w:spacing w:after="0"/>
        <w:ind w:left="0"/>
        <w:jc w:val="both"/>
      </w:pPr>
      <w:r>
        <w:rPr>
          <w:rFonts w:ascii="Times New Roman"/>
          <w:b w:val="false"/>
          <w:i w:val="false"/>
          <w:color w:val="000000"/>
          <w:sz w:val="28"/>
        </w:rPr>
        <w:t>
      Алқап: тыңайма</w:t>
      </w:r>
    </w:p>
    <w:p>
      <w:pPr>
        <w:spacing w:after="0"/>
        <w:ind w:left="0"/>
        <w:jc w:val="both"/>
      </w:pPr>
      <w:r>
        <w:rPr>
          <w:rFonts w:ascii="Times New Roman"/>
          <w:b w:val="false"/>
          <w:i w:val="false"/>
          <w:color w:val="000000"/>
          <w:sz w:val="28"/>
        </w:rPr>
        <w:t xml:space="preserve">
      Топырақ зерделенді ________________________________________________________ </w:t>
      </w:r>
    </w:p>
    <w:p>
      <w:pPr>
        <w:spacing w:after="0"/>
        <w:ind w:left="0"/>
        <w:jc w:val="both"/>
      </w:pPr>
      <w:r>
        <w:rPr>
          <w:rFonts w:ascii="Times New Roman"/>
          <w:b w:val="false"/>
          <w:i w:val="false"/>
          <w:color w:val="000000"/>
          <w:sz w:val="28"/>
        </w:rPr>
        <w:t>
                              (ұйым, топырақ танушының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қат-қабаттарымен олардың тереңдігі</w:t>
            </w:r>
          </w:p>
          <w:p>
            <w:pPr>
              <w:spacing w:after="20"/>
              <w:ind w:left="20"/>
              <w:jc w:val="both"/>
            </w:pPr>
            <w:r>
              <w:rPr>
                <w:rFonts w:ascii="Times New Roman"/>
                <w:b w:val="false"/>
                <w:i w:val="false"/>
                <w:color w:val="000000"/>
                <w:sz w:val="20"/>
              </w:rPr>
              <w:t>
(см)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салмағы</w:t>
            </w:r>
          </w:p>
          <w:p>
            <w:pPr>
              <w:spacing w:after="20"/>
              <w:ind w:left="20"/>
              <w:jc w:val="both"/>
            </w:pPr>
            <w:r>
              <w:rPr>
                <w:rFonts w:ascii="Times New Roman"/>
                <w:b w:val="false"/>
                <w:i w:val="false"/>
                <w:color w:val="000000"/>
                <w:sz w:val="20"/>
              </w:rPr>
              <w:t>
(г/см3)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алу</w:t>
            </w:r>
          </w:p>
          <w:p>
            <w:pPr>
              <w:spacing w:after="20"/>
              <w:ind w:left="20"/>
              <w:jc w:val="both"/>
            </w:pPr>
            <w:r>
              <w:rPr>
                <w:rFonts w:ascii="Times New Roman"/>
                <w:b w:val="false"/>
                <w:i w:val="false"/>
                <w:color w:val="000000"/>
                <w:sz w:val="20"/>
              </w:rPr>
              <w:t>
тереңдігі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19/IX</w:t>
            </w:r>
          </w:p>
          <w:p>
            <w:pPr>
              <w:spacing w:after="20"/>
              <w:ind w:left="20"/>
              <w:jc w:val="both"/>
            </w:pPr>
            <w:r>
              <w:rPr>
                <w:rFonts w:ascii="Times New Roman"/>
                <w:b w:val="false"/>
                <w:i w:val="false"/>
                <w:color w:val="000000"/>
                <w:sz w:val="20"/>
              </w:rPr>
              <w:t>
топырақ ылғалдылығы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далалық</w:t>
            </w:r>
          </w:p>
          <w:p>
            <w:pPr>
              <w:spacing w:after="20"/>
              <w:ind w:left="20"/>
              <w:jc w:val="both"/>
            </w:pPr>
            <w:r>
              <w:rPr>
                <w:rFonts w:ascii="Times New Roman"/>
                <w:b w:val="false"/>
                <w:i w:val="false"/>
                <w:color w:val="000000"/>
                <w:sz w:val="20"/>
              </w:rPr>
              <w:t>
ылғал сыйымдылығы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19/IX ылғал тапшылығы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даму ылғалдылығы (топырақ салмағының %-ы)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есептік суару нормасы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салмағының %-ы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жалпы қоры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салмағының %-ы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жалпы қоры (мм)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11-23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23-42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 42-54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54-125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қат-қабатының</w:t>
            </w:r>
          </w:p>
          <w:p>
            <w:pPr>
              <w:spacing w:after="20"/>
              <w:ind w:left="20"/>
              <w:jc w:val="both"/>
            </w:pPr>
            <w:r>
              <w:rPr>
                <w:rFonts w:ascii="Times New Roman"/>
                <w:b w:val="false"/>
                <w:i w:val="false"/>
                <w:color w:val="000000"/>
                <w:sz w:val="20"/>
              </w:rPr>
              <w:t>
тереңдігі (см)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Солу ылғалдылығы</w:t>
            </w:r>
          </w:p>
          <w:p>
            <w:pPr>
              <w:spacing w:after="20"/>
              <w:ind w:left="20"/>
              <w:jc w:val="both"/>
            </w:pPr>
            <w:r>
              <w:rPr>
                <w:rFonts w:ascii="Times New Roman"/>
                <w:b w:val="false"/>
                <w:i w:val="false"/>
                <w:color w:val="000000"/>
                <w:sz w:val="20"/>
              </w:rPr>
              <w:t>
(топырақ салмағының %-ы)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жалпы қоры (мм) өсу қорытындысымен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19/IX</w:t>
            </w:r>
          </w:p>
          <w:p>
            <w:pPr>
              <w:spacing w:after="20"/>
              <w:ind w:left="20"/>
              <w:jc w:val="both"/>
            </w:pPr>
            <w:r>
              <w:rPr>
                <w:rFonts w:ascii="Times New Roman"/>
                <w:b w:val="false"/>
                <w:i w:val="false"/>
                <w:color w:val="000000"/>
                <w:sz w:val="20"/>
              </w:rPr>
              <w:t>
пайдалы ылғалдың қабаттық қоры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бөлшектерінің үлес салмағы</w:t>
            </w:r>
          </w:p>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далалық ылғал сыйымдылығы кезіндегі топырақтағы ауа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көлемінің %-ы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bl>
    <w:bookmarkStart w:name="z373" w:id="321"/>
    <w:p>
      <w:pPr>
        <w:spacing w:after="0"/>
        <w:ind w:left="0"/>
        <w:jc w:val="both"/>
      </w:pPr>
      <w:r>
        <w:rPr>
          <w:rFonts w:ascii="Times New Roman"/>
          <w:b w:val="false"/>
          <w:i w:val="false"/>
          <w:color w:val="000000"/>
          <w:sz w:val="28"/>
        </w:rPr>
        <w:t>
      53. Топырақтың қылтүтіктік қасиеттері деп қылтүтіктік күштердің әсерінен топырақтағы судың қозғалуы жылдамдығын белгілейтін қасиеттерін түсінеді. Топырақ дамуы процестерінде және топырақ құнарлылығы жағдайларын жасауда судың ыза сулары деңгейінен жоғары қылтүтіктік көтерілуі процестерінің ерекше зор маңызы бар. Топырақ қалыңдығындағы жер асты суларының қарқынды қылтүтіктік көтерілуінің биіктігін айқындау әдістерін келтіреміз.</w:t>
      </w:r>
    </w:p>
    <w:bookmarkEnd w:id="321"/>
    <w:bookmarkStart w:name="z374" w:id="322"/>
    <w:p>
      <w:pPr>
        <w:spacing w:after="0"/>
        <w:ind w:left="0"/>
        <w:jc w:val="both"/>
      </w:pPr>
      <w:r>
        <w:rPr>
          <w:rFonts w:ascii="Times New Roman"/>
          <w:b w:val="false"/>
          <w:i w:val="false"/>
          <w:color w:val="000000"/>
          <w:sz w:val="28"/>
        </w:rPr>
        <w:t>
      54. Ылғалдылықтың тік таралуы әдісі ылғалдылықты ыза суларға дейін қабаттық терең айқындау нәтижелерін осы қабаттардың ең төменгі ылғал сыйымдылығының шамаларымен салыстырудан тұрады. Оны графикалық салыстыру арқылы жүргізген ыңғайлы, бұл жағдайда тік ось (ординат) бойынша төмен қарай топырақтың әртүрлі қабаттарының тереңдігі белгіленеді, ал көлденең ось (абсцисс) бойынша – топырақ және топырақ қыртысының ылғалдылығы және оның ең төменгі ылғал сыйымдылығы көрсетіледі. Ылғалдылығы осы қабаттардың ең төменгі ылғал сыйымдылығының шамаларынан жоғары болған топырақтың барлық астыңғы қабаттарын (бұл оларда оңай қозғалатын қылтүтіктік ылғалдың болуын көрсетеді) салыстырмалы қарқынды қылтүтіктік көтерілу аймағында орналасқан деп есептеу керек, ол, басқаша айтқанда, қылтүтіктік жиек деп жиі аталады.</w:t>
      </w:r>
    </w:p>
    <w:bookmarkEnd w:id="322"/>
    <w:bookmarkStart w:name="z375" w:id="323"/>
    <w:p>
      <w:pPr>
        <w:spacing w:after="0"/>
        <w:ind w:left="0"/>
        <w:jc w:val="both"/>
      </w:pPr>
      <w:r>
        <w:rPr>
          <w:rFonts w:ascii="Times New Roman"/>
          <w:b w:val="false"/>
          <w:i w:val="false"/>
          <w:color w:val="000000"/>
          <w:sz w:val="28"/>
        </w:rPr>
        <w:t>
      55. Топырақ қабырғасы әдісі 1-2 күн ашық күйінде тұрған топырақ кескінінің тік қабырғасы бойынша ылғалдың таралуын табиғи топырақ қалыңдығындағы ылғалдың таралуымен салыстырудан тұрады. Топырақ қалыңдығының қарқынды қылтүтіктік көтерілу жүзеге асырылатын астыңғы бөліктері ылғал мөлшеріндегі елеулі айырмашылықтарды көрсетпейді. Ал топырақ қабатының жоғары орналасқан бөліктері топырақ ылғалдылығының күрт төмендеуін көрсетеді.</w:t>
      </w:r>
    </w:p>
    <w:bookmarkEnd w:id="323"/>
    <w:bookmarkStart w:name="z376" w:id="324"/>
    <w:p>
      <w:pPr>
        <w:spacing w:after="0"/>
        <w:ind w:left="0"/>
        <w:jc w:val="both"/>
      </w:pPr>
      <w:r>
        <w:rPr>
          <w:rFonts w:ascii="Times New Roman"/>
          <w:b w:val="false"/>
          <w:i w:val="false"/>
          <w:color w:val="000000"/>
          <w:sz w:val="28"/>
        </w:rPr>
        <w:t>
      56. Топырақтың құрылымдылығы деп оның ұсақтау механикалық әсерлерінің ықпалынан (жырту, қазу) әртүрлі көлемдегі кесектерге бөліну қабілетін түсінеді. Агрономия тұрғысынан топырақ құрылымының құнды жұмарланған (кесекті) бөлігі деп көлемі 0,25-10 миллиметр кесектерді есептейді. Одан үлкенірек кесектерді топырақтың шойтасты бөлігі деп санайды, ал кішірек кесектер шаң, топырақтың ұнтақталған бөлігі болып табылады. Топырақ құрылымының өте мыңызды қасиеті оның суберіктігі, яғни судың шайып кету әсеріне қарсы тұру қабілеті болып табылады.</w:t>
      </w:r>
    </w:p>
    <w:bookmarkEnd w:id="324"/>
    <w:bookmarkStart w:name="z377" w:id="325"/>
    <w:p>
      <w:pPr>
        <w:spacing w:after="0"/>
        <w:ind w:left="0"/>
        <w:jc w:val="both"/>
      </w:pPr>
      <w:r>
        <w:rPr>
          <w:rFonts w:ascii="Times New Roman"/>
          <w:b w:val="false"/>
          <w:i w:val="false"/>
          <w:color w:val="000000"/>
          <w:sz w:val="28"/>
        </w:rPr>
        <w:t>
      57. Құрылымдық талдау үшін салмағы 0,5 килограммнан бастап 1,5-2 килограммға дейінгі топырақ сынамаларын бороздаға кенеп тілімін төсеп, соқаның астынан алады. Сынаманы топырақтың жаңадан жыртылған егістік қабатынан немесе тығыздалған топырақтан күрекпен алуға болады, бұл ретте күрекпен алынған топырақты жарты метр биіктіктен тастайды (қалың затқа: тақтайға, жәшіктің түбіне және т.т.). Топырақ үлгісін ауалы-құрғақ күйге дейін жеткізіп, саңылаулары 15, 10, 7, 5, 3, 2, 1, 0,5 және 0,25 миллиметр елеуіштер бағанасынан өткізеді. Топырақ кесектерінің он фракциясы әрқайсысының және шаңның салмағы талдауға алынған бөлік салмағының пайызымен көрсетіледі. Нәтижелер топырақтың табиғи құрылымдылығының сипаттамасын береді.</w:t>
      </w:r>
    </w:p>
    <w:bookmarkEnd w:id="325"/>
    <w:bookmarkStart w:name="z378" w:id="326"/>
    <w:p>
      <w:pPr>
        <w:spacing w:after="0"/>
        <w:ind w:left="0"/>
        <w:jc w:val="both"/>
      </w:pPr>
      <w:r>
        <w:rPr>
          <w:rFonts w:ascii="Times New Roman"/>
          <w:b w:val="false"/>
          <w:i w:val="false"/>
          <w:color w:val="000000"/>
          <w:sz w:val="28"/>
        </w:rPr>
        <w:t>
      58. Топырақ құрылымының суберіктігін айқындау үшін топырақ үлгісін әрбір фракциядан іріктеп алады (граммдардың саны осы фракцияның топырақ үлгісіндегі пайыздық мөлшерінің жартысына тең болуы керек). Шаң бұл үлгіге өлшенбейді.</w:t>
      </w:r>
    </w:p>
    <w:bookmarkEnd w:id="326"/>
    <w:p>
      <w:pPr>
        <w:spacing w:after="0"/>
        <w:ind w:left="0"/>
        <w:jc w:val="both"/>
      </w:pPr>
      <w:r>
        <w:rPr>
          <w:rFonts w:ascii="Times New Roman"/>
          <w:b w:val="false"/>
          <w:i w:val="false"/>
          <w:color w:val="000000"/>
          <w:sz w:val="28"/>
        </w:rPr>
        <w:t>
      Осылай құрастырылған барлық топырақ сынамаларын алдын ала жай сумен толтырылған сыйымдылығы 150-200 см3 стакандарға төгеді, онда үлгілер келесі күнге дейін қала береді. Осыдан кейін топырақ үлгісі бар суды ақырындап стаканнан суы бар шелекке толығымен батырылған елеуіштер жинағына (саңылаулары 10 миллиметрден бастап және кішірек) тасымалдап, топырақ кесектерін ақырын ғана елеуіштерден өткізеді, бұл ретте кесектерді судан алып шығудың керегі жоқ.</w:t>
      </w:r>
    </w:p>
    <w:bookmarkStart w:name="z379" w:id="327"/>
    <w:p>
      <w:pPr>
        <w:spacing w:after="0"/>
        <w:ind w:left="0"/>
        <w:jc w:val="both"/>
      </w:pPr>
      <w:r>
        <w:rPr>
          <w:rFonts w:ascii="Times New Roman"/>
          <w:b w:val="false"/>
          <w:i w:val="false"/>
          <w:color w:val="000000"/>
          <w:sz w:val="28"/>
        </w:rPr>
        <w:t>
      59. Елеуіштерде қалған суға берік агрегаттар фарфор тостағандарға тасымалданады, ал олардан воронкаларға салынған кәдімгі, алдын ала ауалы-құрғақ күйінде өлшенген сүзгілерге ауыстырылады. Суға берік агрегаттар тасымалдануға дейін бұл сүзгілерге қарапайым қарындашпен топырақ кескінінің нөмірі, алынған үлгінің тереңдігі, суға берік агрегаттардың көлемі, сүзгінің ауалы-құрғақ күйіндегі салмағы жазылуы тиіс. Суға берік агрегаттары бар сүзгілер воронкада біраз кептіріледі, сосын бір үлгінің барлық фракциялары бір жіпке ілініп, соңғы кептірілу үшін жақсы желденетін орынға орналастырылады. Толық кептірілгеннен (тұрақты салмаққа дейін) кейін (ол сүзгілердің бүкіл будасын өлшеумен бақыланады) бөлек сүзгілер өлшенеді. Алынған суға берік агрегаттардың салмағын (сүзгі салмағын шегеріп тастағаннан кейін) 2-ге көбейтіп, олардың топырақтағы пайыздық мөлшерін табады. Шаңның мөлшері айырмашылық бойынша айқындалады, яғни 100-ден суға берік агрегаттардың барлық фракциялары пайыздық мөлшерінің қосындысын алып тастап.</w:t>
      </w:r>
    </w:p>
    <w:bookmarkEnd w:id="327"/>
    <w:p>
      <w:pPr>
        <w:spacing w:after="0"/>
        <w:ind w:left="0"/>
        <w:jc w:val="both"/>
      </w:pPr>
      <w:r>
        <w:rPr>
          <w:rFonts w:ascii="Times New Roman"/>
          <w:b w:val="false"/>
          <w:i w:val="false"/>
          <w:color w:val="000000"/>
          <w:sz w:val="28"/>
        </w:rPr>
        <w:t>
      Топырақтың құрылымдық жағдайын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0,25-10 мм агрегаттардың салмағына қарай мөлшері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жағдайын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ауалы-құрғақ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берік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bl>
    <w:bookmarkStart w:name="z380" w:id="328"/>
    <w:p>
      <w:pPr>
        <w:spacing w:after="0"/>
        <w:ind w:left="0"/>
        <w:jc w:val="both"/>
      </w:pPr>
      <w:r>
        <w:rPr>
          <w:rFonts w:ascii="Times New Roman"/>
          <w:b w:val="false"/>
          <w:i w:val="false"/>
          <w:color w:val="000000"/>
          <w:sz w:val="28"/>
        </w:rPr>
        <w:t>
      60. Топырақ агрегаттарының суберіктігін дәлірек салыстыру үшін жеке сынақта олардың көлемі 3-5 миллиметр ауалы-құрғақ агрегаттардың 50 граммындағы мөлшерін айқындау керек. Кез келген топырақ агрегаттарының суберіктігін (бүкіл құрылымның суберіктігі емес) айқындаған кезде осындай талдаудың қажеттілігі бүкіл топырақ үлгісіне су талдауы жүргізілген кезде шығатын суға берік агрегаттардың мөлшері тек суберіктігіне ғана байланысты емес, ішінара талдауға алынған үлгідегі үлкенірек кесектердің және шағын шойтастардың мөлшеріне байланысты болуынан туындайды.</w:t>
      </w:r>
    </w:p>
    <w:bookmarkEnd w:id="328"/>
    <w:bookmarkStart w:name="z381" w:id="329"/>
    <w:p>
      <w:pPr>
        <w:spacing w:after="0"/>
        <w:ind w:left="0"/>
        <w:jc w:val="both"/>
      </w:pPr>
      <w:r>
        <w:rPr>
          <w:rFonts w:ascii="Times New Roman"/>
          <w:b w:val="false"/>
          <w:i w:val="false"/>
          <w:color w:val="000000"/>
          <w:sz w:val="28"/>
        </w:rPr>
        <w:t>
      61. Топырақтың бетінен және оның әртүрлі қат-қабаттарының суөтімділігі топырақтың және барлық аумақтың су режимінде, топырақ дамуы процестерінде және топырақ құнарлылығы жағдайларын жасауда маңызды ролін атқарады.</w:t>
      </w:r>
    </w:p>
    <w:bookmarkEnd w:id="329"/>
    <w:p>
      <w:pPr>
        <w:spacing w:after="0"/>
        <w:ind w:left="0"/>
        <w:jc w:val="both"/>
      </w:pPr>
      <w:r>
        <w:rPr>
          <w:rFonts w:ascii="Times New Roman"/>
          <w:b w:val="false"/>
          <w:i w:val="false"/>
          <w:color w:val="000000"/>
          <w:sz w:val="28"/>
        </w:rPr>
        <w:t>
      Суөтімділік шамаларын білу суарылатын және құрғатылатын топырақтар үшін ерекше маңызды, өйткені бұл топырақтар үшін мелиоративтік шаралардың көлемі мен сипаты суөтімділік шамасы ескеріле отырып белгіленеді.</w:t>
      </w:r>
    </w:p>
    <w:p>
      <w:pPr>
        <w:spacing w:after="0"/>
        <w:ind w:left="0"/>
        <w:jc w:val="both"/>
      </w:pPr>
      <w:r>
        <w:rPr>
          <w:rFonts w:ascii="Times New Roman"/>
          <w:b w:val="false"/>
          <w:i w:val="false"/>
          <w:color w:val="000000"/>
          <w:sz w:val="28"/>
        </w:rPr>
        <w:t>
      Әдеттегі экспедициялық жағдайда суөтімділікті жақтаулар (рамалар) әдісімен (немесе цилиндрлер) айқындайды. Бұл әдіс тек қана жақын және көп жағдайда біршама жоғарылатылған мәндерді береді, өйткені оларды пайдаланған кезде судың топыраққа тігінен төмен сіңірілуіне оның көлденең жайылуы ілеспейтініне ешқандай сенім жоқ.</w:t>
      </w:r>
    </w:p>
    <w:p>
      <w:pPr>
        <w:spacing w:after="0"/>
        <w:ind w:left="0"/>
        <w:jc w:val="both"/>
      </w:pPr>
      <w:r>
        <w:rPr>
          <w:rFonts w:ascii="Times New Roman"/>
          <w:b w:val="false"/>
          <w:i w:val="false"/>
          <w:color w:val="000000"/>
          <w:sz w:val="28"/>
        </w:rPr>
        <w:t>
      Қажетті жабдық:</w:t>
      </w:r>
    </w:p>
    <w:p>
      <w:pPr>
        <w:spacing w:after="0"/>
        <w:ind w:left="0"/>
        <w:jc w:val="both"/>
      </w:pPr>
      <w:r>
        <w:rPr>
          <w:rFonts w:ascii="Times New Roman"/>
          <w:b w:val="false"/>
          <w:i w:val="false"/>
          <w:color w:val="000000"/>
          <w:sz w:val="28"/>
        </w:rPr>
        <w:t>
      1) топыраққа ойып кіргізуге арналған металл жақтаулар (немесе цилиндрлер);</w:t>
      </w:r>
    </w:p>
    <w:p>
      <w:pPr>
        <w:spacing w:after="0"/>
        <w:ind w:left="0"/>
        <w:jc w:val="both"/>
      </w:pPr>
      <w:r>
        <w:rPr>
          <w:rFonts w:ascii="Times New Roman"/>
          <w:b w:val="false"/>
          <w:i w:val="false"/>
          <w:color w:val="000000"/>
          <w:sz w:val="28"/>
        </w:rPr>
        <w:t>
      2) шағын жаяу әскер күрегі;</w:t>
      </w:r>
    </w:p>
    <w:p>
      <w:pPr>
        <w:spacing w:after="0"/>
        <w:ind w:left="0"/>
        <w:jc w:val="both"/>
      </w:pPr>
      <w:r>
        <w:rPr>
          <w:rFonts w:ascii="Times New Roman"/>
          <w:b w:val="false"/>
          <w:i w:val="false"/>
          <w:color w:val="000000"/>
          <w:sz w:val="28"/>
        </w:rPr>
        <w:t>
      3) тегіс тақтай (ұзындығы 50 сантиметр);</w:t>
      </w:r>
    </w:p>
    <w:p>
      <w:pPr>
        <w:spacing w:after="0"/>
        <w:ind w:left="0"/>
        <w:jc w:val="both"/>
      </w:pPr>
      <w:r>
        <w:rPr>
          <w:rFonts w:ascii="Times New Roman"/>
          <w:b w:val="false"/>
          <w:i w:val="false"/>
          <w:color w:val="000000"/>
          <w:sz w:val="28"/>
        </w:rPr>
        <w:t>
      4) топырақ пышағы;</w:t>
      </w:r>
    </w:p>
    <w:p>
      <w:pPr>
        <w:spacing w:after="0"/>
        <w:ind w:left="0"/>
        <w:jc w:val="both"/>
      </w:pPr>
      <w:r>
        <w:rPr>
          <w:rFonts w:ascii="Times New Roman"/>
          <w:b w:val="false"/>
          <w:i w:val="false"/>
          <w:color w:val="000000"/>
          <w:sz w:val="28"/>
        </w:rPr>
        <w:t>
      5) балта немесе балға;</w:t>
      </w:r>
    </w:p>
    <w:p>
      <w:pPr>
        <w:spacing w:after="0"/>
        <w:ind w:left="0"/>
        <w:jc w:val="both"/>
      </w:pPr>
      <w:r>
        <w:rPr>
          <w:rFonts w:ascii="Times New Roman"/>
          <w:b w:val="false"/>
          <w:i w:val="false"/>
          <w:color w:val="000000"/>
          <w:sz w:val="28"/>
        </w:rPr>
        <w:t>
      6) жарты литрлік кружка;</w:t>
      </w:r>
    </w:p>
    <w:p>
      <w:pPr>
        <w:spacing w:after="0"/>
        <w:ind w:left="0"/>
        <w:jc w:val="both"/>
      </w:pPr>
      <w:r>
        <w:rPr>
          <w:rFonts w:ascii="Times New Roman"/>
          <w:b w:val="false"/>
          <w:i w:val="false"/>
          <w:color w:val="000000"/>
          <w:sz w:val="28"/>
        </w:rPr>
        <w:t>
      7) сыйымдылығы 250-500 см3 өлшеуіш цилиндр (мензурка);</w:t>
      </w:r>
    </w:p>
    <w:p>
      <w:pPr>
        <w:spacing w:after="0"/>
        <w:ind w:left="0"/>
        <w:jc w:val="both"/>
      </w:pPr>
      <w:r>
        <w:rPr>
          <w:rFonts w:ascii="Times New Roman"/>
          <w:b w:val="false"/>
          <w:i w:val="false"/>
          <w:color w:val="000000"/>
          <w:sz w:val="28"/>
        </w:rPr>
        <w:t>
      8) секунд тілі бар сағат;</w:t>
      </w:r>
    </w:p>
    <w:p>
      <w:pPr>
        <w:spacing w:after="0"/>
        <w:ind w:left="0"/>
        <w:jc w:val="both"/>
      </w:pPr>
      <w:r>
        <w:rPr>
          <w:rFonts w:ascii="Times New Roman"/>
          <w:b w:val="false"/>
          <w:i w:val="false"/>
          <w:color w:val="000000"/>
          <w:sz w:val="28"/>
        </w:rPr>
        <w:t>
      9) кертпеші бар ұзындығы 15-20 сантиметр ағаш қазықтар (жақтаулар саны бойынша);</w:t>
      </w:r>
    </w:p>
    <w:p>
      <w:pPr>
        <w:spacing w:after="0"/>
        <w:ind w:left="0"/>
        <w:jc w:val="both"/>
      </w:pPr>
      <w:r>
        <w:rPr>
          <w:rFonts w:ascii="Times New Roman"/>
          <w:b w:val="false"/>
          <w:i w:val="false"/>
          <w:color w:val="000000"/>
          <w:sz w:val="28"/>
        </w:rPr>
        <w:t>
      10) миллиметрлік сызғыш;</w:t>
      </w:r>
    </w:p>
    <w:p>
      <w:pPr>
        <w:spacing w:after="0"/>
        <w:ind w:left="0"/>
        <w:jc w:val="both"/>
      </w:pPr>
      <w:r>
        <w:rPr>
          <w:rFonts w:ascii="Times New Roman"/>
          <w:b w:val="false"/>
          <w:i w:val="false"/>
          <w:color w:val="000000"/>
          <w:sz w:val="28"/>
        </w:rPr>
        <w:t>
      11) сумен жабдықтауға арналған бөшке (200-250 литр) және жұмыс орнында орнатуға арналған бөшке (200-250 литр);</w:t>
      </w:r>
    </w:p>
    <w:p>
      <w:pPr>
        <w:spacing w:after="0"/>
        <w:ind w:left="0"/>
        <w:jc w:val="both"/>
      </w:pPr>
      <w:r>
        <w:rPr>
          <w:rFonts w:ascii="Times New Roman"/>
          <w:b w:val="false"/>
          <w:i w:val="false"/>
          <w:color w:val="000000"/>
          <w:sz w:val="28"/>
        </w:rPr>
        <w:t>
      12) екі шелек.</w:t>
      </w:r>
    </w:p>
    <w:bookmarkStart w:name="z382" w:id="330"/>
    <w:p>
      <w:pPr>
        <w:spacing w:after="0"/>
        <w:ind w:left="0"/>
        <w:jc w:val="both"/>
      </w:pPr>
      <w:r>
        <w:rPr>
          <w:rFonts w:ascii="Times New Roman"/>
          <w:b w:val="false"/>
          <w:i w:val="false"/>
          <w:color w:val="000000"/>
          <w:sz w:val="28"/>
        </w:rPr>
        <w:t>
      62. Суөтімділікті жақтаулар әдісімен әдетте бетінен (А қабаты), шайылу қабатында (В қабаты) және топырақ түзуші жыныста (С қабаты) айқындайды.</w:t>
      </w:r>
    </w:p>
    <w:bookmarkEnd w:id="330"/>
    <w:p>
      <w:pPr>
        <w:spacing w:after="0"/>
        <w:ind w:left="0"/>
        <w:jc w:val="both"/>
      </w:pPr>
      <w:r>
        <w:rPr>
          <w:rFonts w:ascii="Times New Roman"/>
          <w:b w:val="false"/>
          <w:i w:val="false"/>
          <w:color w:val="000000"/>
          <w:sz w:val="28"/>
        </w:rPr>
        <w:t>
      Металл төрт бұрышты немесе цилиндрлік жақтауларды қалыңдығы 1-2 миллиметр табақ темірден жасайды. Жақтаудың астыңғы, топыраққа ойып кіргізілетін шеттері сүйір болуы керек. Жұмыс алдында жақтаудың көлемі өлшенуі тиіс, ол 1 см2 дейінгі дәлдікпен есептеліп, дәптерге жазылады.</w:t>
      </w:r>
    </w:p>
    <w:bookmarkStart w:name="z383" w:id="331"/>
    <w:p>
      <w:pPr>
        <w:spacing w:after="0"/>
        <w:ind w:left="0"/>
        <w:jc w:val="both"/>
      </w:pPr>
      <w:r>
        <w:rPr>
          <w:rFonts w:ascii="Times New Roman"/>
          <w:b w:val="false"/>
          <w:i w:val="false"/>
          <w:color w:val="000000"/>
          <w:sz w:val="28"/>
        </w:rPr>
        <w:t>
      63. Зерттелетін топырақ жағдайларына тән алаңда бір-бірінен алыс емес қашықтықта (1,5-2,0 метр) 10-15 сантиметр тереңдікке 2-3 (нәтижелердің күтілетін алуан түрлілігіне байланысты) жақтау ойып кіргізіледі.</w:t>
      </w:r>
    </w:p>
    <w:bookmarkEnd w:id="331"/>
    <w:p>
      <w:pPr>
        <w:spacing w:after="0"/>
        <w:ind w:left="0"/>
        <w:jc w:val="both"/>
      </w:pPr>
      <w:r>
        <w:rPr>
          <w:rFonts w:ascii="Times New Roman"/>
          <w:b w:val="false"/>
          <w:i w:val="false"/>
          <w:color w:val="000000"/>
          <w:sz w:val="28"/>
        </w:rPr>
        <w:t>
      Жақтау ойып кіргізілген кезде жақтаудың жанындағы артық топырақты уақытша алып тастауға болады, ойып кіргізу аяқталғаннан кейін оны пайда болған ойыққа таптап тегістеуге болатындай. Сосын әрбір жақтаудың ішінде топыраққа кертпештері тегістелген топырақ бетінен 5 сантиметрге биік болатындай қазықтарды қағады. Осыдан кейін әрбір жақтаудың айналасында қалың қорғау үймегін жасайды (немесе екінші қорғау шеңберін орнатады). Үймек диаметрі жақтаудың диаметрінен 25-30 сантиметрге үлкен. Сонымен, жақтау мен үймек арасында қорғау шеңбері пайда болады, оның топырағына да қазықтар қағылады.</w:t>
      </w:r>
    </w:p>
    <w:p>
      <w:pPr>
        <w:spacing w:after="0"/>
        <w:ind w:left="0"/>
        <w:jc w:val="both"/>
      </w:pPr>
      <w:r>
        <w:rPr>
          <w:rFonts w:ascii="Times New Roman"/>
          <w:b w:val="false"/>
          <w:i w:val="false"/>
          <w:color w:val="000000"/>
          <w:sz w:val="28"/>
        </w:rPr>
        <w:t>
      Сағаттың секунд тілі бойынша дәл белгіленген сәтте екі жұмыскер бір уақытта есептік жақтауға және қорғау шеңберіне су құйып, есептік жақтауға су құйыла басталған кезден сынақтың уақытын есептей бастайды. Бірінші сәттерден бастап су топыраққа қарқынды сіңеді, сондықтан судың 5-сантиметрлік қабатын сақтау үшін суды құйып отыру керек. Есептік жақтауға қазықтың кертпешіне дейін құйылатын су кружкамен (шелектен тура жарты литр су көсіп алынады) және мензуркамен (онда есептеу кезіне кружкадағы судың қалдығы өлшенеді) есептеледі.</w:t>
      </w:r>
    </w:p>
    <w:bookmarkStart w:name="z384" w:id="332"/>
    <w:p>
      <w:pPr>
        <w:spacing w:after="0"/>
        <w:ind w:left="0"/>
        <w:jc w:val="both"/>
      </w:pPr>
      <w:r>
        <w:rPr>
          <w:rFonts w:ascii="Times New Roman"/>
          <w:b w:val="false"/>
          <w:i w:val="false"/>
          <w:color w:val="000000"/>
          <w:sz w:val="28"/>
        </w:rPr>
        <w:t>
      64. Құйылатын судың бірінші есебі сынақ басталғаннан, яғни жақтауларға су құйылғаннан кейін 2 минут өткенде жүргізіледі, екінші есебі – біріншісінен кейін 3 минут өткенде және одан әрі сіңіру жылдамдығына байланысты 5-10 минуттық аралықта жүргізіліп отырады. Егер су баяу сіңетін болса, есептеулерді жарты-бір сағаттан кейін де жасауға болады, бірақ бұл ретте ішкі есептік жақтау буланудан жабық болуы керек.</w:t>
      </w:r>
    </w:p>
    <w:bookmarkEnd w:id="332"/>
    <w:bookmarkStart w:name="z385" w:id="333"/>
    <w:p>
      <w:pPr>
        <w:spacing w:after="0"/>
        <w:ind w:left="0"/>
        <w:jc w:val="both"/>
      </w:pPr>
      <w:r>
        <w:rPr>
          <w:rFonts w:ascii="Times New Roman"/>
          <w:b w:val="false"/>
          <w:i w:val="false"/>
          <w:color w:val="000000"/>
          <w:sz w:val="28"/>
        </w:rPr>
        <w:t>
      65. Егер төмен суөтімділіктен бұл өлшеулерді одан әрі жалғастыру (12 және тіпті 24 сағат) қажеттілігі туындамаса, сіңірілетін судың өлшенуін кемінде 3-4 сағат жалғастыру керек.</w:t>
      </w:r>
    </w:p>
    <w:bookmarkEnd w:id="333"/>
    <w:bookmarkStart w:name="z386" w:id="334"/>
    <w:p>
      <w:pPr>
        <w:spacing w:after="0"/>
        <w:ind w:left="0"/>
        <w:jc w:val="both"/>
      </w:pPr>
      <w:r>
        <w:rPr>
          <w:rFonts w:ascii="Times New Roman"/>
          <w:b w:val="false"/>
          <w:i w:val="false"/>
          <w:color w:val="000000"/>
          <w:sz w:val="28"/>
        </w:rPr>
        <w:t>
      66. Топырақ суөтімділігін жақтаулар әдісімен айқындау үшін ПВН аспабы өте ыңғайлы (бұдан әрі – Нестеровтің суөтімділік аспабы). Аспап жиынтығына екі цилиндр (есептік және қорғау), тіреуіш-штатив, тығыны бар 3 герметикалық кішкентай бак (әрқайсысының сыйымдылығы 6 л) және 2 түтік (біреуі цилиндрге су беру үшін, екіншісі ауалы – бакқа ауа беру үшін) кіреді.</w:t>
      </w:r>
    </w:p>
    <w:bookmarkEnd w:id="334"/>
    <w:bookmarkStart w:name="z387" w:id="335"/>
    <w:p>
      <w:pPr>
        <w:spacing w:after="0"/>
        <w:ind w:left="0"/>
        <w:jc w:val="both"/>
      </w:pPr>
      <w:r>
        <w:rPr>
          <w:rFonts w:ascii="Times New Roman"/>
          <w:b w:val="false"/>
          <w:i w:val="false"/>
          <w:color w:val="000000"/>
          <w:sz w:val="28"/>
        </w:rPr>
        <w:t>
      67. Цилиндрлер топыраққа батырылғаннан кейін үлкен (қорғау) цилиндрдің шеңберінде штатив бекітіледі. Штативке сумен толтырылған бактар орнатылады (біреуі сыртқы цилиндрдің үстінде, екіншісі ішкі цилиндрдің үстінде). Цилиндрлерге бактардың ауалы түтіктерінің шеттері жабылатындай су құяды. Осыдан кейін бактардың су шығаратын түтіктерінің шүмектерін ашып, уақытын жазады (сынақтың басталуы). Су сіңген сайын оның цилиндрлердегі деңгейі төмендеп, ауалы түтіктің шеті ашылады. Ол арқылы бакқа ауа кіреді, ал су шығаратын түтік арқылы цилиндрге су барады. Ондағы су деңгейі көтеріліп, ауалы түтік жабылып қалады да бактан судың ағуы тоқтайды. Осылай осы түтіктердің арқасында (Мариоттың принципі) автоматты түрде цилиндрлердегі белгіленген деңгей сақталады. Су шығынын есептеу дәлдігі 0,05 литрге дейінгі бактардағы айқын шкала бойынша жүргізіледі. Бактан бүкіл су ағып кеткеннен кейін оны ауыстырады.</w:t>
      </w:r>
    </w:p>
    <w:bookmarkEnd w:id="335"/>
    <w:bookmarkStart w:name="z388" w:id="336"/>
    <w:p>
      <w:pPr>
        <w:spacing w:after="0"/>
        <w:ind w:left="0"/>
        <w:jc w:val="both"/>
      </w:pPr>
      <w:r>
        <w:rPr>
          <w:rFonts w:ascii="Times New Roman"/>
          <w:b w:val="false"/>
          <w:i w:val="false"/>
          <w:color w:val="000000"/>
          <w:sz w:val="28"/>
        </w:rPr>
        <w:t>
      68. Судың топыраққа енуінің бүкіл процесін шартты түрде сіңіруге және сүзілуге бөледі. Алғашқы сәттерде су осыған дейін ауаға толы болған топырақ кеуектеріне сіңеді. Бұл сіңіру жылдамдығының тез баяулауымен сипатталатын процесс әдетте бірінші 1,5-2 сағатта аяқталады.</w:t>
      </w:r>
    </w:p>
    <w:bookmarkEnd w:id="336"/>
    <w:p>
      <w:pPr>
        <w:spacing w:after="0"/>
        <w:ind w:left="0"/>
        <w:jc w:val="both"/>
      </w:pPr>
      <w:r>
        <w:rPr>
          <w:rFonts w:ascii="Times New Roman"/>
          <w:b w:val="false"/>
          <w:i w:val="false"/>
          <w:color w:val="000000"/>
          <w:sz w:val="28"/>
        </w:rPr>
        <w:t>
      Осыдан кейін су кеуектері толығымен суға қаныққан топырақ арқылы сүзіледі. Бұл кезге қарай судың топыраққа ену жылдамдығы тұрақты шамасына келеді немесе аз өзгереді. 2-ден 3 сағатқа дейінгі аралықтағы осы тұрақты шаманы сүзілу процесін белгілейтін шама деп тануға болады, ол арқылы сыналатын топырақ қабатының сүзілу коэффициентін есептейді.</w:t>
      </w:r>
    </w:p>
    <w:p>
      <w:pPr>
        <w:spacing w:after="0"/>
        <w:ind w:left="0"/>
        <w:jc w:val="both"/>
      </w:pPr>
      <w:r>
        <w:rPr>
          <w:rFonts w:ascii="Times New Roman"/>
          <w:b w:val="false"/>
          <w:i w:val="false"/>
          <w:color w:val="000000"/>
          <w:sz w:val="28"/>
        </w:rPr>
        <w:t>
      Судың топыраққа сіңуі жылдамдығын айқындау кезіндегі далалық жазба үлгісі</w:t>
      </w:r>
    </w:p>
    <w:p>
      <w:pPr>
        <w:spacing w:after="0"/>
        <w:ind w:left="0"/>
        <w:jc w:val="both"/>
      </w:pPr>
      <w:r>
        <w:rPr>
          <w:rFonts w:ascii="Times New Roman"/>
          <w:b w:val="false"/>
          <w:i w:val="false"/>
          <w:color w:val="000000"/>
          <w:sz w:val="28"/>
        </w:rPr>
        <w:t>
      Сынақ орнының орналасқан жері (елді мекендерге қатысты) 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Кескін нөмірі, бедер бойынша орналасуы 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Өлшеу күні. Ойып кіргізілген жақтаудың көлемі мен пішіні 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Ойып кіргізу тереңдігі (бастап – дейін) 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Алғашқы құйылған судың көлемі 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Топырақ үстіндегі судың қабаты – 5 см 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Анықтаған тұлғаның тегі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(сағаттар мен минуттар)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9 с. 10 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9с.20мин.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9с.30мин.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9с.30мин.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шығыны (см</w:t>
            </w:r>
            <w:r>
              <w:rPr>
                <w:rFonts w:ascii="Times New Roman"/>
                <w:b w:val="false"/>
                <w:i w:val="false"/>
                <w:color w:val="000000"/>
                <w:vertAlign w:val="superscript"/>
              </w:rPr>
              <w:t>3</w:t>
            </w: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bl>
    <w:p>
      <w:pPr>
        <w:spacing w:after="0"/>
        <w:ind w:left="0"/>
        <w:jc w:val="both"/>
      </w:pPr>
      <w:r>
        <w:rPr>
          <w:rFonts w:ascii="Times New Roman"/>
          <w:b w:val="false"/>
          <w:i w:val="false"/>
          <w:color w:val="000000"/>
          <w:sz w:val="28"/>
        </w:rPr>
        <w:t>
      Суөтімділікті камералдық айқындау нәтижелері жазбасының үлгісі</w:t>
      </w:r>
    </w:p>
    <w:p>
      <w:pPr>
        <w:spacing w:after="0"/>
        <w:ind w:left="0"/>
        <w:jc w:val="both"/>
      </w:pPr>
      <w:r>
        <w:rPr>
          <w:rFonts w:ascii="Times New Roman"/>
          <w:b w:val="false"/>
          <w:i w:val="false"/>
          <w:color w:val="000000"/>
          <w:sz w:val="28"/>
        </w:rPr>
        <w:t>
      Топырақ атауы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Кескін нөмірі. Анықтау күні 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Жақтау көлемі. Анықтаған тұлғаның тегі 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Ойып кіргізу тереңдігі (бастап – дейін) 21-35 см 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Топырақ үстіндегі судың қабаты – 5 см 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басталуынан уақыты (минуттар)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судың жалпы мөлшері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Сіңіру жылдамдығы (мм/мин)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Сіңіру коэффициенті (мм/мин)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bookmarkStart w:name="z389" w:id="337"/>
    <w:p>
      <w:pPr>
        <w:spacing w:after="0"/>
        <w:ind w:left="0"/>
        <w:jc w:val="both"/>
      </w:pPr>
      <w:r>
        <w:rPr>
          <w:rFonts w:ascii="Times New Roman"/>
          <w:b w:val="false"/>
          <w:i w:val="false"/>
          <w:color w:val="000000"/>
          <w:sz w:val="28"/>
        </w:rPr>
        <w:t>
      69. Суөтімділікті айқындаудың алынған нәтижелерін бағалауды топырақтың суды сіңіруінің табиғи немесе өндірістік жағдайларын ескере отырып жүргізу керек. Мысалы, ирригаторлар суарылатын топырақтарды сіңіру жылдамдығы бойынша үш үлкен топқа бөледі (И.Д. Кременецкий):</w:t>
      </w:r>
    </w:p>
    <w:bookmarkEnd w:id="337"/>
    <w:p>
      <w:pPr>
        <w:spacing w:after="0"/>
        <w:ind w:left="0"/>
        <w:jc w:val="both"/>
      </w:pPr>
      <w:r>
        <w:rPr>
          <w:rFonts w:ascii="Times New Roman"/>
          <w:b w:val="false"/>
          <w:i w:val="false"/>
          <w:color w:val="000000"/>
          <w:sz w:val="28"/>
        </w:rPr>
        <w:t>
      1-ші. Едәуір суөтімділіктегі топырақтар – сіңірудің бірінші сағаты ішінде судың 150 миллиметрден астамын сіңіретін;</w:t>
      </w:r>
    </w:p>
    <w:p>
      <w:pPr>
        <w:spacing w:after="0"/>
        <w:ind w:left="0"/>
        <w:jc w:val="both"/>
      </w:pPr>
      <w:r>
        <w:rPr>
          <w:rFonts w:ascii="Times New Roman"/>
          <w:b w:val="false"/>
          <w:i w:val="false"/>
          <w:color w:val="000000"/>
          <w:sz w:val="28"/>
        </w:rPr>
        <w:t>
      2-ші. Орташа суөтімділіктегі топырақтар – сіңірудің бірінші сағаты ішінде 50-ден бастап 150 миллиметрге дейінгі суды сіңіретін.</w:t>
      </w:r>
    </w:p>
    <w:p>
      <w:pPr>
        <w:spacing w:after="0"/>
        <w:ind w:left="0"/>
        <w:jc w:val="both"/>
      </w:pPr>
      <w:r>
        <w:rPr>
          <w:rFonts w:ascii="Times New Roman"/>
          <w:b w:val="false"/>
          <w:i w:val="false"/>
          <w:color w:val="000000"/>
          <w:sz w:val="28"/>
        </w:rPr>
        <w:t>
      3-ші. Әлсіз суөтімділіктегі топырақтар – сіңірудің бірінші сағаты ішінде 50 мм-ден аз суды сіңіретін.</w:t>
      </w:r>
    </w:p>
    <w:p>
      <w:pPr>
        <w:spacing w:after="0"/>
        <w:ind w:left="0"/>
        <w:jc w:val="both"/>
      </w:pPr>
      <w:r>
        <w:rPr>
          <w:rFonts w:ascii="Times New Roman"/>
          <w:b w:val="false"/>
          <w:i w:val="false"/>
          <w:color w:val="000000"/>
          <w:sz w:val="28"/>
        </w:rPr>
        <w:t>
      Жаңбыр суын әдеттегі табиғи сіңіру жағдайлары үшін топырақ суөтімділігін бағалаудың мынадай шәкілі ұсынылады (9-кесте).</w:t>
      </w:r>
    </w:p>
    <w:p>
      <w:pPr>
        <w:spacing w:after="0"/>
        <w:ind w:left="0"/>
        <w:jc w:val="both"/>
      </w:pPr>
      <w:r>
        <w:rPr>
          <w:rFonts w:ascii="Times New Roman"/>
          <w:b w:val="false"/>
          <w:i w:val="false"/>
          <w:color w:val="000000"/>
          <w:sz w:val="28"/>
        </w:rPr>
        <w:t>
      Жаңбырларды және топырақ суөтімділігін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 қарқындылығы немесе су сіңіру коэффициенті (мм/мин)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Жаңбырды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суөтімділігін</w:t>
            </w:r>
          </w:p>
          <w:p>
            <w:pPr>
              <w:spacing w:after="20"/>
              <w:ind w:left="20"/>
              <w:jc w:val="both"/>
            </w:pPr>
            <w:r>
              <w:rPr>
                <w:rFonts w:ascii="Times New Roman"/>
                <w:b w:val="false"/>
                <w:i w:val="false"/>
                <w:color w:val="000000"/>
                <w:sz w:val="20"/>
              </w:rPr>
              <w:t>
сапалық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нөсер жауын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жауын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жаңбыр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жаңбыр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жаңбыр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Сіркіреген жаңбыр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Сіркіреген жаңбыр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r>
    </w:tbl>
    <w:p>
      <w:pPr>
        <w:spacing w:after="0"/>
        <w:ind w:left="0"/>
        <w:jc w:val="both"/>
      </w:pPr>
      <w:r>
        <w:rPr>
          <w:rFonts w:ascii="Times New Roman"/>
          <w:b w:val="false"/>
          <w:i w:val="false"/>
          <w:color w:val="000000"/>
          <w:sz w:val="28"/>
        </w:rPr>
        <w:t>
      Жыныстардың сүзілу коэффициентін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Сүзілу коэффициенті (м/тәул.)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түйіршікті құм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түйіршікті құм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құм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 пен қиыршық 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r>
    </w:tbl>
    <w:bookmarkStart w:name="z390" w:id="338"/>
    <w:p>
      <w:pPr>
        <w:spacing w:after="0"/>
        <w:ind w:left="0"/>
        <w:jc w:val="left"/>
      </w:pPr>
      <w:r>
        <w:rPr>
          <w:rFonts w:ascii="Times New Roman"/>
          <w:b/>
          <w:i w:val="false"/>
          <w:color w:val="000000"/>
        </w:rPr>
        <w:t xml:space="preserve"> 70. Сүзілу коэффициентін А.К. Болдыревтың әдісі бойынша айқындау</w:t>
      </w:r>
    </w:p>
    <w:bookmarkEnd w:id="338"/>
    <w:p>
      <w:pPr>
        <w:spacing w:after="0"/>
        <w:ind w:left="0"/>
        <w:jc w:val="left"/>
      </w:pPr>
      <w:r>
        <w:br/>
      </w:r>
    </w:p>
    <w:p>
      <w:pPr>
        <w:spacing w:after="0"/>
        <w:ind w:left="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 сүзілу коэффициенті, м/тәулік;</w:t>
      </w:r>
    </w:p>
    <w:p>
      <w:pPr>
        <w:spacing w:after="0"/>
        <w:ind w:left="0"/>
        <w:jc w:val="both"/>
      </w:pPr>
      <w:r>
        <w:rPr>
          <w:rFonts w:ascii="Times New Roman"/>
          <w:b w:val="false"/>
          <w:i w:val="false"/>
          <w:color w:val="000000"/>
          <w:sz w:val="28"/>
        </w:rPr>
        <w:t>
      Q – су шығыны, м3/тәулік;</w:t>
      </w:r>
    </w:p>
    <w:p>
      <w:pPr>
        <w:spacing w:after="0"/>
        <w:ind w:left="0"/>
        <w:jc w:val="both"/>
      </w:pPr>
      <w:r>
        <w:rPr>
          <w:rFonts w:ascii="Times New Roman"/>
          <w:b w:val="false"/>
          <w:i w:val="false"/>
          <w:color w:val="000000"/>
          <w:sz w:val="28"/>
        </w:rPr>
        <w:t>
      F – кіші шеңбердің (зумпфтың) көлемі, м2</w:t>
      </w:r>
    </w:p>
    <w:p>
      <w:pPr>
        <w:spacing w:after="0"/>
        <w:ind w:left="0"/>
        <w:jc w:val="left"/>
      </w:pPr>
      <w:r>
        <w:rPr>
          <w:rFonts w:ascii="Times New Roman"/>
          <w:b/>
          <w:i w:val="false"/>
          <w:color w:val="000000"/>
        </w:rPr>
        <w:t xml:space="preserve"> 71. Сүзілу коэффициентін Н.С. Нестеровтің әдісі бойынша айқындау</w:t>
      </w:r>
    </w:p>
    <w:p>
      <w:pPr>
        <w:spacing w:after="0"/>
        <w:ind w:left="0"/>
        <w:jc w:val="left"/>
      </w:pPr>
      <w:r>
        <w:br/>
      </w:r>
    </w:p>
    <w:p>
      <w:pPr>
        <w:spacing w:after="0"/>
        <w:ind w:left="0"/>
        <w:jc w:val="both"/>
      </w:pPr>
      <w:r>
        <w:drawing>
          <wp:inline distT="0" distB="0" distL="0" distR="0">
            <wp:extent cx="1663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63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 сүзілу коэффициенті, м/тәулік;</w:t>
      </w:r>
    </w:p>
    <w:p>
      <w:pPr>
        <w:spacing w:after="0"/>
        <w:ind w:left="0"/>
        <w:jc w:val="both"/>
      </w:pPr>
      <w:r>
        <w:rPr>
          <w:rFonts w:ascii="Times New Roman"/>
          <w:b w:val="false"/>
          <w:i w:val="false"/>
          <w:color w:val="000000"/>
          <w:sz w:val="28"/>
        </w:rPr>
        <w:t>
      Q – су шығыны, м3/тәулік;</w:t>
      </w:r>
    </w:p>
    <w:p>
      <w:pPr>
        <w:spacing w:after="0"/>
        <w:ind w:left="0"/>
        <w:jc w:val="both"/>
      </w:pPr>
      <w:r>
        <w:rPr>
          <w:rFonts w:ascii="Times New Roman"/>
          <w:b w:val="false"/>
          <w:i w:val="false"/>
          <w:color w:val="000000"/>
          <w:sz w:val="28"/>
        </w:rPr>
        <w:t>
      Fс – зумпф түбінің көлемі, м2;</w:t>
      </w:r>
    </w:p>
    <w:p>
      <w:pPr>
        <w:spacing w:after="0"/>
        <w:ind w:left="0"/>
        <w:jc w:val="both"/>
      </w:pPr>
      <w:r>
        <w:rPr>
          <w:rFonts w:ascii="Times New Roman"/>
          <w:b w:val="false"/>
          <w:i w:val="false"/>
          <w:color w:val="000000"/>
          <w:sz w:val="28"/>
        </w:rPr>
        <w:t>
      Z – зумпфтағы су қабатының қалыңдығы, м;</w:t>
      </w:r>
    </w:p>
    <w:p>
      <w:pPr>
        <w:spacing w:after="0"/>
        <w:ind w:left="0"/>
        <w:jc w:val="both"/>
      </w:pPr>
      <w:r>
        <w:rPr>
          <w:rFonts w:ascii="Times New Roman"/>
          <w:b w:val="false"/>
          <w:i w:val="false"/>
          <w:color w:val="000000"/>
          <w:sz w:val="28"/>
        </w:rPr>
        <w:t>
      Hg – қолданыстағы қылтүтіктілік (төмендегі кесте бойынша қолданылады)</w:t>
      </w:r>
    </w:p>
    <w:p>
      <w:pPr>
        <w:spacing w:after="0"/>
        <w:ind w:left="0"/>
        <w:jc w:val="both"/>
      </w:pPr>
      <w:r>
        <w:rPr>
          <w:rFonts w:ascii="Times New Roman"/>
          <w:b w:val="false"/>
          <w:i w:val="false"/>
          <w:color w:val="000000"/>
          <w:sz w:val="28"/>
        </w:rPr>
        <w:t>
      L – зумпфтың түбінен судың ағуы тереңдігі, м</w:t>
      </w:r>
    </w:p>
    <w:p>
      <w:pPr>
        <w:spacing w:after="0"/>
        <w:ind w:left="0"/>
        <w:jc w:val="left"/>
      </w:pPr>
      <w:r>
        <w:rPr>
          <w:rFonts w:ascii="Times New Roman"/>
          <w:b/>
          <w:i w:val="false"/>
          <w:color w:val="000000"/>
        </w:rPr>
        <w:t xml:space="preserve"> Қолданыстағы қылтүтіктілік</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 1,1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құмайт – 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 –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түйіршікті, сазды құм – 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саздақ – 0,9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түйіршікті, таза құм – 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саздақ – 0,8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түйіршікті құм – 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құмайт – 0,6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түйіршікті құм – 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392" w:id="339"/>
    <w:p>
      <w:pPr>
        <w:spacing w:after="0"/>
        <w:ind w:left="0"/>
        <w:jc w:val="left"/>
      </w:pPr>
      <w:r>
        <w:rPr>
          <w:rFonts w:ascii="Times New Roman"/>
          <w:b/>
          <w:i w:val="false"/>
          <w:color w:val="000000"/>
        </w:rPr>
        <w:t xml:space="preserve"> Топырақтың морфологиялық белгілерінің кестесі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Қат-қабаттарды белгілеу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p>
            <w:pPr>
              <w:spacing w:after="20"/>
              <w:ind w:left="20"/>
              <w:jc w:val="both"/>
            </w:pPr>
            <w:r>
              <w:rPr>
                <w:rFonts w:ascii="Times New Roman"/>
                <w:b w:val="false"/>
                <w:i w:val="false"/>
                <w:color w:val="000000"/>
                <w:sz w:val="20"/>
              </w:rPr>
              <w:t>
(сантиметр)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p>
            <w:pPr>
              <w:spacing w:after="20"/>
              <w:ind w:left="20"/>
              <w:jc w:val="both"/>
            </w:pPr>
            <w:r>
              <w:rPr>
                <w:rFonts w:ascii="Times New Roman"/>
                <w:b w:val="false"/>
                <w:i w:val="false"/>
                <w:color w:val="000000"/>
                <w:sz w:val="20"/>
              </w:rPr>
              <w:t>
кескінінің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кескіннің жер бедері бойынша орналасуы, тіктігі градуста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түзуші</w:t>
            </w:r>
          </w:p>
          <w:p>
            <w:pPr>
              <w:spacing w:after="20"/>
              <w:ind w:left="20"/>
              <w:jc w:val="both"/>
            </w:pPr>
            <w:r>
              <w:rPr>
                <w:rFonts w:ascii="Times New Roman"/>
                <w:b w:val="false"/>
                <w:i w:val="false"/>
                <w:color w:val="000000"/>
                <w:sz w:val="20"/>
              </w:rPr>
              <w:t>
жыныстар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Қат-қабаттың төменгі шекарасының тереңдігі (см)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кескіннің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 ауысуының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кірікпелердің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w:t>
            </w:r>
          </w:p>
          <w:p>
            <w:pPr>
              <w:spacing w:after="20"/>
              <w:ind w:left="20"/>
              <w:jc w:val="both"/>
            </w:pPr>
            <w:r>
              <w:rPr>
                <w:rFonts w:ascii="Times New Roman"/>
                <w:b w:val="false"/>
                <w:i w:val="false"/>
                <w:color w:val="000000"/>
                <w:sz w:val="20"/>
              </w:rPr>
              <w:t>
шіктілігінің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w:t>
            </w:r>
          </w:p>
          <w:p>
            <w:pPr>
              <w:spacing w:after="20"/>
              <w:ind w:left="20"/>
              <w:jc w:val="both"/>
            </w:pPr>
            <w:r>
              <w:rPr>
                <w:rFonts w:ascii="Times New Roman"/>
                <w:b w:val="false"/>
                <w:i w:val="false"/>
                <w:color w:val="000000"/>
                <w:sz w:val="20"/>
              </w:rPr>
              <w:t>
дың масса</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жиналымдарының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гипстің орналасу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ерігіш тұздардың шығу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глей</w:t>
            </w:r>
          </w:p>
          <w:p>
            <w:pPr>
              <w:spacing w:after="20"/>
              <w:ind w:left="20"/>
              <w:jc w:val="both"/>
            </w:pPr>
            <w:r>
              <w:rPr>
                <w:rFonts w:ascii="Times New Roman"/>
                <w:b w:val="false"/>
                <w:i w:val="false"/>
                <w:color w:val="000000"/>
                <w:sz w:val="20"/>
              </w:rPr>
              <w:t>
лену дақта</w:t>
            </w:r>
          </w:p>
          <w:p>
            <w:pPr>
              <w:spacing w:after="20"/>
              <w:ind w:left="20"/>
              <w:jc w:val="both"/>
            </w:pPr>
            <w:r>
              <w:rPr>
                <w:rFonts w:ascii="Times New Roman"/>
                <w:b w:val="false"/>
                <w:i w:val="false"/>
                <w:color w:val="000000"/>
                <w:sz w:val="20"/>
              </w:rPr>
              <w:t>
ры</w:t>
            </w:r>
          </w:p>
          <w:p>
            <w:pPr>
              <w:spacing w:after="20"/>
              <w:ind w:left="20"/>
              <w:jc w:val="both"/>
            </w:pPr>
            <w:r>
              <w:rPr>
                <w:rFonts w:ascii="Times New Roman"/>
                <w:b w:val="false"/>
                <w:i w:val="false"/>
                <w:color w:val="000000"/>
                <w:sz w:val="20"/>
              </w:rPr>
              <w:t>
ның</w:t>
            </w:r>
          </w:p>
          <w:p>
            <w:pPr>
              <w:spacing w:after="20"/>
              <w:ind w:left="20"/>
              <w:jc w:val="both"/>
            </w:pPr>
            <w:r>
              <w:rPr>
                <w:rFonts w:ascii="Times New Roman"/>
                <w:b w:val="false"/>
                <w:i w:val="false"/>
                <w:color w:val="000000"/>
                <w:sz w:val="20"/>
              </w:rPr>
              <w:t>
бастап</w:t>
            </w:r>
          </w:p>
          <w:p>
            <w:pPr>
              <w:spacing w:after="20"/>
              <w:ind w:left="20"/>
              <w:jc w:val="both"/>
            </w:pPr>
            <w:r>
              <w:rPr>
                <w:rFonts w:ascii="Times New Roman"/>
                <w:b w:val="false"/>
                <w:i w:val="false"/>
                <w:color w:val="000000"/>
                <w:sz w:val="20"/>
              </w:rPr>
              <w:t>
- дейін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топы-рақ-ыза сулары деңгейінің</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Ажырту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жиынтығы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394" w:id="340"/>
    <w:p>
      <w:pPr>
        <w:spacing w:after="0"/>
        <w:ind w:left="0"/>
        <w:jc w:val="left"/>
      </w:pPr>
      <w:r>
        <w:rPr>
          <w:rFonts w:ascii="Times New Roman"/>
          <w:b/>
          <w:i w:val="false"/>
          <w:color w:val="000000"/>
        </w:rPr>
        <w:t xml:space="preserve"> Су сорындысы нәтижелерінің кестесі (құрғақ ауа топырақтың 100 граммына )</w:t>
      </w:r>
    </w:p>
    <w:bookmarkEnd w:id="340"/>
    <w:p>
      <w:pPr>
        <w:spacing w:after="0"/>
        <w:ind w:left="0"/>
        <w:jc w:val="both"/>
      </w:pPr>
      <w:r>
        <w:rPr>
          <w:rFonts w:ascii="Times New Roman"/>
          <w:b w:val="false"/>
          <w:i w:val="false"/>
          <w:color w:val="000000"/>
          <w:sz w:val="28"/>
        </w:rPr>
        <w:t xml:space="preserve">
      Шаруашылық атауы ___________________________ аудан ______________________ </w:t>
      </w:r>
    </w:p>
    <w:p>
      <w:pPr>
        <w:spacing w:after="0"/>
        <w:ind w:left="0"/>
        <w:jc w:val="both"/>
      </w:pPr>
      <w:r>
        <w:rPr>
          <w:rFonts w:ascii="Times New Roman"/>
          <w:b w:val="false"/>
          <w:i w:val="false"/>
          <w:color w:val="000000"/>
          <w:sz w:val="28"/>
        </w:rPr>
        <w:t>
      облыс______________________________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жүйелі тізім бойыныша шифры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нөмірі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қат-қабаттың индексі мен қалыңдығы, сантиметр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алу тереңдігі,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тұздардың қосындысы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тығыз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30-80, 80-150, &gt;150 қабаттары,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НСО3-тегі жалпы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қалыпты карбонаттарынан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тұздану химиясы (типі)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тұздану дәрежесі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396" w:id="341"/>
    <w:p>
      <w:pPr>
        <w:spacing w:after="0"/>
        <w:ind w:left="0"/>
        <w:jc w:val="left"/>
      </w:pPr>
      <w:r>
        <w:rPr>
          <w:rFonts w:ascii="Times New Roman"/>
          <w:b/>
          <w:i w:val="false"/>
          <w:color w:val="000000"/>
        </w:rPr>
        <w:t xml:space="preserve"> Топырақтың жалпы талдауы бойынша кесте</w:t>
      </w:r>
    </w:p>
    <w:bookmarkEnd w:id="341"/>
    <w:p>
      <w:pPr>
        <w:spacing w:after="0"/>
        <w:ind w:left="0"/>
        <w:jc w:val="both"/>
      </w:pPr>
      <w:r>
        <w:rPr>
          <w:rFonts w:ascii="Times New Roman"/>
          <w:b w:val="false"/>
          <w:i w:val="false"/>
          <w:color w:val="000000"/>
          <w:sz w:val="28"/>
        </w:rPr>
        <w:t xml:space="preserve">
      Шаруашылық атауы ______________________ аудан ______________________ облыс </w:t>
      </w:r>
    </w:p>
    <w:p>
      <w:pPr>
        <w:spacing w:after="0"/>
        <w:ind w:left="0"/>
        <w:jc w:val="both"/>
      </w:pPr>
      <w:r>
        <w:rPr>
          <w:rFonts w:ascii="Times New Roman"/>
          <w:b w:val="false"/>
          <w:i w:val="false"/>
          <w:color w:val="000000"/>
          <w:sz w:val="28"/>
        </w:rPr>
        <w:t>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жүйелі тізім бойыныша шифры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нөмірі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қат-қабаттың индексі мен қалыңдығы, сантиметр</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алу тереңдігі, сантиметр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Сіңіру қабілеті,</w:t>
            </w:r>
          </w:p>
          <w:p>
            <w:pPr>
              <w:spacing w:after="20"/>
              <w:ind w:left="20"/>
              <w:jc w:val="both"/>
            </w:pPr>
            <w:r>
              <w:rPr>
                <w:rFonts w:ascii="Times New Roman"/>
                <w:b w:val="false"/>
                <w:i w:val="false"/>
                <w:color w:val="000000"/>
                <w:sz w:val="20"/>
              </w:rPr>
              <w:t>
100 грамға</w:t>
            </w:r>
          </w:p>
          <w:p>
            <w:pPr>
              <w:spacing w:after="20"/>
              <w:ind w:left="20"/>
              <w:jc w:val="both"/>
            </w:pPr>
            <w:r>
              <w:rPr>
                <w:rFonts w:ascii="Times New Roman"/>
                <w:b w:val="false"/>
                <w:i w:val="false"/>
                <w:color w:val="000000"/>
                <w:sz w:val="20"/>
              </w:rPr>
              <w:t>
милиграмм-эквивалент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негіздер</w:t>
            </w:r>
          </w:p>
          <w:p>
            <w:pPr>
              <w:spacing w:after="20"/>
              <w:ind w:left="20"/>
              <w:jc w:val="both"/>
            </w:pPr>
            <w:r>
              <w:rPr>
                <w:rFonts w:ascii="Times New Roman"/>
                <w:b w:val="false"/>
                <w:i w:val="false"/>
                <w:color w:val="000000"/>
                <w:sz w:val="20"/>
              </w:rPr>
              <w:t>
100 граммға</w:t>
            </w:r>
          </w:p>
          <w:p>
            <w:pPr>
              <w:spacing w:after="20"/>
              <w:ind w:left="20"/>
              <w:jc w:val="both"/>
            </w:pPr>
            <w:r>
              <w:rPr>
                <w:rFonts w:ascii="Times New Roman"/>
                <w:b w:val="false"/>
                <w:i w:val="false"/>
                <w:color w:val="000000"/>
                <w:sz w:val="20"/>
              </w:rPr>
              <w:t>
% ________мг-экв</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Сіңіру қабілетінің</w:t>
            </w:r>
          </w:p>
          <w:p>
            <w:pPr>
              <w:spacing w:after="20"/>
              <w:ind w:left="20"/>
              <w:jc w:val="both"/>
            </w:pPr>
            <w:r>
              <w:rPr>
                <w:rFonts w:ascii="Times New Roman"/>
                <w:b w:val="false"/>
                <w:i w:val="false"/>
                <w:color w:val="000000"/>
                <w:sz w:val="20"/>
              </w:rPr>
              <w:t>
Na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милиграмм/100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қарашірік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СО2-дегі көмір қышқылы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w:t>
            </w: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гидролизделетін азот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398" w:id="342"/>
    <w:p>
      <w:pPr>
        <w:spacing w:after="0"/>
        <w:ind w:left="0"/>
        <w:jc w:val="left"/>
      </w:pPr>
      <w:r>
        <w:rPr>
          <w:rFonts w:ascii="Times New Roman"/>
          <w:b/>
          <w:i w:val="false"/>
          <w:color w:val="000000"/>
        </w:rPr>
        <w:t xml:space="preserve"> Механикалық талдау нәтижелерінің кестесі (мүлдем құрғақ топырақтың 100 граммына пайызбен)</w:t>
      </w:r>
    </w:p>
    <w:bookmarkEnd w:id="342"/>
    <w:p>
      <w:pPr>
        <w:spacing w:after="0"/>
        <w:ind w:left="0"/>
        <w:jc w:val="both"/>
      </w:pPr>
      <w:r>
        <w:rPr>
          <w:rFonts w:ascii="Times New Roman"/>
          <w:b w:val="false"/>
          <w:i w:val="false"/>
          <w:color w:val="000000"/>
          <w:sz w:val="28"/>
        </w:rPr>
        <w:t xml:space="preserve">
      Шаруашылық атауы ______________________ аудан ______________________ облыс </w:t>
      </w:r>
    </w:p>
    <w:p>
      <w:pPr>
        <w:spacing w:after="0"/>
        <w:ind w:left="0"/>
        <w:jc w:val="both"/>
      </w:pPr>
      <w:r>
        <w:rPr>
          <w:rFonts w:ascii="Times New Roman"/>
          <w:b w:val="false"/>
          <w:i w:val="false"/>
          <w:color w:val="000000"/>
          <w:sz w:val="28"/>
        </w:rPr>
        <w:t>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жүйелі тізім бойыныша шифры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нөмірі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қат-қабаттың индексі мен қалыңдығы, сантиметр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алу тереңдігі, сантиметр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ылғал %-ы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ылғал тартқыштығы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Фракциялардың мөлшері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қосындысы</w:t>
            </w:r>
          </w:p>
          <w:p>
            <w:pPr>
              <w:spacing w:after="20"/>
              <w:ind w:left="20"/>
              <w:jc w:val="both"/>
            </w:pPr>
            <w:r>
              <w:rPr>
                <w:rFonts w:ascii="Times New Roman"/>
                <w:b w:val="false"/>
                <w:i w:val="false"/>
                <w:color w:val="000000"/>
                <w:sz w:val="20"/>
              </w:rPr>
              <w:t>
&lt; 0,001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Қат-қабаттың</w:t>
            </w:r>
          </w:p>
          <w:p>
            <w:pPr>
              <w:spacing w:after="20"/>
              <w:ind w:left="20"/>
              <w:jc w:val="both"/>
            </w:pPr>
            <w:r>
              <w:rPr>
                <w:rFonts w:ascii="Times New Roman"/>
                <w:b w:val="false"/>
                <w:i w:val="false"/>
                <w:color w:val="000000"/>
                <w:sz w:val="20"/>
              </w:rPr>
              <w:t>
механикалық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22-қосымша</w:t>
            </w:r>
          </w:p>
        </w:tc>
      </w:tr>
    </w:tbl>
    <w:bookmarkStart w:name="z400" w:id="343"/>
    <w:p>
      <w:pPr>
        <w:spacing w:after="0"/>
        <w:ind w:left="0"/>
        <w:jc w:val="left"/>
      </w:pPr>
      <w:r>
        <w:rPr>
          <w:rFonts w:ascii="Times New Roman"/>
          <w:b/>
          <w:i w:val="false"/>
          <w:color w:val="000000"/>
        </w:rPr>
        <w:t xml:space="preserve"> Топырақ картасына түсінік сөздер</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топырақ тобының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жүйелі тізім бойыныша нөмірі (шифры)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құрам</w:t>
            </w:r>
          </w:p>
          <w:p>
            <w:pPr>
              <w:spacing w:after="20"/>
              <w:ind w:left="20"/>
              <w:jc w:val="both"/>
            </w:pPr>
            <w:r>
              <w:rPr>
                <w:rFonts w:ascii="Times New Roman"/>
                <w:b w:val="false"/>
                <w:i w:val="false"/>
                <w:color w:val="000000"/>
                <w:sz w:val="20"/>
              </w:rPr>
              <w:t>
(әріптік индекс), шағылдылық, тастылық дәрежесі (белгі)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 беткейлердің тіктігі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түзуші және төсеніш жыныстар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санаты мен сыныбы (агроөндірістік, мелиорациялық тобы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алқаптар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алқаптар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барлығы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алаңдары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Ағаш-бұталы екпелер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Алаңдарға, жолдарға арналған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Құрылыстарға арналған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алқаптар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суармалы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23-қосымша</w:t>
            </w:r>
          </w:p>
        </w:tc>
      </w:tr>
    </w:tbl>
    <w:bookmarkStart w:name="z402" w:id="344"/>
    <w:p>
      <w:pPr>
        <w:spacing w:after="0"/>
        <w:ind w:left="0"/>
        <w:jc w:val="left"/>
      </w:pPr>
      <w:r>
        <w:rPr>
          <w:rFonts w:ascii="Times New Roman"/>
          <w:b/>
          <w:i w:val="false"/>
          <w:color w:val="000000"/>
        </w:rPr>
        <w:t xml:space="preserve"> Топырақты гранулометриялық (механикалық) құрамы бойынша жіктеу</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құрамы бойынша топырақ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мөлшері (0,01 миллиметр)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Борпылдақ құмды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24-қосымша</w:t>
            </w:r>
          </w:p>
        </w:tc>
      </w:tr>
    </w:tbl>
    <w:bookmarkStart w:name="z404" w:id="345"/>
    <w:p>
      <w:pPr>
        <w:spacing w:after="0"/>
        <w:ind w:left="0"/>
        <w:jc w:val="left"/>
      </w:pPr>
      <w:r>
        <w:rPr>
          <w:rFonts w:ascii="Times New Roman"/>
          <w:b/>
          <w:i w:val="false"/>
          <w:color w:val="000000"/>
        </w:rPr>
        <w:t xml:space="preserve"> Қаңқалық дәрежесі бойынша топырақтардың жіктемесі  (қиыршық тас, қабыршақ, шақпатас – 1 миллиметрден 3 миллиметрге дейінгі бөлшектер)</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мөлшері бойынша топырақтардың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сантиметрлік қабаттағы топырақ салмағының %%-мен қаңқа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Агромелиорациялық іс-шаралар</w:t>
            </w:r>
          </w:p>
          <w:p>
            <w:pPr>
              <w:spacing w:after="20"/>
              <w:ind w:left="20"/>
              <w:jc w:val="both"/>
            </w:pPr>
            <w:r>
              <w:rPr>
                <w:rFonts w:ascii="Times New Roman"/>
                <w:b w:val="false"/>
                <w:i w:val="false"/>
                <w:color w:val="000000"/>
                <w:sz w:val="20"/>
              </w:rPr>
              <w:t>
қажеттілігі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қаңқалы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қаңқалы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қаңқалы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топырақпен, органикалық заттармен байыту және ішінара малтатас пен</w:t>
            </w:r>
          </w:p>
          <w:p>
            <w:pPr>
              <w:spacing w:after="20"/>
              <w:ind w:left="20"/>
              <w:jc w:val="both"/>
            </w:pPr>
            <w:r>
              <w:rPr>
                <w:rFonts w:ascii="Times New Roman"/>
                <w:b w:val="false"/>
                <w:i w:val="false"/>
                <w:color w:val="000000"/>
                <w:sz w:val="20"/>
              </w:rPr>
              <w:t>
шақпатастан тазарту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қатты қаңқалы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Егістікке тиімділігі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25-қосымша</w:t>
            </w:r>
          </w:p>
        </w:tc>
      </w:tr>
    </w:tbl>
    <w:bookmarkStart w:name="z406" w:id="346"/>
    <w:p>
      <w:pPr>
        <w:spacing w:after="0"/>
        <w:ind w:left="0"/>
        <w:jc w:val="left"/>
      </w:pPr>
      <w:r>
        <w:rPr>
          <w:rFonts w:ascii="Times New Roman"/>
          <w:b/>
          <w:i w:val="false"/>
          <w:color w:val="000000"/>
        </w:rPr>
        <w:t xml:space="preserve"> Топырақты қарашірік қат-қабатының қалыңдығы және ұсақ топырақ қалыңдығы бойынша бөлу</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А+В1 қат-қабатының қалыңдығы, сантиметрмен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топырақ қабатының қалыңдығы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топырақ аймағы, тау етегіндегі және таулы аумақтардың қызғылт топырақ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аумақтың қызғылт топырақ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қалың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дамымаған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дамыған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26-қосымша</w:t>
            </w:r>
          </w:p>
        </w:tc>
      </w:tr>
    </w:tbl>
    <w:bookmarkStart w:name="z408" w:id="347"/>
    <w:p>
      <w:pPr>
        <w:spacing w:after="0"/>
        <w:ind w:left="0"/>
        <w:jc w:val="left"/>
      </w:pPr>
      <w:r>
        <w:rPr>
          <w:rFonts w:ascii="Times New Roman"/>
          <w:b/>
          <w:i w:val="false"/>
          <w:color w:val="000000"/>
        </w:rPr>
        <w:t xml:space="preserve"> Топырақты қарашірінділік бойынша бөлу </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немесе Ажырту үстіңгі қат-қабатындағы</w:t>
            </w:r>
          </w:p>
          <w:p>
            <w:pPr>
              <w:spacing w:after="20"/>
              <w:ind w:left="20"/>
              <w:jc w:val="both"/>
            </w:pPr>
            <w:r>
              <w:rPr>
                <w:rFonts w:ascii="Times New Roman"/>
                <w:b w:val="false"/>
                <w:i w:val="false"/>
                <w:color w:val="000000"/>
                <w:sz w:val="20"/>
              </w:rPr>
              <w:t>
қарашіріктің мөлшері, %-бен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қарашірікті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қарашірікті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қарашірікті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аз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27-қосымша</w:t>
            </w:r>
          </w:p>
        </w:tc>
      </w:tr>
    </w:tbl>
    <w:bookmarkStart w:name="z410" w:id="348"/>
    <w:p>
      <w:pPr>
        <w:spacing w:after="0"/>
        <w:ind w:left="0"/>
        <w:jc w:val="left"/>
      </w:pPr>
      <w:r>
        <w:rPr>
          <w:rFonts w:ascii="Times New Roman"/>
          <w:b/>
          <w:i w:val="false"/>
          <w:color w:val="000000"/>
        </w:rPr>
        <w:t xml:space="preserve"> Топырақтың қарашірік жай-күйінің көрсеткіштері </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 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Қарашірік мөлшері,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Қарашірік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____ 600 астам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см _____ 100 см қабатында, т/га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________ 400-600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 _______ 200-400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 ______ 100-200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____ 100 кем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Азотпен байытылуы C:N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астам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Гумификация (қарашіріктену)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заттың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82700" cy="571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әлсіз</w:t>
            </w:r>
          </w:p>
          <w:p>
            <w:pPr>
              <w:spacing w:after="20"/>
              <w:ind w:left="20"/>
              <w:jc w:val="both"/>
            </w:pPr>
            <w:r>
              <w:rPr>
                <w:rFonts w:ascii="Times New Roman"/>
                <w:b w:val="false"/>
                <w:i w:val="false"/>
                <w:color w:val="000000"/>
                <w:sz w:val="20"/>
              </w:rPr>
              <w:t>
өте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10-нан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28-қосымша</w:t>
            </w:r>
          </w:p>
        </w:tc>
      </w:tr>
    </w:tbl>
    <w:bookmarkStart w:name="z412" w:id="349"/>
    <w:p>
      <w:pPr>
        <w:spacing w:after="0"/>
        <w:ind w:left="0"/>
        <w:jc w:val="left"/>
      </w:pPr>
      <w:r>
        <w:rPr>
          <w:rFonts w:ascii="Times New Roman"/>
          <w:b/>
          <w:i w:val="false"/>
          <w:color w:val="000000"/>
        </w:rPr>
        <w:t xml:space="preserve"> Қазақстан топырақтарының негізгі типтері үшін көміртектің азотқа ара қатынасы (C:N)</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Кермектелген сұр орманды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Сілтіленген қара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қара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Қара-қызғылт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қызғылт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Сұр-қоңыр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 тәрізді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сұр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сұр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сұр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қызғылт тау бөктері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Қара-қызылт тау бөктері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Сілтіленген таулы қара топырақтар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29-қосымша</w:t>
            </w:r>
          </w:p>
        </w:tc>
      </w:tr>
    </w:tbl>
    <w:bookmarkStart w:name="z414" w:id="350"/>
    <w:p>
      <w:pPr>
        <w:spacing w:after="0"/>
        <w:ind w:left="0"/>
        <w:jc w:val="left"/>
      </w:pPr>
      <w:r>
        <w:rPr>
          <w:rFonts w:ascii="Times New Roman"/>
          <w:b/>
          <w:i w:val="false"/>
          <w:color w:val="000000"/>
        </w:rPr>
        <w:t xml:space="preserve"> Өңдеп-өсірілетін дақылдарға байланысты (100 (жүз) грамм топыраққа миллиграмм Р2О5) фосфаттардың жылжымалы нысандарымен қамтамасыз етілуі бойынша топырақты топтастыру</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Чириков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Труог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Мачигин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Арренис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30-қосымша</w:t>
            </w:r>
          </w:p>
        </w:tc>
      </w:tr>
    </w:tbl>
    <w:bookmarkStart w:name="z416" w:id="351"/>
    <w:p>
      <w:pPr>
        <w:spacing w:after="0"/>
        <w:ind w:left="0"/>
        <w:jc w:val="left"/>
      </w:pPr>
      <w:r>
        <w:rPr>
          <w:rFonts w:ascii="Times New Roman"/>
          <w:b/>
          <w:i w:val="false"/>
          <w:color w:val="000000"/>
        </w:rPr>
        <w:t xml:space="preserve"> Өңдеп-өсірілетін дақылдарға байланысты (100 (жүз) грамм топыраққа миллиграмм К2О) жылжымалы калиймен қамтамасыз етілуі бойынша топырақты топтастыру</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Маслова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Пейве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Бровкина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Мачигин, Протасов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Гусейнов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көп жылд. шөптер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көп жылд. шөптер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көп жылд. шөптер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көп жылд. шөптер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көп жылд. шөптер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31-қосымша</w:t>
            </w:r>
          </w:p>
        </w:tc>
      </w:tr>
    </w:tbl>
    <w:bookmarkStart w:name="z418" w:id="352"/>
    <w:p>
      <w:pPr>
        <w:spacing w:after="0"/>
        <w:ind w:left="0"/>
        <w:jc w:val="left"/>
      </w:pPr>
      <w:r>
        <w:rPr>
          <w:rFonts w:ascii="Times New Roman"/>
          <w:b/>
          <w:i w:val="false"/>
          <w:color w:val="000000"/>
        </w:rPr>
        <w:t xml:space="preserve"> Өңдеп-өсірілетін дақылдарға байланысты (100 (жүз) грамм топыраққа миллиграммда) азотпен қамтамасыз етілуі бойынша топырақты топтастыру </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Тюрин және Кононова бойынша гидролизделетін азот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Нитрификация</w:t>
            </w:r>
          </w:p>
          <w:p>
            <w:pPr>
              <w:spacing w:after="20"/>
              <w:ind w:left="20"/>
              <w:jc w:val="both"/>
            </w:pPr>
            <w:r>
              <w:rPr>
                <w:rFonts w:ascii="Times New Roman"/>
                <w:b w:val="false"/>
                <w:i w:val="false"/>
                <w:color w:val="000000"/>
                <w:sz w:val="20"/>
              </w:rPr>
              <w:t>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5-тен төмен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5-тен жоғары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 картоп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32-қосымша</w:t>
            </w:r>
          </w:p>
        </w:tc>
      </w:tr>
    </w:tbl>
    <w:bookmarkStart w:name="z420" w:id="353"/>
    <w:p>
      <w:pPr>
        <w:spacing w:after="0"/>
        <w:ind w:left="0"/>
        <w:jc w:val="left"/>
      </w:pPr>
      <w:r>
        <w:rPr>
          <w:rFonts w:ascii="Times New Roman"/>
          <w:b/>
          <w:i w:val="false"/>
          <w:color w:val="000000"/>
        </w:rPr>
        <w:t xml:space="preserve"> Алма ағашы мен жүзім үшін топырақтың жылжымалы фосформен және калиймен қамтамасыз етілуі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қамтамасыз етілу дәрежесі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фосфор, 100 грамм топыраққа миллиграмм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калий, 100 грамм топыраққа миллиграмм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сантиметр қабатындағы алма ағашы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сантиметр қабатындағы алма ағашы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Мачигин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Труог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Мачигин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Мачигин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Мачигин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3,0-ден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33-қосымша</w:t>
            </w:r>
          </w:p>
        </w:tc>
      </w:tr>
    </w:tbl>
    <w:bookmarkStart w:name="z422" w:id="354"/>
    <w:p>
      <w:pPr>
        <w:spacing w:after="0"/>
        <w:ind w:left="0"/>
        <w:jc w:val="left"/>
      </w:pPr>
      <w:r>
        <w:rPr>
          <w:rFonts w:ascii="Times New Roman"/>
          <w:b/>
          <w:i w:val="false"/>
          <w:color w:val="000000"/>
        </w:rPr>
        <w:t xml:space="preserve"> Дәнді, отамалы, жеміс және жидек дақылдары үшін жылжымалы магнийдің мөлшері бойынша топырақтарды топтастыру</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дәрежесі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магний дозалары, дәнді және отамалы дақылдар үшін 1 гектарға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отамалы дақылдар</w:t>
            </w:r>
          </w:p>
          <w:p>
            <w:pPr>
              <w:spacing w:after="20"/>
              <w:ind w:left="20"/>
              <w:jc w:val="both"/>
            </w:pPr>
            <w:r>
              <w:rPr>
                <w:rFonts w:ascii="Times New Roman"/>
                <w:b w:val="false"/>
                <w:i w:val="false"/>
                <w:color w:val="000000"/>
                <w:sz w:val="20"/>
              </w:rPr>
              <w:t>
(Шахтшабель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дақылдары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механикалық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ауыр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9,0-ге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34-қосымша</w:t>
            </w:r>
          </w:p>
        </w:tc>
      </w:tr>
    </w:tbl>
    <w:bookmarkStart w:name="z424" w:id="355"/>
    <w:p>
      <w:pPr>
        <w:spacing w:after="0"/>
        <w:ind w:left="0"/>
        <w:jc w:val="left"/>
      </w:pPr>
      <w:r>
        <w:rPr>
          <w:rFonts w:ascii="Times New Roman"/>
          <w:b/>
          <w:i w:val="false"/>
          <w:color w:val="000000"/>
        </w:rPr>
        <w:t xml:space="preserve"> Қазақстан топырағындағы жылжымалы микроэлементтердің мөлшері (килограмға миллиграмм)</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 кәдімгі қара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 оңтүстік қара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оңтүстік қара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0,031±0,001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Құмайтты оңтүстік қара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 және сазды қара қызғылт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қара қызғылт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 қара қызғылт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 қара қызғылт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ашық қызғылт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ашық қызғылт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 және құмды қара қызғылт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қоңыр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сұр қоңыр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бекітілген құмдар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бекітілген құмдар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кәдімгі сұр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кәдімгі сұр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 кәдімгі сұр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ашық түсті сұр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Саздақты сұр топырақтар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Шалғынды-сұр топырақ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Шалғынды-сұр топырақ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35-қосымша</w:t>
            </w:r>
          </w:p>
        </w:tc>
      </w:tr>
    </w:tbl>
    <w:bookmarkStart w:name="z426" w:id="356"/>
    <w:p>
      <w:pPr>
        <w:spacing w:after="0"/>
        <w:ind w:left="0"/>
        <w:jc w:val="left"/>
      </w:pPr>
      <w:r>
        <w:rPr>
          <w:rFonts w:ascii="Times New Roman"/>
          <w:b/>
          <w:i w:val="false"/>
          <w:color w:val="000000"/>
        </w:rPr>
        <w:t xml:space="preserve"> Топырақтың жалпы фосформен қамтамасыз етілу дәрежесі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мөлшері,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жалпы қоры,</w:t>
            </w:r>
          </w:p>
          <w:p>
            <w:pPr>
              <w:spacing w:after="20"/>
              <w:ind w:left="20"/>
              <w:jc w:val="both"/>
            </w:pPr>
            <w:r>
              <w:rPr>
                <w:rFonts w:ascii="Times New Roman"/>
                <w:b w:val="false"/>
                <w:i w:val="false"/>
                <w:color w:val="000000"/>
                <w:sz w:val="20"/>
              </w:rPr>
              <w:t>
1 гектарға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6000-нан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36-қосымша</w:t>
            </w:r>
          </w:p>
        </w:tc>
      </w:tr>
    </w:tbl>
    <w:bookmarkStart w:name="z428" w:id="357"/>
    <w:p>
      <w:pPr>
        <w:spacing w:after="0"/>
        <w:ind w:left="0"/>
        <w:jc w:val="left"/>
      </w:pPr>
      <w:r>
        <w:rPr>
          <w:rFonts w:ascii="Times New Roman"/>
          <w:b/>
          <w:i w:val="false"/>
          <w:color w:val="000000"/>
        </w:rPr>
        <w:t xml:space="preserve"> Топырақтың НСl 10 %-нан көпіршуі және СаСО3 мөлшері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Көпіршіктену сипаты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СаСО3 мөлшері,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37-қосымша</w:t>
            </w:r>
          </w:p>
        </w:tc>
      </w:tr>
    </w:tbl>
    <w:bookmarkStart w:name="z430" w:id="358"/>
    <w:p>
      <w:pPr>
        <w:spacing w:after="0"/>
        <w:ind w:left="0"/>
        <w:jc w:val="left"/>
      </w:pPr>
      <w:r>
        <w:rPr>
          <w:rFonts w:ascii="Times New Roman"/>
          <w:b/>
          <w:i w:val="false"/>
          <w:color w:val="000000"/>
        </w:rPr>
        <w:t xml:space="preserve"> Көпіршу тереңдігі бойынша топырақтардың карбонаттылығы және сілтілік дәрежесі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Топырақтардың таксономиялық анықтамасы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 10 %-нан көпіршіктену басталуы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карбонатты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қат-қабаты шегінде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сілтіленген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(В1) қат-қабаты шегінде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Сілтіленген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(В1) қат-қабатының төменгі бөлігінде немесе</w:t>
            </w:r>
          </w:p>
          <w:p>
            <w:pPr>
              <w:spacing w:after="20"/>
              <w:ind w:left="20"/>
              <w:jc w:val="both"/>
            </w:pPr>
            <w:r>
              <w:rPr>
                <w:rFonts w:ascii="Times New Roman"/>
                <w:b w:val="false"/>
                <w:i w:val="false"/>
                <w:color w:val="000000"/>
                <w:sz w:val="20"/>
              </w:rPr>
              <w:t>
В (В2) қат-қабаты шегінде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сілтіленген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Қарашірік бейіні шегінен тыс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Көпіршу аналық жыныста анықталмайды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38-қосымша</w:t>
            </w:r>
          </w:p>
        </w:tc>
      </w:tr>
    </w:tbl>
    <w:bookmarkStart w:name="z432" w:id="359"/>
    <w:p>
      <w:pPr>
        <w:spacing w:after="0"/>
        <w:ind w:left="0"/>
        <w:jc w:val="left"/>
      </w:pPr>
      <w:r>
        <w:rPr>
          <w:rFonts w:ascii="Times New Roman"/>
          <w:b/>
          <w:i w:val="false"/>
          <w:color w:val="000000"/>
        </w:rPr>
        <w:t xml:space="preserve"> СаСО3 мөлшері бойынша топырақтардың карбонаттылық дәрежесі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Карбонаттылық дәрежесі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СаСО3 мөлшері,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Карбонатсыз (сілтіленген)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карбонатты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карбонатты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карбонатты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карбонатты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Әктастар мен мергелдердің элювиі деңгейіндегі жоғары карбонаттылық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 карбонаттылығы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39-қосымша</w:t>
            </w:r>
          </w:p>
        </w:tc>
      </w:tr>
    </w:tbl>
    <w:bookmarkStart w:name="z434" w:id="360"/>
    <w:p>
      <w:pPr>
        <w:spacing w:after="0"/>
        <w:ind w:left="0"/>
        <w:jc w:val="left"/>
      </w:pPr>
      <w:r>
        <w:rPr>
          <w:rFonts w:ascii="Times New Roman"/>
          <w:b/>
          <w:i w:val="false"/>
          <w:color w:val="000000"/>
        </w:rPr>
        <w:t xml:space="preserve"> Топырақ ерітіндісінің реакциясы</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мәні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реакциясы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қышқыл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қышқыл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қышқыл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қышқыл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сілтілі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сілтілі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сілтілі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сілтілі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40-қосымша</w:t>
            </w:r>
          </w:p>
        </w:tc>
      </w:tr>
    </w:tbl>
    <w:bookmarkStart w:name="z436" w:id="361"/>
    <w:p>
      <w:pPr>
        <w:spacing w:after="0"/>
        <w:ind w:left="0"/>
        <w:jc w:val="left"/>
      </w:pPr>
      <w:r>
        <w:rPr>
          <w:rFonts w:ascii="Times New Roman"/>
          <w:b/>
          <w:i w:val="false"/>
          <w:color w:val="000000"/>
        </w:rPr>
        <w:t xml:space="preserve"> Әртүрлі дақылдар үшін рН оңтайлы мәндері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оңтайлы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оңтайлы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Түйежоңышқа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және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және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Орамжапырақ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қызылшасы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шалқан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7,0-ге жуық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Кенепшөп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41-қосымша</w:t>
            </w:r>
          </w:p>
        </w:tc>
      </w:tr>
    </w:tbl>
    <w:bookmarkStart w:name="z438" w:id="362"/>
    <w:p>
      <w:pPr>
        <w:spacing w:after="0"/>
        <w:ind w:left="0"/>
        <w:jc w:val="left"/>
      </w:pPr>
      <w:r>
        <w:rPr>
          <w:rFonts w:ascii="Times New Roman"/>
          <w:b/>
          <w:i w:val="false"/>
          <w:color w:val="000000"/>
        </w:rPr>
        <w:t xml:space="preserve"> Жеміс дақылдары үшін әртүрлі тереңдіктегі топырақ ортасы реакциясының (рН) мәні</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қабаттағы су суспензиясының рН, 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жер қыртысының жеміс екпелері үшін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үшін қолайлы және</w:t>
            </w:r>
          </w:p>
          <w:p>
            <w:pPr>
              <w:spacing w:after="20"/>
              <w:ind w:left="20"/>
              <w:jc w:val="both"/>
            </w:pPr>
            <w:r>
              <w:rPr>
                <w:rFonts w:ascii="Times New Roman"/>
                <w:b w:val="false"/>
                <w:i w:val="false"/>
                <w:color w:val="000000"/>
                <w:sz w:val="20"/>
              </w:rPr>
              <w:t>
әктеу кезінде – сүйекті дақылдар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дақылдар үшін қолайлы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8,7-8,8-ден</w:t>
            </w:r>
          </w:p>
          <w:p>
            <w:pPr>
              <w:spacing w:after="20"/>
              <w:ind w:left="20"/>
              <w:jc w:val="both"/>
            </w:pPr>
            <w:r>
              <w:rPr>
                <w:rFonts w:ascii="Times New Roman"/>
                <w:b w:val="false"/>
                <w:i w:val="false"/>
                <w:color w:val="000000"/>
                <w:sz w:val="20"/>
              </w:rPr>
              <w:t>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дәнді сорттар үшін жеткілікті қанағаттанарлық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8,7-ден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тұқымдарға жарамды, оларды аласа өскен телітушілерде өсірген кезде. Биік өскен телітушілерде алма ағашының ең берік жазғы сорттары өсірілуі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дақылдарға жарамды, әсіресе өрік ағашына, аласа өскен телітушілерде алма ағашының ең берік жазғы сорттары өсірілуі мүмкін. Алма ағашының қысқы сорттары үшін жарамсыз.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p>
            <w:pPr>
              <w:spacing w:after="20"/>
              <w:ind w:left="20"/>
              <w:jc w:val="both"/>
            </w:pPr>
            <w:r>
              <w:rPr>
                <w:rFonts w:ascii="Times New Roman"/>
                <w:b w:val="false"/>
                <w:i w:val="false"/>
                <w:color w:val="000000"/>
                <w:sz w:val="20"/>
              </w:rPr>
              <w:t>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өрік, қараөрік, беже отырғызуға болады. Басқа тұқымдарға жарамсыз.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 үшін пайдалануға жарамсыз.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42-қосымша</w:t>
            </w:r>
          </w:p>
        </w:tc>
      </w:tr>
    </w:tbl>
    <w:bookmarkStart w:name="z440" w:id="363"/>
    <w:p>
      <w:pPr>
        <w:spacing w:after="0"/>
        <w:ind w:left="0"/>
        <w:jc w:val="left"/>
      </w:pPr>
      <w:r>
        <w:rPr>
          <w:rFonts w:ascii="Times New Roman"/>
          <w:b/>
          <w:i w:val="false"/>
          <w:color w:val="000000"/>
        </w:rPr>
        <w:t xml:space="preserve"> Алма ағашының өнімділігіне рН ең жоғары мәндері (метрлік қабатта) және түзету коэффициенттері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43-қосымша</w:t>
            </w:r>
          </w:p>
        </w:tc>
      </w:tr>
    </w:tbl>
    <w:bookmarkStart w:name="z442" w:id="364"/>
    <w:p>
      <w:pPr>
        <w:spacing w:after="0"/>
        <w:ind w:left="0"/>
        <w:jc w:val="left"/>
      </w:pPr>
      <w:r>
        <w:rPr>
          <w:rFonts w:ascii="Times New Roman"/>
          <w:b/>
          <w:i w:val="false"/>
          <w:color w:val="000000"/>
        </w:rPr>
        <w:t xml:space="preserve"> Кальций, магний алмасау құрамы, сіңірілген негіздердің қосындысы және сіңірілген негіздердің қосындысымен қанықтылығы бойынша топырақты топтастыру</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Флоринский бойынша элементтердің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негіздер қосындысы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негіздер қосындысымен қанығу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 топыраққа миллиграмм-эквивалент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кем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Көтеріңкі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90,0-ден астам (көтеріңкі)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кем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44-қосымша</w:t>
            </w:r>
          </w:p>
        </w:tc>
      </w:tr>
    </w:tbl>
    <w:bookmarkStart w:name="z444" w:id="365"/>
    <w:p>
      <w:pPr>
        <w:spacing w:after="0"/>
        <w:ind w:left="0"/>
        <w:jc w:val="left"/>
      </w:pPr>
      <w:r>
        <w:rPr>
          <w:rFonts w:ascii="Times New Roman"/>
          <w:b/>
          <w:i w:val="false"/>
          <w:color w:val="000000"/>
        </w:rPr>
        <w:t xml:space="preserve"> Топырақтың негізгі су-физикалық көрсеткіштері (Топырақтың көлемдік салмағы және шекті ылғал сыйымдылығы)</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типтері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құрамы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 қабаттың</w:t>
            </w:r>
          </w:p>
          <w:p>
            <w:pPr>
              <w:spacing w:after="20"/>
              <w:ind w:left="20"/>
              <w:jc w:val="both"/>
            </w:pPr>
            <w:r>
              <w:rPr>
                <w:rFonts w:ascii="Times New Roman"/>
                <w:b w:val="false"/>
                <w:i w:val="false"/>
                <w:color w:val="000000"/>
                <w:sz w:val="20"/>
              </w:rPr>
              <w:t>
шекті далалық ылғал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топырақ салмағының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топырақ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топырақ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2900-4100</w:t>
            </w:r>
          </w:p>
        </w:tc>
      </w:tr>
    </w:tbl>
    <w:bookmarkStart w:name="z445" w:id="366"/>
    <w:p>
      <w:pPr>
        <w:spacing w:after="0"/>
        <w:ind w:left="0"/>
        <w:jc w:val="left"/>
      </w:pPr>
      <w:r>
        <w:rPr>
          <w:rFonts w:ascii="Times New Roman"/>
          <w:b/>
          <w:i w:val="false"/>
          <w:color w:val="000000"/>
        </w:rPr>
        <w:t xml:space="preserve"> Топырақтың механикалық құрамы және әртүрлі ылғалмен топырақтағы ылғалдың белсенді қоры, 1 гектарға текше метр</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механикалық құрамы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 қабаттағы ылғалдың жалпы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Түйіршектелмейді.</w:t>
            </w:r>
          </w:p>
          <w:p>
            <w:pPr>
              <w:spacing w:after="20"/>
              <w:ind w:left="20"/>
              <w:jc w:val="both"/>
            </w:pPr>
            <w:r>
              <w:rPr>
                <w:rFonts w:ascii="Times New Roman"/>
                <w:b w:val="false"/>
                <w:i w:val="false"/>
                <w:color w:val="000000"/>
                <w:sz w:val="20"/>
              </w:rPr>
              <w:t>
Белсенді қоры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Түйіршектелмейді,</w:t>
            </w:r>
          </w:p>
          <w:p>
            <w:pPr>
              <w:spacing w:after="20"/>
              <w:ind w:left="20"/>
              <w:jc w:val="both"/>
            </w:pPr>
            <w:r>
              <w:rPr>
                <w:rFonts w:ascii="Times New Roman"/>
                <w:b w:val="false"/>
                <w:i w:val="false"/>
                <w:color w:val="000000"/>
                <w:sz w:val="20"/>
              </w:rPr>
              <w:t>
ұстағанда ылғалды.</w:t>
            </w:r>
          </w:p>
          <w:p>
            <w:pPr>
              <w:spacing w:after="20"/>
              <w:ind w:left="20"/>
              <w:jc w:val="both"/>
            </w:pPr>
            <w:r>
              <w:rPr>
                <w:rFonts w:ascii="Times New Roman"/>
                <w:b w:val="false"/>
                <w:i w:val="false"/>
                <w:color w:val="000000"/>
                <w:sz w:val="20"/>
              </w:rPr>
              <w:t>
Белсенді қоры –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Ұстағанда дымқыл, сүзгі қағазы ылғалданады.</w:t>
            </w:r>
          </w:p>
          <w:p>
            <w:pPr>
              <w:spacing w:after="20"/>
              <w:ind w:left="20"/>
              <w:jc w:val="both"/>
            </w:pPr>
            <w:r>
              <w:rPr>
                <w:rFonts w:ascii="Times New Roman"/>
                <w:b w:val="false"/>
                <w:i w:val="false"/>
                <w:color w:val="000000"/>
                <w:sz w:val="20"/>
              </w:rPr>
              <w:t>
Белсенді қоры –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жүзеді, бетіне су шығады. Белсенді қоры –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Түйіршектелмейді.</w:t>
            </w:r>
          </w:p>
          <w:p>
            <w:pPr>
              <w:spacing w:after="20"/>
              <w:ind w:left="20"/>
              <w:jc w:val="both"/>
            </w:pPr>
            <w:r>
              <w:rPr>
                <w:rFonts w:ascii="Times New Roman"/>
                <w:b w:val="false"/>
                <w:i w:val="false"/>
                <w:color w:val="000000"/>
                <w:sz w:val="20"/>
              </w:rPr>
              <w:t>
Белсенді қоры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тәрізді түйіршектелген тез шашылып кетеді. Белсенді қоры –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Бөлшектерге шашырайтын, осал түйіршектелген.</w:t>
            </w:r>
          </w:p>
          <w:p>
            <w:pPr>
              <w:spacing w:after="20"/>
              <w:ind w:left="20"/>
              <w:jc w:val="both"/>
            </w:pPr>
            <w:r>
              <w:rPr>
                <w:rFonts w:ascii="Times New Roman"/>
                <w:b w:val="false"/>
                <w:i w:val="false"/>
                <w:color w:val="000000"/>
                <w:sz w:val="20"/>
              </w:rPr>
              <w:t>
Белсенді қоры –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түйіршектел-ген.</w:t>
            </w:r>
          </w:p>
          <w:p>
            <w:pPr>
              <w:spacing w:after="20"/>
              <w:ind w:left="20"/>
              <w:jc w:val="both"/>
            </w:pPr>
            <w:r>
              <w:rPr>
                <w:rFonts w:ascii="Times New Roman"/>
                <w:b w:val="false"/>
                <w:i w:val="false"/>
                <w:color w:val="000000"/>
                <w:sz w:val="20"/>
              </w:rPr>
              <w:t>
Белсенді қоры –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Қолдағы барлық сынама бөлек түйіршікке айналады.</w:t>
            </w:r>
          </w:p>
          <w:p>
            <w:pPr>
              <w:spacing w:after="20"/>
              <w:ind w:left="20"/>
              <w:jc w:val="both"/>
            </w:pPr>
            <w:r>
              <w:rPr>
                <w:rFonts w:ascii="Times New Roman"/>
                <w:b w:val="false"/>
                <w:i w:val="false"/>
                <w:color w:val="000000"/>
                <w:sz w:val="20"/>
              </w:rPr>
              <w:t>
Белсенді қоры –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Түйіршектелмейді.</w:t>
            </w:r>
          </w:p>
          <w:p>
            <w:pPr>
              <w:spacing w:after="20"/>
              <w:ind w:left="20"/>
              <w:jc w:val="both"/>
            </w:pPr>
            <w:r>
              <w:rPr>
                <w:rFonts w:ascii="Times New Roman"/>
                <w:b w:val="false"/>
                <w:i w:val="false"/>
                <w:color w:val="000000"/>
                <w:sz w:val="20"/>
              </w:rPr>
              <w:t>
Белсенді қоры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тәрізді түйіршектелген жеңіл басқан кезде шашылып кетеді. Белсенді қоры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Басқан кезде шашылып кететін шар тәрізді түйіршектелген.</w:t>
            </w:r>
          </w:p>
          <w:p>
            <w:pPr>
              <w:spacing w:after="20"/>
              <w:ind w:left="20"/>
              <w:jc w:val="both"/>
            </w:pPr>
            <w:r>
              <w:rPr>
                <w:rFonts w:ascii="Times New Roman"/>
                <w:b w:val="false"/>
                <w:i w:val="false"/>
                <w:color w:val="000000"/>
                <w:sz w:val="20"/>
              </w:rPr>
              <w:t>
Белсенді қоры –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түйіршектел-ген, басқан кезде ол шашылмайды,</w:t>
            </w:r>
          </w:p>
          <w:p>
            <w:pPr>
              <w:spacing w:after="20"/>
              <w:ind w:left="20"/>
              <w:jc w:val="both"/>
            </w:pPr>
            <w:r>
              <w:rPr>
                <w:rFonts w:ascii="Times New Roman"/>
                <w:b w:val="false"/>
                <w:i w:val="false"/>
                <w:color w:val="000000"/>
                <w:sz w:val="20"/>
              </w:rPr>
              <w:t>
сүзгі қағазында ылғалдың іздері қалады.</w:t>
            </w:r>
          </w:p>
          <w:p>
            <w:pPr>
              <w:spacing w:after="20"/>
              <w:ind w:left="20"/>
              <w:jc w:val="both"/>
            </w:pPr>
            <w:r>
              <w:rPr>
                <w:rFonts w:ascii="Times New Roman"/>
                <w:b w:val="false"/>
                <w:i w:val="false"/>
                <w:color w:val="000000"/>
                <w:sz w:val="20"/>
              </w:rPr>
              <w:t>
Белсенді қоры –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қоспа кесекке айналады.</w:t>
            </w:r>
          </w:p>
          <w:p>
            <w:pPr>
              <w:spacing w:after="20"/>
              <w:ind w:left="20"/>
              <w:jc w:val="both"/>
            </w:pPr>
            <w:r>
              <w:rPr>
                <w:rFonts w:ascii="Times New Roman"/>
                <w:b w:val="false"/>
                <w:i w:val="false"/>
                <w:color w:val="000000"/>
                <w:sz w:val="20"/>
              </w:rPr>
              <w:t>
Сүзгі қағазы суланып кетеді. Белсенді қоры –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Түйіршектелмейді.</w:t>
            </w:r>
          </w:p>
          <w:p>
            <w:pPr>
              <w:spacing w:after="20"/>
              <w:ind w:left="20"/>
              <w:jc w:val="both"/>
            </w:pPr>
            <w:r>
              <w:rPr>
                <w:rFonts w:ascii="Times New Roman"/>
                <w:b w:val="false"/>
                <w:i w:val="false"/>
                <w:color w:val="000000"/>
                <w:sz w:val="20"/>
              </w:rPr>
              <w:t>
Белсенді қоры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әлсіз түйіршектеледі, ол бөлшектерге шашылып кетеді. Белсенді қоры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түйіршектелген, басқан кезде ол бөлек-бөлек түйіршіктерге оңай шашылып кетеді.</w:t>
            </w:r>
          </w:p>
          <w:p>
            <w:pPr>
              <w:spacing w:after="20"/>
              <w:ind w:left="20"/>
              <w:jc w:val="both"/>
            </w:pPr>
            <w:r>
              <w:rPr>
                <w:rFonts w:ascii="Times New Roman"/>
                <w:b w:val="false"/>
                <w:i w:val="false"/>
                <w:color w:val="000000"/>
                <w:sz w:val="20"/>
              </w:rPr>
              <w:t>
Белсенді қоры –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түйіршектел-ген, басқан кезде ол шашылмайды.</w:t>
            </w:r>
          </w:p>
          <w:p>
            <w:pPr>
              <w:spacing w:after="20"/>
              <w:ind w:left="20"/>
              <w:jc w:val="both"/>
            </w:pPr>
            <w:r>
              <w:rPr>
                <w:rFonts w:ascii="Times New Roman"/>
                <w:b w:val="false"/>
                <w:i w:val="false"/>
                <w:color w:val="000000"/>
                <w:sz w:val="20"/>
              </w:rPr>
              <w:t>
Сүзгі қағазы ылғалданады. Белсенді қоры –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берік жабысқақ кесекке айналады, сүзгі қағазында ылғалдың іздері қалады.</w:t>
            </w:r>
          </w:p>
          <w:p>
            <w:pPr>
              <w:spacing w:after="20"/>
              <w:ind w:left="20"/>
              <w:jc w:val="both"/>
            </w:pPr>
            <w:r>
              <w:rPr>
                <w:rFonts w:ascii="Times New Roman"/>
                <w:b w:val="false"/>
                <w:i w:val="false"/>
                <w:color w:val="000000"/>
                <w:sz w:val="20"/>
              </w:rPr>
              <w:t>
Белсенді қоры – 1200</w:t>
            </w:r>
          </w:p>
        </w:tc>
      </w:tr>
    </w:tbl>
    <w:bookmarkStart w:name="z446" w:id="367"/>
    <w:p>
      <w:pPr>
        <w:spacing w:after="0"/>
        <w:ind w:left="0"/>
        <w:jc w:val="left"/>
      </w:pPr>
      <w:r>
        <w:rPr>
          <w:rFonts w:ascii="Times New Roman"/>
          <w:b/>
          <w:i w:val="false"/>
          <w:color w:val="000000"/>
        </w:rPr>
        <w:t xml:space="preserve"> Жеміс дақылдары мен жүзім үшін ыза сулары орналасуының барынша рұқсат етілетін тереңдігі топырақты жер қыртысының механикалық құрамына және тұздануына байланысты</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механикалық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жидектер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телітушілердегі сүйекті және дәнді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және орташа биік өскен телітушілерде дәнді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 тұздануының минималды тереңдігі (м),</w:t>
            </w:r>
          </w:p>
          <w:p>
            <w:pPr>
              <w:spacing w:after="20"/>
              <w:ind w:left="20"/>
              <w:jc w:val="both"/>
            </w:pPr>
            <w:r>
              <w:rPr>
                <w:rFonts w:ascii="Times New Roman"/>
                <w:b w:val="false"/>
                <w:i w:val="false"/>
                <w:color w:val="000000"/>
                <w:sz w:val="20"/>
              </w:rPr>
              <w:t>
олардың тұздану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тұзданба-ған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тұзданба-ған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тұзданба-ған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құмдақтар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құмдақтар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(қызыл шие мен шабдалыны қоспағанда)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Шаңдылау құмды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(қызыл шие мен шабдалыны қоспағанда)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(алмұртты қоспағанда)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(алмұртты қоспағанда)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орта-ша түйіршікті құмды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47" w:id="368"/>
    <w:p>
      <w:pPr>
        <w:spacing w:after="0"/>
        <w:ind w:left="0"/>
        <w:jc w:val="left"/>
      </w:pPr>
      <w:r>
        <w:rPr>
          <w:rFonts w:ascii="Times New Roman"/>
          <w:b/>
          <w:i w:val="false"/>
          <w:color w:val="000000"/>
        </w:rPr>
        <w:t xml:space="preserve"> Әртүрлі температурада топырақтарда кездесетін тұздардың суда ерігіштігінің шегі (қанық ерітінділер)</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 (100 г ерітіндіде)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г/л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ºС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ºС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NaHCO3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Na2SO4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MgCl2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CaCl2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K2CO3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KHCO3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K2SO4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bl>
    <w:bookmarkStart w:name="z448" w:id="369"/>
    <w:p>
      <w:pPr>
        <w:spacing w:after="0"/>
        <w:ind w:left="0"/>
        <w:jc w:val="left"/>
      </w:pPr>
      <w:r>
        <w:rPr>
          <w:rFonts w:ascii="Times New Roman"/>
          <w:b/>
          <w:i w:val="false"/>
          <w:color w:val="000000"/>
        </w:rPr>
        <w:t xml:space="preserve"> Көлемдік салмағының шамалары бойынша (КС, 1 текше сантиметрге грамм) топырақтың тығыздалуы және кеуектілігі (КК, топырақ көлемінің %-ы) сипаттамасы</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тереңдігі, см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немесе КК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тығыздалу дәрежесі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борпылдақ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борпылдақ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тығыз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қарашірік4 %-дан төмен топырақ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см (жыртылған)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p>
            <w:pPr>
              <w:spacing w:after="20"/>
              <w:ind w:left="20"/>
              <w:jc w:val="both"/>
            </w:pPr>
            <w:r>
              <w:rPr>
                <w:rFonts w:ascii="Times New Roman"/>
                <w:b w:val="false"/>
                <w:i w:val="false"/>
                <w:color w:val="000000"/>
                <w:sz w:val="20"/>
              </w:rPr>
              <w:t>
60-53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p>
            <w:pPr>
              <w:spacing w:after="20"/>
              <w:ind w:left="20"/>
              <w:jc w:val="both"/>
            </w:pPr>
            <w:r>
              <w:rPr>
                <w:rFonts w:ascii="Times New Roman"/>
                <w:b w:val="false"/>
                <w:i w:val="false"/>
                <w:color w:val="000000"/>
                <w:sz w:val="20"/>
              </w:rPr>
              <w:t>
53-47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p>
            <w:pPr>
              <w:spacing w:after="20"/>
              <w:ind w:left="20"/>
              <w:jc w:val="both"/>
            </w:pPr>
            <w:r>
              <w:rPr>
                <w:rFonts w:ascii="Times New Roman"/>
                <w:b w:val="false"/>
                <w:i w:val="false"/>
                <w:color w:val="000000"/>
                <w:sz w:val="20"/>
              </w:rPr>
              <w:t>
47-42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см (жыртылмаған)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1,20-1,35</w:t>
            </w:r>
          </w:p>
          <w:p>
            <w:pPr>
              <w:spacing w:after="20"/>
              <w:ind w:left="20"/>
              <w:jc w:val="both"/>
            </w:pPr>
            <w:r>
              <w:rPr>
                <w:rFonts w:ascii="Times New Roman"/>
                <w:b w:val="false"/>
                <w:i w:val="false"/>
                <w:color w:val="000000"/>
                <w:sz w:val="20"/>
              </w:rPr>
              <w:t>
55-50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1,35-1,48</w:t>
            </w:r>
          </w:p>
          <w:p>
            <w:pPr>
              <w:spacing w:after="20"/>
              <w:ind w:left="20"/>
              <w:jc w:val="both"/>
            </w:pPr>
            <w:r>
              <w:rPr>
                <w:rFonts w:ascii="Times New Roman"/>
                <w:b w:val="false"/>
                <w:i w:val="false"/>
                <w:color w:val="000000"/>
                <w:sz w:val="20"/>
              </w:rPr>
              <w:t>
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1,48-1,60</w:t>
            </w:r>
          </w:p>
          <w:p>
            <w:pPr>
              <w:spacing w:after="20"/>
              <w:ind w:left="20"/>
              <w:jc w:val="both"/>
            </w:pPr>
            <w:r>
              <w:rPr>
                <w:rFonts w:ascii="Times New Roman"/>
                <w:b w:val="false"/>
                <w:i w:val="false"/>
                <w:color w:val="000000"/>
                <w:sz w:val="20"/>
              </w:rPr>
              <w:t>
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 см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w:t>
            </w:r>
          </w:p>
          <w:p>
            <w:pPr>
              <w:spacing w:after="20"/>
              <w:ind w:left="20"/>
              <w:jc w:val="both"/>
            </w:pPr>
            <w:r>
              <w:rPr>
                <w:rFonts w:ascii="Times New Roman"/>
                <w:b w:val="false"/>
                <w:i w:val="false"/>
                <w:color w:val="000000"/>
                <w:sz w:val="20"/>
              </w:rPr>
              <w:t>
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1,50-1,60</w:t>
            </w:r>
          </w:p>
          <w:p>
            <w:pPr>
              <w:spacing w:after="20"/>
              <w:ind w:left="20"/>
              <w:jc w:val="both"/>
            </w:pPr>
            <w:r>
              <w:rPr>
                <w:rFonts w:ascii="Times New Roman"/>
                <w:b w:val="false"/>
                <w:i w:val="false"/>
                <w:color w:val="000000"/>
                <w:sz w:val="20"/>
              </w:rPr>
              <w:t>
45-41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1,60-1,67</w:t>
            </w:r>
          </w:p>
          <w:p>
            <w:pPr>
              <w:spacing w:after="20"/>
              <w:ind w:left="20"/>
              <w:jc w:val="both"/>
            </w:pPr>
            <w:r>
              <w:rPr>
                <w:rFonts w:ascii="Times New Roman"/>
                <w:b w:val="false"/>
                <w:i w:val="false"/>
                <w:color w:val="000000"/>
                <w:sz w:val="20"/>
              </w:rPr>
              <w:t>
41-38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2,70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қарашірік 4 % және одан жоғары топырақ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см (жыртылған)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0,95-1,10</w:t>
            </w:r>
          </w:p>
          <w:p>
            <w:pPr>
              <w:spacing w:after="20"/>
              <w:ind w:left="20"/>
              <w:jc w:val="both"/>
            </w:pPr>
            <w:r>
              <w:rPr>
                <w:rFonts w:ascii="Times New Roman"/>
                <w:b w:val="false"/>
                <w:i w:val="false"/>
                <w:color w:val="000000"/>
                <w:sz w:val="20"/>
              </w:rPr>
              <w:t>
62-56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p>
            <w:pPr>
              <w:spacing w:after="20"/>
              <w:ind w:left="20"/>
              <w:jc w:val="both"/>
            </w:pPr>
            <w:r>
              <w:rPr>
                <w:rFonts w:ascii="Times New Roman"/>
                <w:b w:val="false"/>
                <w:i w:val="false"/>
                <w:color w:val="000000"/>
                <w:sz w:val="20"/>
              </w:rPr>
              <w:t>
56-52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p>
            <w:pPr>
              <w:spacing w:after="20"/>
              <w:ind w:left="20"/>
              <w:jc w:val="both"/>
            </w:pPr>
            <w:r>
              <w:rPr>
                <w:rFonts w:ascii="Times New Roman"/>
                <w:b w:val="false"/>
                <w:i w:val="false"/>
                <w:color w:val="000000"/>
                <w:sz w:val="20"/>
              </w:rPr>
              <w:t>
52-48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см (жыртылмаған)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p>
            <w:pPr>
              <w:spacing w:after="20"/>
              <w:ind w:left="20"/>
              <w:jc w:val="both"/>
            </w:pPr>
            <w:r>
              <w:rPr>
                <w:rFonts w:ascii="Times New Roman"/>
                <w:b w:val="false"/>
                <w:i w:val="false"/>
                <w:color w:val="000000"/>
                <w:sz w:val="20"/>
              </w:rPr>
              <w:t>
58-54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1,20-1,30</w:t>
            </w:r>
          </w:p>
          <w:p>
            <w:pPr>
              <w:spacing w:after="20"/>
              <w:ind w:left="20"/>
              <w:jc w:val="both"/>
            </w:pPr>
            <w:r>
              <w:rPr>
                <w:rFonts w:ascii="Times New Roman"/>
                <w:b w:val="false"/>
                <w:i w:val="false"/>
                <w:color w:val="000000"/>
                <w:sz w:val="20"/>
              </w:rPr>
              <w:t>
54-50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p>
            <w:pPr>
              <w:spacing w:after="20"/>
              <w:ind w:left="20"/>
              <w:jc w:val="both"/>
            </w:pPr>
            <w:r>
              <w:rPr>
                <w:rFonts w:ascii="Times New Roman"/>
                <w:b w:val="false"/>
                <w:i w:val="false"/>
                <w:color w:val="000000"/>
                <w:sz w:val="20"/>
              </w:rPr>
              <w:t>
50-46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 см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p>
            <w:pPr>
              <w:spacing w:after="20"/>
              <w:ind w:left="20"/>
              <w:jc w:val="both"/>
            </w:pPr>
            <w:r>
              <w:rPr>
                <w:rFonts w:ascii="Times New Roman"/>
                <w:b w:val="false"/>
                <w:i w:val="false"/>
                <w:color w:val="000000"/>
                <w:sz w:val="20"/>
              </w:rPr>
              <w:t>
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1,25-1,32</w:t>
            </w:r>
          </w:p>
          <w:p>
            <w:pPr>
              <w:spacing w:after="20"/>
              <w:ind w:left="20"/>
              <w:jc w:val="both"/>
            </w:pPr>
            <w:r>
              <w:rPr>
                <w:rFonts w:ascii="Times New Roman"/>
                <w:b w:val="false"/>
                <w:i w:val="false"/>
                <w:color w:val="000000"/>
                <w:sz w:val="20"/>
              </w:rPr>
              <w:t>
54-51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1,32-1,40</w:t>
            </w:r>
          </w:p>
          <w:p>
            <w:pPr>
              <w:spacing w:after="20"/>
              <w:ind w:left="20"/>
              <w:jc w:val="both"/>
            </w:pPr>
            <w:r>
              <w:rPr>
                <w:rFonts w:ascii="Times New Roman"/>
                <w:b w:val="false"/>
                <w:i w:val="false"/>
                <w:color w:val="000000"/>
                <w:sz w:val="20"/>
              </w:rPr>
              <w:t>
51-48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1,40-1,50</w:t>
            </w:r>
          </w:p>
          <w:p>
            <w:pPr>
              <w:spacing w:after="20"/>
              <w:ind w:left="20"/>
              <w:jc w:val="both"/>
            </w:pPr>
            <w:r>
              <w:rPr>
                <w:rFonts w:ascii="Times New Roman"/>
                <w:b w:val="false"/>
                <w:i w:val="false"/>
                <w:color w:val="000000"/>
                <w:sz w:val="20"/>
              </w:rPr>
              <w:t>
48-44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2,70</w:t>
            </w:r>
          </w:p>
        </w:tc>
      </w:tr>
    </w:tbl>
    <w:bookmarkStart w:name="z449" w:id="370"/>
    <w:p>
      <w:pPr>
        <w:spacing w:after="0"/>
        <w:ind w:left="0"/>
        <w:jc w:val="left"/>
      </w:pPr>
      <w:r>
        <w:rPr>
          <w:rFonts w:ascii="Times New Roman"/>
          <w:b/>
          <w:i w:val="false"/>
          <w:color w:val="000000"/>
        </w:rPr>
        <w:t xml:space="preserve"> Әртүрлі жеміс тұқымдарының көлемдік салмағы (1 текше сантиметрге грамм) және реакциялары</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ағаштарының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қабаты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шие,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ағашы, алмұрт, беже, шабдалы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p>
            <w:pPr>
              <w:spacing w:after="20"/>
              <w:ind w:left="20"/>
              <w:jc w:val="both"/>
            </w:pPr>
            <w:r>
              <w:rPr>
                <w:rFonts w:ascii="Times New Roman"/>
                <w:b w:val="false"/>
                <w:i w:val="false"/>
                <w:color w:val="000000"/>
                <w:sz w:val="20"/>
              </w:rPr>
              <w:t>
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 ағаштар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p>
            <w:pPr>
              <w:spacing w:after="20"/>
              <w:ind w:left="20"/>
              <w:jc w:val="both"/>
            </w:pPr>
            <w:r>
              <w:rPr>
                <w:rFonts w:ascii="Times New Roman"/>
                <w:b w:val="false"/>
                <w:i w:val="false"/>
                <w:color w:val="000000"/>
                <w:sz w:val="20"/>
              </w:rPr>
              <w:t>
80-150</w:t>
            </w:r>
          </w:p>
          <w:p>
            <w:pPr>
              <w:spacing w:after="20"/>
              <w:ind w:left="20"/>
              <w:jc w:val="both"/>
            </w:pPr>
            <w:r>
              <w:rPr>
                <w:rFonts w:ascii="Times New Roman"/>
                <w:b w:val="false"/>
                <w:i w:val="false"/>
                <w:color w:val="000000"/>
                <w:sz w:val="20"/>
              </w:rPr>
              <w:t>
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1,45-тен аз</w:t>
            </w:r>
          </w:p>
          <w:p>
            <w:pPr>
              <w:spacing w:after="20"/>
              <w:ind w:left="20"/>
              <w:jc w:val="both"/>
            </w:pPr>
            <w:r>
              <w:rPr>
                <w:rFonts w:ascii="Times New Roman"/>
                <w:b w:val="false"/>
                <w:i w:val="false"/>
                <w:color w:val="000000"/>
                <w:sz w:val="20"/>
              </w:rPr>
              <w:t>
1,45-тен аз</w:t>
            </w:r>
          </w:p>
          <w:p>
            <w:pPr>
              <w:spacing w:after="20"/>
              <w:ind w:left="20"/>
              <w:jc w:val="both"/>
            </w:pPr>
            <w:r>
              <w:rPr>
                <w:rFonts w:ascii="Times New Roman"/>
                <w:b w:val="false"/>
                <w:i w:val="false"/>
                <w:color w:val="000000"/>
                <w:sz w:val="20"/>
              </w:rPr>
              <w:t>
1,45-тен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аз</w:t>
            </w:r>
          </w:p>
          <w:p>
            <w:pPr>
              <w:spacing w:after="20"/>
              <w:ind w:left="20"/>
              <w:jc w:val="both"/>
            </w:pPr>
            <w:r>
              <w:rPr>
                <w:rFonts w:ascii="Times New Roman"/>
                <w:b w:val="false"/>
                <w:i w:val="false"/>
                <w:color w:val="000000"/>
                <w:sz w:val="20"/>
              </w:rPr>
              <w:t>
1,50-ден аз</w:t>
            </w:r>
          </w:p>
          <w:p>
            <w:pPr>
              <w:spacing w:after="20"/>
              <w:ind w:left="20"/>
              <w:jc w:val="both"/>
            </w:pPr>
            <w:r>
              <w:rPr>
                <w:rFonts w:ascii="Times New Roman"/>
                <w:b w:val="false"/>
                <w:i w:val="false"/>
                <w:color w:val="000000"/>
                <w:sz w:val="20"/>
              </w:rPr>
              <w:t>
1,50-ден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аз</w:t>
            </w:r>
          </w:p>
          <w:p>
            <w:pPr>
              <w:spacing w:after="20"/>
              <w:ind w:left="20"/>
              <w:jc w:val="both"/>
            </w:pPr>
            <w:r>
              <w:rPr>
                <w:rFonts w:ascii="Times New Roman"/>
                <w:b w:val="false"/>
                <w:i w:val="false"/>
                <w:color w:val="000000"/>
                <w:sz w:val="20"/>
              </w:rPr>
              <w:t>
1,55-тен аз</w:t>
            </w:r>
          </w:p>
          <w:p>
            <w:pPr>
              <w:spacing w:after="20"/>
              <w:ind w:left="20"/>
              <w:jc w:val="both"/>
            </w:pPr>
            <w:r>
              <w:rPr>
                <w:rFonts w:ascii="Times New Roman"/>
                <w:b w:val="false"/>
                <w:i w:val="false"/>
                <w:color w:val="000000"/>
                <w:sz w:val="20"/>
              </w:rPr>
              <w:t>
1,60-тан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терең тығыздалуы құрғатылған беткейлердегі қара өрік үшін маңызды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тіктігі 7-10º-тан кем емес құрғатылған беткейлерде ғана өседі және қанағаттанарлық жеміс береді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p>
            <w:pPr>
              <w:spacing w:after="20"/>
              <w:ind w:left="20"/>
              <w:jc w:val="both"/>
            </w:pPr>
            <w:r>
              <w:rPr>
                <w:rFonts w:ascii="Times New Roman"/>
                <w:b w:val="false"/>
                <w:i w:val="false"/>
                <w:color w:val="000000"/>
                <w:sz w:val="20"/>
              </w:rPr>
              <w:t>
80-150</w:t>
            </w:r>
          </w:p>
          <w:p>
            <w:pPr>
              <w:spacing w:after="20"/>
              <w:ind w:left="20"/>
              <w:jc w:val="both"/>
            </w:pPr>
            <w:r>
              <w:rPr>
                <w:rFonts w:ascii="Times New Roman"/>
                <w:b w:val="false"/>
                <w:i w:val="false"/>
                <w:color w:val="000000"/>
                <w:sz w:val="20"/>
              </w:rPr>
              <w:t>
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1,45-тен аз</w:t>
            </w:r>
          </w:p>
          <w:p>
            <w:pPr>
              <w:spacing w:after="20"/>
              <w:ind w:left="20"/>
              <w:jc w:val="both"/>
            </w:pPr>
            <w:r>
              <w:rPr>
                <w:rFonts w:ascii="Times New Roman"/>
                <w:b w:val="false"/>
                <w:i w:val="false"/>
                <w:color w:val="000000"/>
                <w:sz w:val="20"/>
              </w:rPr>
              <w:t>
1,48-ден аз</w:t>
            </w:r>
          </w:p>
          <w:p>
            <w:pPr>
              <w:spacing w:after="20"/>
              <w:ind w:left="20"/>
              <w:jc w:val="both"/>
            </w:pPr>
            <w:r>
              <w:rPr>
                <w:rFonts w:ascii="Times New Roman"/>
                <w:b w:val="false"/>
                <w:i w:val="false"/>
                <w:color w:val="000000"/>
                <w:sz w:val="20"/>
              </w:rPr>
              <w:t>
1,50-1,55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аз</w:t>
            </w:r>
          </w:p>
          <w:p>
            <w:pPr>
              <w:spacing w:after="20"/>
              <w:ind w:left="20"/>
              <w:jc w:val="both"/>
            </w:pPr>
            <w:r>
              <w:rPr>
                <w:rFonts w:ascii="Times New Roman"/>
                <w:b w:val="false"/>
                <w:i w:val="false"/>
                <w:color w:val="000000"/>
                <w:sz w:val="20"/>
              </w:rPr>
              <w:t>
1,50-1,60</w:t>
            </w:r>
          </w:p>
          <w:p>
            <w:pPr>
              <w:spacing w:after="20"/>
              <w:ind w:left="20"/>
              <w:jc w:val="both"/>
            </w:pPr>
            <w:r>
              <w:rPr>
                <w:rFonts w:ascii="Times New Roman"/>
                <w:b w:val="false"/>
                <w:i w:val="false"/>
                <w:color w:val="000000"/>
                <w:sz w:val="20"/>
              </w:rPr>
              <w:t>
маңызды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1,55-тен аз</w:t>
            </w:r>
          </w:p>
          <w:p>
            <w:pPr>
              <w:spacing w:after="20"/>
              <w:ind w:left="20"/>
              <w:jc w:val="both"/>
            </w:pPr>
            <w:r>
              <w:rPr>
                <w:rFonts w:ascii="Times New Roman"/>
                <w:b w:val="false"/>
                <w:i w:val="false"/>
                <w:color w:val="000000"/>
                <w:sz w:val="20"/>
              </w:rPr>
              <w:t>
маңызды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нұсқаулар</w:t>
            </w:r>
          </w:p>
          <w:p>
            <w:pPr>
              <w:spacing w:after="20"/>
              <w:ind w:left="20"/>
              <w:jc w:val="both"/>
            </w:pPr>
            <w:r>
              <w:rPr>
                <w:rFonts w:ascii="Times New Roman"/>
                <w:b w:val="false"/>
                <w:i w:val="false"/>
                <w:color w:val="000000"/>
                <w:sz w:val="20"/>
              </w:rPr>
              <w:t>
ылғалдануы жеткілікті аймақтар үшін маңызды.</w:t>
            </w:r>
          </w:p>
          <w:p>
            <w:pPr>
              <w:spacing w:after="20"/>
              <w:ind w:left="20"/>
              <w:jc w:val="both"/>
            </w:pPr>
            <w:r>
              <w:rPr>
                <w:rFonts w:ascii="Times New Roman"/>
                <w:b w:val="false"/>
                <w:i w:val="false"/>
                <w:color w:val="000000"/>
                <w:sz w:val="20"/>
              </w:rPr>
              <w:t>
Дала аудандарында</w:t>
            </w:r>
          </w:p>
          <w:p>
            <w:pPr>
              <w:spacing w:after="20"/>
              <w:ind w:left="20"/>
              <w:jc w:val="both"/>
            </w:pPr>
            <w:r>
              <w:rPr>
                <w:rFonts w:ascii="Times New Roman"/>
                <w:b w:val="false"/>
                <w:i w:val="false"/>
                <w:color w:val="000000"/>
                <w:sz w:val="20"/>
              </w:rPr>
              <w:t>
тығыздалған топырақ-тар бақтар үшін қолайсыз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қатты зақымданып,</w:t>
            </w:r>
          </w:p>
          <w:p>
            <w:pPr>
              <w:spacing w:after="20"/>
              <w:ind w:left="20"/>
              <w:jc w:val="both"/>
            </w:pPr>
            <w:r>
              <w:rPr>
                <w:rFonts w:ascii="Times New Roman"/>
                <w:b w:val="false"/>
                <w:i w:val="false"/>
                <w:color w:val="000000"/>
                <w:sz w:val="20"/>
              </w:rPr>
              <w:t>
әдетте жеміс берер алдында жойылады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p>
            <w:pPr>
              <w:spacing w:after="20"/>
              <w:ind w:left="20"/>
              <w:jc w:val="both"/>
            </w:pPr>
            <w:r>
              <w:rPr>
                <w:rFonts w:ascii="Times New Roman"/>
                <w:b w:val="false"/>
                <w:i w:val="false"/>
                <w:color w:val="000000"/>
                <w:sz w:val="20"/>
              </w:rPr>
              <w:t>
80-150</w:t>
            </w:r>
          </w:p>
          <w:p>
            <w:pPr>
              <w:spacing w:after="20"/>
              <w:ind w:left="20"/>
              <w:jc w:val="both"/>
            </w:pPr>
            <w:r>
              <w:rPr>
                <w:rFonts w:ascii="Times New Roman"/>
                <w:b w:val="false"/>
                <w:i w:val="false"/>
                <w:color w:val="000000"/>
                <w:sz w:val="20"/>
              </w:rPr>
              <w:t>
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1,59-дан көп</w:t>
            </w:r>
          </w:p>
          <w:p>
            <w:pPr>
              <w:spacing w:after="20"/>
              <w:ind w:left="20"/>
              <w:jc w:val="both"/>
            </w:pPr>
            <w:r>
              <w:rPr>
                <w:rFonts w:ascii="Times New Roman"/>
                <w:b w:val="false"/>
                <w:i w:val="false"/>
                <w:color w:val="000000"/>
                <w:sz w:val="20"/>
              </w:rPr>
              <w:t>
1,55-тен көп</w:t>
            </w:r>
          </w:p>
          <w:p>
            <w:pPr>
              <w:spacing w:after="20"/>
              <w:ind w:left="20"/>
              <w:jc w:val="both"/>
            </w:pPr>
            <w:r>
              <w:rPr>
                <w:rFonts w:ascii="Times New Roman"/>
                <w:b w:val="false"/>
                <w:i w:val="false"/>
                <w:color w:val="000000"/>
                <w:sz w:val="20"/>
              </w:rPr>
              <w:t>
1,60-тан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 көп</w:t>
            </w:r>
          </w:p>
          <w:p>
            <w:pPr>
              <w:spacing w:after="20"/>
              <w:ind w:left="20"/>
              <w:jc w:val="both"/>
            </w:pPr>
            <w:r>
              <w:rPr>
                <w:rFonts w:ascii="Times New Roman"/>
                <w:b w:val="false"/>
                <w:i w:val="false"/>
                <w:color w:val="000000"/>
                <w:sz w:val="20"/>
              </w:rPr>
              <w:t>
1,65-тен көп</w:t>
            </w:r>
          </w:p>
          <w:p>
            <w:pPr>
              <w:spacing w:after="20"/>
              <w:ind w:left="20"/>
              <w:jc w:val="both"/>
            </w:pPr>
            <w:r>
              <w:rPr>
                <w:rFonts w:ascii="Times New Roman"/>
                <w:b w:val="false"/>
                <w:i w:val="false"/>
                <w:color w:val="000000"/>
                <w:sz w:val="20"/>
              </w:rPr>
              <w:t>
1,70-тен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көп</w:t>
            </w:r>
          </w:p>
          <w:p>
            <w:pPr>
              <w:spacing w:after="20"/>
              <w:ind w:left="20"/>
              <w:jc w:val="both"/>
            </w:pPr>
            <w:r>
              <w:rPr>
                <w:rFonts w:ascii="Times New Roman"/>
                <w:b w:val="false"/>
                <w:i w:val="false"/>
                <w:color w:val="000000"/>
                <w:sz w:val="20"/>
              </w:rPr>
              <w:t>
1,70-тен көп</w:t>
            </w:r>
          </w:p>
          <w:p>
            <w:pPr>
              <w:spacing w:after="20"/>
              <w:ind w:left="20"/>
              <w:jc w:val="both"/>
            </w:pPr>
            <w:r>
              <w:rPr>
                <w:rFonts w:ascii="Times New Roman"/>
                <w:b w:val="false"/>
                <w:i w:val="false"/>
                <w:color w:val="000000"/>
                <w:sz w:val="20"/>
              </w:rPr>
              <w:t>
бұл тереңдіктегі тығыздалу ағаштың жойылуына әкелмейді, бірақ жазық жерде ағаштарды зақымдайды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0" w:id="371"/>
    <w:p>
      <w:pPr>
        <w:spacing w:after="0"/>
        <w:ind w:left="0"/>
        <w:jc w:val="left"/>
      </w:pPr>
      <w:r>
        <w:rPr>
          <w:rFonts w:ascii="Times New Roman"/>
          <w:b/>
          <w:i w:val="false"/>
          <w:color w:val="000000"/>
        </w:rPr>
        <w:t xml:space="preserve"> Қазақстан топырағының негізгі типтерінің және олардың түрлерінің көлемдік салмағының орташа шамалары</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құрамы бойынша топырақ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бейінінің тереңдігі, сантиметрмен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үшін орташасы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 топырақ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топырақтар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қызғылт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қызғылт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топырақ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саздақ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саздақ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Сұр қоңыр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саздақты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 құмдар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bl>
    <w:bookmarkStart w:name="z451" w:id="372"/>
    <w:p>
      <w:pPr>
        <w:spacing w:after="0"/>
        <w:ind w:left="0"/>
        <w:jc w:val="left"/>
      </w:pPr>
      <w:r>
        <w:rPr>
          <w:rFonts w:ascii="Times New Roman"/>
          <w:b/>
          <w:i w:val="false"/>
          <w:color w:val="000000"/>
        </w:rPr>
        <w:t xml:space="preserve"> Топырақтағы қарашіріктің жалпы қорын (1 гектарға тонна) айқындауға арналған коэффициенттер кестесі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(сантиметр) (Қ)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қат-қабатының көлемдік салмағы (У)</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bookmarkStart w:name="z452" w:id="373"/>
    <w:p>
      <w:pPr>
        <w:spacing w:after="0"/>
        <w:ind w:left="0"/>
        <w:jc w:val="left"/>
      </w:pPr>
      <w:r>
        <w:rPr>
          <w:rFonts w:ascii="Times New Roman"/>
          <w:b/>
          <w:i w:val="false"/>
          <w:color w:val="000000"/>
        </w:rPr>
        <w:t xml:space="preserve"> Көлемдік салмағына (1 текше сантиметрге грамм) және тұздар мөлшеріне (%) байланысты қалыңдығы 100 сантиметр қабаттағы тұздар қорын 1 гектарға тоннада айқындау</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 мөл-шері,%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топырақтың көлемдік салмағы, г/см³</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453" w:id="374"/>
    <w:p>
      <w:pPr>
        <w:spacing w:after="0"/>
        <w:ind w:left="0"/>
        <w:jc w:val="left"/>
      </w:pPr>
      <w:r>
        <w:rPr>
          <w:rFonts w:ascii="Times New Roman"/>
          <w:b/>
          <w:i w:val="false"/>
          <w:color w:val="000000"/>
        </w:rPr>
        <w:t xml:space="preserve"> Тұздар түзілетін пайыздардың олардың миллиграмм-эквивалентіне тәуелділігі</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Мг-экв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Ca(HCO3)2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Mg(HCO3)2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Na(HCO3)2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CaSO4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NaSO4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MgCl2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r>
    </w:tbl>
    <w:bookmarkStart w:name="z454" w:id="375"/>
    <w:p>
      <w:pPr>
        <w:spacing w:after="0"/>
        <w:ind w:left="0"/>
        <w:jc w:val="left"/>
      </w:pPr>
      <w:r>
        <w:rPr>
          <w:rFonts w:ascii="Times New Roman"/>
          <w:b/>
          <w:i w:val="false"/>
          <w:color w:val="000000"/>
        </w:rPr>
        <w:t xml:space="preserve"> Талдамалық көбейткіштер (қайта есептеу коэффициенттері)</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NO2–N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NH3–N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NH4Cl–N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Al2O3–Al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Fe2O3–FeO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Fe–FeO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K2O–KCl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CaO–CaCO3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CaSO4–Ca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SiO2–Si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MgO–Mg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MgCO3–Mg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MgO–Mg2P2O7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NaCl–Na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BaSO4–S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TiO2–Ti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Гумус –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Гумус – СО2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Mg2P2O7–Р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45-қосымша</w:t>
            </w:r>
          </w:p>
        </w:tc>
      </w:tr>
    </w:tbl>
    <w:bookmarkStart w:name="z456" w:id="376"/>
    <w:p>
      <w:pPr>
        <w:spacing w:after="0"/>
        <w:ind w:left="0"/>
        <w:jc w:val="left"/>
      </w:pPr>
      <w:r>
        <w:rPr>
          <w:rFonts w:ascii="Times New Roman"/>
          <w:b/>
          <w:i w:val="false"/>
          <w:color w:val="000000"/>
        </w:rPr>
        <w:t xml:space="preserve"> Топырақтың тұздануын анықтау</w:t>
      </w:r>
    </w:p>
    <w:bookmarkEnd w:id="376"/>
    <w:bookmarkStart w:name="z457" w:id="377"/>
    <w:p>
      <w:pPr>
        <w:spacing w:after="0"/>
        <w:ind w:left="0"/>
        <w:jc w:val="both"/>
      </w:pPr>
      <w:r>
        <w:rPr>
          <w:rFonts w:ascii="Times New Roman"/>
          <w:b w:val="false"/>
          <w:i w:val="false"/>
          <w:color w:val="000000"/>
          <w:sz w:val="28"/>
        </w:rPr>
        <w:t>
      1. Үстіңгі тұзды қат-қабаты (оның үстіңгі шекарасы) орналасуының тереңдігі бойынша жазық аумақ топырағының тұздануы жүйелі тізімге сәйкес бөлінеді: сортаңды – 0-30 сантиметр, сортаңдану – 30-80 сантиметр, тұзданған – 0-80 сантиметр, тұзданбаған – 0-80 сантиметр қабатында тұздар жоқ.</w:t>
      </w:r>
    </w:p>
    <w:bookmarkEnd w:id="377"/>
    <w:bookmarkStart w:name="z458" w:id="378"/>
    <w:p>
      <w:pPr>
        <w:spacing w:after="0"/>
        <w:ind w:left="0"/>
        <w:jc w:val="both"/>
      </w:pPr>
      <w:r>
        <w:rPr>
          <w:rFonts w:ascii="Times New Roman"/>
          <w:b w:val="false"/>
          <w:i w:val="false"/>
          <w:color w:val="000000"/>
          <w:sz w:val="28"/>
        </w:rPr>
        <w:t>
      2. Тау етегі және таулы аумақтардың тұзданған топырақтары жүйелі тізімге сәйкес бөлінеді: сортаңды – 0-30 сантиметр, сортаңдану – 30-80 сантиметр, терең сортаңдану – 80-150 сантиметр, тұзданбаған – 0-150 сантиметр қабатында тұздар жоқ.</w:t>
      </w:r>
    </w:p>
    <w:bookmarkEnd w:id="378"/>
    <w:bookmarkStart w:name="z459" w:id="379"/>
    <w:p>
      <w:pPr>
        <w:spacing w:after="0"/>
        <w:ind w:left="0"/>
        <w:jc w:val="both"/>
      </w:pPr>
      <w:r>
        <w:rPr>
          <w:rFonts w:ascii="Times New Roman"/>
          <w:b w:val="false"/>
          <w:i w:val="false"/>
          <w:color w:val="000000"/>
          <w:sz w:val="28"/>
        </w:rPr>
        <w:t>
      3. Сортаңдыға бейіннің тиісті морфологиялық құрылымы кезінде, топырақ бейінінің үстіңгі қат-қабатының тұздану дәрежесі өте жоғары (&gt; 1%) топырақтар жатады.</w:t>
      </w:r>
    </w:p>
    <w:bookmarkEnd w:id="379"/>
    <w:bookmarkStart w:name="z460" w:id="380"/>
    <w:p>
      <w:pPr>
        <w:spacing w:after="0"/>
        <w:ind w:left="0"/>
        <w:jc w:val="both"/>
      </w:pPr>
      <w:r>
        <w:rPr>
          <w:rFonts w:ascii="Times New Roman"/>
          <w:b w:val="false"/>
          <w:i w:val="false"/>
          <w:color w:val="000000"/>
          <w:sz w:val="28"/>
        </w:rPr>
        <w:t>
      4. Тұзданған топырақтың химиялануы (тұздардың сапалық құрамы) бойынша бөлу, ең бастысы, аниондардың арақатынасына негізделеді. Тұздану типінің атауына мөлшері аниондардың мг-экв қосындысының 20 %-нан асатын аниондар енгізіледі, атаудағы басым анион соңғы орынға тұрады.</w:t>
      </w:r>
    </w:p>
    <w:bookmarkEnd w:id="380"/>
    <w:bookmarkStart w:name="z461" w:id="381"/>
    <w:p>
      <w:pPr>
        <w:spacing w:after="0"/>
        <w:ind w:left="0"/>
        <w:jc w:val="both"/>
      </w:pPr>
      <w:r>
        <w:rPr>
          <w:rFonts w:ascii="Times New Roman"/>
          <w:b w:val="false"/>
          <w:i w:val="false"/>
          <w:color w:val="000000"/>
          <w:sz w:val="28"/>
        </w:rPr>
        <w:t>
      5. СО3 аниондарының мөлшері есепке енгізілмейді, өйткені СО3 жалпы сілтілік шамасына кіреді. Егер су сорындысында SO4 мен Cl айтарлықтай басым бола тұра, иондар (тым болмаса топырақ қат-қабаттарының біреуінде) – СО3 мөлшері аниондардың миллиграмм-эквивалент (бұдан әрі – мг-экв) қосындысының 20 %-нан кем, бірақ 100 грамм топыраққа 0,03 мг-экв астам болса, тұздану атауға "соданың қатысуымен" деген сөз қосылып, басым иондардың арақатынасы бойынша айқындалады. Егер су сорындысында ион мөлшері 100 грамм топыраққа 1,4 мг-экв асса, ал НСО3 Са + Mg (мг-экв) астам болса, НСО3 иондары үшін де солай істеу керек. Егер НСО3 жоғары мөлшері Mg (НСО3)2 байланысты болса, тұздану типі гидрокарбонатты болып айқындалады.</w:t>
      </w:r>
    </w:p>
    <w:bookmarkEnd w:id="381"/>
    <w:bookmarkStart w:name="z462" w:id="382"/>
    <w:p>
      <w:pPr>
        <w:spacing w:after="0"/>
        <w:ind w:left="0"/>
        <w:jc w:val="both"/>
      </w:pPr>
      <w:r>
        <w:rPr>
          <w:rFonts w:ascii="Times New Roman"/>
          <w:b w:val="false"/>
          <w:i w:val="false"/>
          <w:color w:val="000000"/>
          <w:sz w:val="28"/>
        </w:rPr>
        <w:t>
      6. Тұздану химиясы аниондық құрам бойынша айқындаған кезде 1-кестені, ал катиондық құрам бойынша айқындаған кезде 3-кестені қолдану керек.</w:t>
      </w:r>
    </w:p>
    <w:bookmarkEnd w:id="382"/>
    <w:bookmarkStart w:name="z463" w:id="383"/>
    <w:p>
      <w:pPr>
        <w:spacing w:after="0"/>
        <w:ind w:left="0"/>
        <w:jc w:val="both"/>
      </w:pPr>
      <w:r>
        <w:rPr>
          <w:rFonts w:ascii="Times New Roman"/>
          <w:b w:val="false"/>
          <w:i w:val="false"/>
          <w:color w:val="000000"/>
          <w:sz w:val="28"/>
        </w:rPr>
        <w:t>
      7. Бейтарап тұзбен қатар соданың біршама мөлшері бар және "соданың қатысуымен" тұздану типіне жататын топырақ кестеге енгізілмеген. Оларды айыру қағидаты бұрын қаралған.</w:t>
      </w:r>
    </w:p>
    <w:bookmarkEnd w:id="383"/>
    <w:bookmarkStart w:name="z464" w:id="384"/>
    <w:p>
      <w:pPr>
        <w:spacing w:after="0"/>
        <w:ind w:left="0"/>
        <w:jc w:val="both"/>
      </w:pPr>
      <w:r>
        <w:rPr>
          <w:rFonts w:ascii="Times New Roman"/>
          <w:b w:val="false"/>
          <w:i w:val="false"/>
          <w:color w:val="000000"/>
          <w:sz w:val="28"/>
        </w:rPr>
        <w:t>
      8. Тұзданудың содалық типтеріндегі топырақта, сондай-ақ сода-хлоридті немесе сода-сульфатты тұздану кезінде катиондар арасында Na басым болады. Сульфатты- және хлоридті-гидрокарбонатты тұздану кезінде катиондар арасында Са немесе Mg басым болады, бірақ Na да қатысады.</w:t>
      </w:r>
    </w:p>
    <w:bookmarkEnd w:id="384"/>
    <w:bookmarkStart w:name="z465" w:id="385"/>
    <w:p>
      <w:pPr>
        <w:spacing w:after="0"/>
        <w:ind w:left="0"/>
        <w:jc w:val="both"/>
      </w:pPr>
      <w:r>
        <w:rPr>
          <w:rFonts w:ascii="Times New Roman"/>
          <w:b w:val="false"/>
          <w:i w:val="false"/>
          <w:color w:val="000000"/>
          <w:sz w:val="28"/>
        </w:rPr>
        <w:t>
      9. Тұзданудың хлоридті, ал кейде сульфатты-хлоридті типіндегі топырақ арасында NaCl басқа, тұздар құрамында 1-ден астам MgCl2 және СаCl2 қатысатын топырақ кездеседі.</w:t>
      </w:r>
    </w:p>
    <w:bookmarkEnd w:id="385"/>
    <w:p>
      <w:pPr>
        <w:spacing w:after="0"/>
        <w:ind w:left="0"/>
        <w:jc w:val="both"/>
      </w:pPr>
      <w:r>
        <w:rPr>
          <w:rFonts w:ascii="Times New Roman"/>
          <w:b w:val="false"/>
          <w:i w:val="false"/>
          <w:color w:val="000000"/>
          <w:sz w:val="28"/>
        </w:rPr>
        <w:t xml:space="preserve">
      1) Тұздың құрамында MgCl2 қатысқан кезде </w:t>
      </w:r>
    </w:p>
    <w:p>
      <w:pPr>
        <w:spacing w:after="0"/>
        <w:ind w:left="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58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қатынасы 1-ден кем, ал СаCl2 қатысқан кезде Cl – Na қатынасы 1-ден астам.</w:t>
      </w:r>
      <w:r>
        <w:br/>
      </w:r>
      <w:r>
        <w:rPr>
          <w:rFonts w:ascii="Times New Roman"/>
          <w:b w:val="false"/>
          <w:i w:val="false"/>
          <w:color w:val="000000"/>
          <w:sz w:val="28"/>
        </w:rPr>
        <w:t>
</w:t>
      </w:r>
    </w:p>
    <w:bookmarkStart w:name="z466" w:id="386"/>
    <w:p>
      <w:pPr>
        <w:spacing w:after="0"/>
        <w:ind w:left="0"/>
        <w:jc w:val="both"/>
      </w:pPr>
      <w:r>
        <w:rPr>
          <w:rFonts w:ascii="Times New Roman"/>
          <w:b w:val="false"/>
          <w:i w:val="false"/>
          <w:color w:val="000000"/>
          <w:sz w:val="28"/>
        </w:rPr>
        <w:t>
      10. Тұзданудың І, ІІ, ІІІ типтеріндегі топырақ үшін қысқартылған су сорындысының талдаулары болған кезде (1-кесте) аниондардың мг-экв қатынастыры есебінің орнына тығыз қалдықтың шамасы мен хлордың мөлшері арасындағы байланыстылық көрсетілген графикті (1-суретті қарау керек) немесе 2-кестені қолдануға болады.</w:t>
      </w:r>
    </w:p>
    <w:bookmarkEnd w:id="386"/>
    <w:bookmarkStart w:name="z467" w:id="387"/>
    <w:p>
      <w:pPr>
        <w:spacing w:after="0"/>
        <w:ind w:left="0"/>
        <w:jc w:val="both"/>
      </w:pPr>
      <w:r>
        <w:rPr>
          <w:rFonts w:ascii="Times New Roman"/>
          <w:b w:val="false"/>
          <w:i w:val="false"/>
          <w:color w:val="000000"/>
          <w:sz w:val="28"/>
        </w:rPr>
        <w:t>
      11. Ординат осі мен бірінші түзу сызық арасындағы аралыққа тұзданудың сульфатты типтеріндегі топырақ түседі, бірінші және екінші түзу сызықтар арасындағы аралыққа – хлоридті-сульфатты, үшінші түзу сызық пен абсцисс осі арасындағы аралыққа – хлоридті.</w:t>
      </w:r>
    </w:p>
    <w:bookmarkEnd w:id="387"/>
    <w:bookmarkStart w:name="z468" w:id="388"/>
    <w:p>
      <w:pPr>
        <w:spacing w:after="0"/>
        <w:ind w:left="0"/>
        <w:jc w:val="both"/>
      </w:pPr>
      <w:r>
        <w:rPr>
          <w:rFonts w:ascii="Times New Roman"/>
          <w:b w:val="false"/>
          <w:i w:val="false"/>
          <w:color w:val="000000"/>
          <w:sz w:val="28"/>
        </w:rPr>
        <w:t>
      12. Топырақтың тұздану типі сортаң топырақ үшін тұздың орташа өлшенген құрамы бойынша 0-30 сантиметр қабатында, ал сортаңдау (30-80 сантиметр) және терең сортаңдау (80-150 сантиметр) тұз қат-қабатының барынша тұздануы бойынша белгіленеді.</w:t>
      </w:r>
    </w:p>
    <w:bookmarkEnd w:id="388"/>
    <w:bookmarkStart w:name="z469" w:id="389"/>
    <w:p>
      <w:pPr>
        <w:spacing w:after="0"/>
        <w:ind w:left="0"/>
        <w:jc w:val="both"/>
      </w:pPr>
      <w:r>
        <w:rPr>
          <w:rFonts w:ascii="Times New Roman"/>
          <w:b w:val="false"/>
          <w:i w:val="false"/>
          <w:color w:val="000000"/>
          <w:sz w:val="28"/>
        </w:rPr>
        <w:t>
      13. Топырақтың тұздану дәрежесі бойынша төрт градацияға бөлінеді: сәл, орташа, аса және өте аса тұзданған. Бұл градациялар тұздану типтеріне байланысты белгіленеді (4-кесте) және сортаңды топырақта тұздардың орташа өлшенген мөлшері бойынша 0-30 сантиметр қабатында, ал сортаңдау топырақта 30-80 сантиметр және терең сортаңдау (80-150 сантиметр) қабатында тығыз қалдығы немесе тез еритін тұз қат-қабатының барынша мөлшері бойынша айқындалады.</w:t>
      </w:r>
    </w:p>
    <w:bookmarkEnd w:id="389"/>
    <w:bookmarkStart w:name="z470" w:id="390"/>
    <w:p>
      <w:pPr>
        <w:spacing w:after="0"/>
        <w:ind w:left="0"/>
        <w:jc w:val="both"/>
      </w:pPr>
      <w:r>
        <w:rPr>
          <w:rFonts w:ascii="Times New Roman"/>
          <w:b w:val="false"/>
          <w:i w:val="false"/>
          <w:color w:val="000000"/>
          <w:sz w:val="28"/>
        </w:rPr>
        <w:t>
      14. Хлоридті-сульфатты және сульфатты типтегі топырақтардың тұздану дәрежесін топырақтардағы гипс мөлшерінің өзгеріп отыратынына байланысты анықтау ең қиын. Гипстің болуы тұздың жалпы мөлшеріне, сонымен қатар SO4 иондарының концентрациясына әсер етеді. 4-кестедегі "Тұздың қосындысы" бағанында алдымен осы сипаттамалар үшін су сорындысына ауысқан гипстің ең төменгі ықтимал мөлшеріне сәйкес келетін минималды мәндер келтіріледі, (егер су сорындысы Са &gt;12.5 мг-экв және SO4&gt; 12.5 мг-экв болса, гипс бар деп есептеледі, яғни бұл жағдайда жақшалардағы мәндерді пайдалану керек)</w:t>
      </w:r>
    </w:p>
    <w:bookmarkEnd w:id="390"/>
    <w:p>
      <w:pPr>
        <w:spacing w:after="0"/>
        <w:ind w:left="0"/>
        <w:jc w:val="both"/>
      </w:pPr>
      <w:r>
        <w:rPr>
          <w:rFonts w:ascii="Times New Roman"/>
          <w:b w:val="false"/>
          <w:i w:val="false"/>
          <w:color w:val="000000"/>
          <w:sz w:val="28"/>
        </w:rPr>
        <w:t>
      Аниондық құрам бойынша топырақтың тұздану химиясы (типі)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Топырақтардың тұздану химиясы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Аниондардың мг-экв</w:t>
            </w:r>
          </w:p>
          <w:p>
            <w:pPr>
              <w:spacing w:after="20"/>
              <w:ind w:left="20"/>
              <w:jc w:val="both"/>
            </w:pPr>
            <w:r>
              <w:rPr>
                <w:rFonts w:ascii="Times New Roman"/>
                <w:b w:val="false"/>
                <w:i w:val="false"/>
                <w:color w:val="000000"/>
                <w:sz w:val="20"/>
              </w:rPr>
              <w:t>
қатынасы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Катиондар мен аниондардың</w:t>
            </w:r>
          </w:p>
          <w:p>
            <w:pPr>
              <w:spacing w:after="20"/>
              <w:ind w:left="20"/>
              <w:jc w:val="both"/>
            </w:pPr>
            <w:r>
              <w:rPr>
                <w:rFonts w:ascii="Times New Roman"/>
                <w:b w:val="false"/>
                <w:i w:val="false"/>
                <w:color w:val="000000"/>
                <w:sz w:val="20"/>
              </w:rPr>
              <w:t>
мг-экв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5588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58800" cy="520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96900" cy="5588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Хлоридті және сульфатты-хлоридті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Хлоридті-сульфатты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Сульфатты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2,0-ден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Содалы-хлоридті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w:t>
            </w:r>
            <w:r>
              <w:rPr>
                <w:rFonts w:ascii="Times New Roman"/>
                <w:b w:val="false"/>
                <w:i w:val="false"/>
                <w:color w:val="000000"/>
                <w:vertAlign w:val="subscript"/>
              </w:rPr>
              <w:t>3</w:t>
            </w:r>
            <w:r>
              <w:rPr>
                <w:rFonts w:ascii="Times New Roman"/>
                <w:b w:val="false"/>
                <w:i w:val="false"/>
                <w:color w:val="000000"/>
                <w:sz w:val="20"/>
              </w:rPr>
              <w:t xml:space="preserve"> Са+Mg</w:t>
            </w:r>
          </w:p>
          <w:p>
            <w:pPr>
              <w:spacing w:after="20"/>
              <w:ind w:left="20"/>
              <w:jc w:val="both"/>
            </w:pPr>
            <w:r>
              <w:rPr>
                <w:rFonts w:ascii="Times New Roman"/>
                <w:b w:val="false"/>
                <w:i w:val="false"/>
                <w:color w:val="000000"/>
                <w:sz w:val="20"/>
              </w:rPr>
              <w:t>
астам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Содалы-сульфатты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w:t>
            </w:r>
            <w:r>
              <w:rPr>
                <w:rFonts w:ascii="Times New Roman"/>
                <w:b w:val="false"/>
                <w:i w:val="false"/>
                <w:color w:val="000000"/>
                <w:vertAlign w:val="subscript"/>
              </w:rPr>
              <w:t>3</w:t>
            </w:r>
            <w:r>
              <w:rPr>
                <w:rFonts w:ascii="Times New Roman"/>
                <w:b w:val="false"/>
                <w:i w:val="false"/>
                <w:color w:val="000000"/>
                <w:sz w:val="20"/>
              </w:rPr>
              <w:t xml:space="preserve"> Са+Mg</w:t>
            </w:r>
          </w:p>
          <w:p>
            <w:pPr>
              <w:spacing w:after="20"/>
              <w:ind w:left="20"/>
              <w:jc w:val="both"/>
            </w:pPr>
            <w:r>
              <w:rPr>
                <w:rFonts w:ascii="Times New Roman"/>
                <w:b w:val="false"/>
                <w:i w:val="false"/>
                <w:color w:val="000000"/>
                <w:sz w:val="20"/>
              </w:rPr>
              <w:t>
астам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Хлоридті-содалы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w:t>
            </w:r>
            <w:r>
              <w:rPr>
                <w:rFonts w:ascii="Times New Roman"/>
                <w:b w:val="false"/>
                <w:i w:val="false"/>
                <w:color w:val="000000"/>
                <w:vertAlign w:val="subscript"/>
              </w:rPr>
              <w:t>3</w:t>
            </w:r>
            <w:r>
              <w:rPr>
                <w:rFonts w:ascii="Times New Roman"/>
                <w:b w:val="false"/>
                <w:i w:val="false"/>
                <w:color w:val="000000"/>
                <w:sz w:val="20"/>
              </w:rPr>
              <w:t xml:space="preserve"> Са+Mg</w:t>
            </w:r>
          </w:p>
          <w:p>
            <w:pPr>
              <w:spacing w:after="20"/>
              <w:ind w:left="20"/>
              <w:jc w:val="both"/>
            </w:pPr>
            <w:r>
              <w:rPr>
                <w:rFonts w:ascii="Times New Roman"/>
                <w:b w:val="false"/>
                <w:i w:val="false"/>
                <w:color w:val="000000"/>
                <w:sz w:val="20"/>
              </w:rPr>
              <w:t>
астам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Сульфатты-содалы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w:t>
            </w:r>
            <w:r>
              <w:rPr>
                <w:rFonts w:ascii="Times New Roman"/>
                <w:b w:val="false"/>
                <w:i w:val="false"/>
                <w:color w:val="000000"/>
                <w:vertAlign w:val="subscript"/>
              </w:rPr>
              <w:t>3</w:t>
            </w:r>
            <w:r>
              <w:rPr>
                <w:rFonts w:ascii="Times New Roman"/>
                <w:b w:val="false"/>
                <w:i w:val="false"/>
                <w:color w:val="000000"/>
                <w:sz w:val="20"/>
              </w:rPr>
              <w:t xml:space="preserve"> Са+Mg</w:t>
            </w:r>
          </w:p>
          <w:p>
            <w:pPr>
              <w:spacing w:after="20"/>
              <w:ind w:left="20"/>
              <w:jc w:val="both"/>
            </w:pPr>
            <w:r>
              <w:rPr>
                <w:rFonts w:ascii="Times New Roman"/>
                <w:b w:val="false"/>
                <w:i w:val="false"/>
                <w:color w:val="000000"/>
                <w:sz w:val="20"/>
              </w:rPr>
              <w:t>
астам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Сульфатты- немесе хлоридті-гидрокарбо</w:t>
            </w:r>
          </w:p>
          <w:p>
            <w:pPr>
              <w:spacing w:after="20"/>
              <w:ind w:left="20"/>
              <w:jc w:val="both"/>
            </w:pPr>
            <w:r>
              <w:rPr>
                <w:rFonts w:ascii="Times New Roman"/>
                <w:b w:val="false"/>
                <w:i w:val="false"/>
                <w:color w:val="000000"/>
                <w:sz w:val="20"/>
              </w:rPr>
              <w:t>
натты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кем Са</w:t>
            </w:r>
          </w:p>
          <w:p>
            <w:pPr>
              <w:spacing w:after="20"/>
              <w:ind w:left="20"/>
              <w:jc w:val="both"/>
            </w:pPr>
            <w:r>
              <w:rPr>
                <w:rFonts w:ascii="Times New Roman"/>
                <w:b w:val="false"/>
                <w:i w:val="false"/>
                <w:color w:val="000000"/>
                <w:sz w:val="20"/>
              </w:rPr>
              <w:t>
Na кем Mg</w:t>
            </w:r>
          </w:p>
          <w:p>
            <w:pPr>
              <w:spacing w:after="20"/>
              <w:ind w:left="20"/>
              <w:jc w:val="both"/>
            </w:pPr>
            <w:r>
              <w:rPr>
                <w:rFonts w:ascii="Times New Roman"/>
                <w:b w:val="false"/>
                <w:i w:val="false"/>
                <w:color w:val="000000"/>
                <w:sz w:val="20"/>
              </w:rPr>
              <w:t>
НСО</w:t>
            </w:r>
            <w:r>
              <w:rPr>
                <w:rFonts w:ascii="Times New Roman"/>
                <w:b w:val="false"/>
                <w:i w:val="false"/>
                <w:color w:val="000000"/>
                <w:vertAlign w:val="subscript"/>
              </w:rPr>
              <w:t>3</w:t>
            </w:r>
            <w:r>
              <w:rPr>
                <w:rFonts w:ascii="Times New Roman"/>
                <w:b w:val="false"/>
                <w:i w:val="false"/>
                <w:color w:val="000000"/>
                <w:sz w:val="20"/>
              </w:rPr>
              <w:t xml:space="preserve"> астам</w:t>
            </w:r>
          </w:p>
        </w:tc>
      </w:tr>
    </w:tbl>
    <w:bookmarkStart w:name="z471" w:id="391"/>
    <w:p>
      <w:pPr>
        <w:spacing w:after="0"/>
        <w:ind w:left="0"/>
        <w:jc w:val="both"/>
      </w:pPr>
      <w:r>
        <w:rPr>
          <w:rFonts w:ascii="Times New Roman"/>
          <w:b w:val="false"/>
          <w:i w:val="false"/>
          <w:color w:val="000000"/>
          <w:sz w:val="28"/>
        </w:rPr>
        <w:t>
      15. Топырақ химиясының аталған типтері үшін тұздану дәрежесін айқындау қиындығын ескере отырып, оны улы SO</w:t>
      </w:r>
      <w:r>
        <w:rPr>
          <w:rFonts w:ascii="Times New Roman"/>
          <w:b w:val="false"/>
          <w:i w:val="false"/>
          <w:color w:val="000000"/>
          <w:vertAlign w:val="subscript"/>
        </w:rPr>
        <w:t>4</w:t>
      </w:r>
      <w:r>
        <w:rPr>
          <w:rFonts w:ascii="Times New Roman"/>
          <w:b w:val="false"/>
          <w:i w:val="false"/>
          <w:color w:val="000000"/>
          <w:sz w:val="28"/>
        </w:rPr>
        <w:t xml:space="preserve"> иондарының және C</w:t>
      </w:r>
      <w:r>
        <w:rPr>
          <w:rFonts w:ascii="Times New Roman"/>
          <w:b w:val="false"/>
          <w:i w:val="false"/>
          <w:color w:val="000000"/>
          <w:vertAlign w:val="subscript"/>
        </w:rPr>
        <w:t>l</w:t>
      </w:r>
      <w:r>
        <w:rPr>
          <w:rFonts w:ascii="Times New Roman"/>
          <w:b w:val="false"/>
          <w:i w:val="false"/>
          <w:color w:val="000000"/>
          <w:sz w:val="28"/>
        </w:rPr>
        <w:t xml:space="preserve"> мөлшері бойынша, сондай-ақ улы тұздардың қосындысы бойынша айқындайды.</w:t>
      </w:r>
    </w:p>
    <w:bookmarkEnd w:id="391"/>
    <w:p>
      <w:pPr>
        <w:spacing w:after="0"/>
        <w:ind w:left="0"/>
        <w:jc w:val="both"/>
      </w:pPr>
      <w:r>
        <w:rPr>
          <w:rFonts w:ascii="Times New Roman"/>
          <w:b w:val="false"/>
          <w:i w:val="false"/>
          <w:color w:val="000000"/>
          <w:sz w:val="28"/>
        </w:rPr>
        <w:t>
      SO</w:t>
      </w:r>
      <w:r>
        <w:rPr>
          <w:rFonts w:ascii="Times New Roman"/>
          <w:b w:val="false"/>
          <w:i w:val="false"/>
          <w:color w:val="000000"/>
          <w:vertAlign w:val="subscript"/>
        </w:rPr>
        <w:t>4</w:t>
      </w:r>
      <w:r>
        <w:rPr>
          <w:rFonts w:ascii="Times New Roman"/>
          <w:b w:val="false"/>
          <w:i w:val="false"/>
          <w:color w:val="000000"/>
          <w:sz w:val="28"/>
        </w:rPr>
        <w:t xml:space="preserve"> иондары улы (Na</w:t>
      </w:r>
      <w:r>
        <w:rPr>
          <w:rFonts w:ascii="Times New Roman"/>
          <w:b w:val="false"/>
          <w:i w:val="false"/>
          <w:color w:val="000000"/>
          <w:vertAlign w:val="subscript"/>
        </w:rPr>
        <w:t>2</w:t>
      </w:r>
      <w:r>
        <w:rPr>
          <w:rFonts w:ascii="Times New Roman"/>
          <w:b w:val="false"/>
          <w:i w:val="false"/>
          <w:color w:val="000000"/>
          <w:sz w:val="28"/>
        </w:rPr>
        <w:t>SO</w:t>
      </w:r>
      <w:r>
        <w:rPr>
          <w:rFonts w:ascii="Times New Roman"/>
          <w:b w:val="false"/>
          <w:i w:val="false"/>
          <w:color w:val="000000"/>
          <w:vertAlign w:val="subscript"/>
        </w:rPr>
        <w:t>4</w:t>
      </w:r>
      <w:r>
        <w:rPr>
          <w:rFonts w:ascii="Times New Roman"/>
          <w:b w:val="false"/>
          <w:i w:val="false"/>
          <w:color w:val="000000"/>
          <w:sz w:val="28"/>
        </w:rPr>
        <w:t>, MgSO</w:t>
      </w:r>
      <w:r>
        <w:rPr>
          <w:rFonts w:ascii="Times New Roman"/>
          <w:b w:val="false"/>
          <w:i w:val="false"/>
          <w:color w:val="000000"/>
          <w:vertAlign w:val="subscript"/>
        </w:rPr>
        <w:t>4</w:t>
      </w:r>
      <w:r>
        <w:rPr>
          <w:rFonts w:ascii="Times New Roman"/>
          <w:b w:val="false"/>
          <w:i w:val="false"/>
          <w:color w:val="000000"/>
          <w:sz w:val="28"/>
        </w:rPr>
        <w:t>), сонымен бірге улы емес (СаSO</w:t>
      </w:r>
      <w:r>
        <w:rPr>
          <w:rFonts w:ascii="Times New Roman"/>
          <w:b w:val="false"/>
          <w:i w:val="false"/>
          <w:color w:val="000000"/>
          <w:vertAlign w:val="subscript"/>
        </w:rPr>
        <w:t>4</w:t>
      </w:r>
      <w:r>
        <w:rPr>
          <w:rFonts w:ascii="Times New Roman"/>
          <w:b w:val="false"/>
          <w:i w:val="false"/>
          <w:color w:val="000000"/>
          <w:sz w:val="28"/>
        </w:rPr>
        <w:t>) тұздың болуына байланысты болуы мүмкін.</w:t>
      </w:r>
    </w:p>
    <w:p>
      <w:pPr>
        <w:spacing w:after="0"/>
        <w:ind w:left="0"/>
        <w:jc w:val="both"/>
      </w:pPr>
      <w:r>
        <w:rPr>
          <w:rFonts w:ascii="Times New Roman"/>
          <w:b w:val="false"/>
          <w:i w:val="false"/>
          <w:color w:val="000000"/>
          <w:sz w:val="28"/>
        </w:rPr>
        <w:t>
      Қысқартылған су сорындысы талдауларының деректері бойынша тығыз қалдық</w:t>
      </w:r>
    </w:p>
    <w:p>
      <w:pPr>
        <w:spacing w:after="0"/>
        <w:ind w:left="0"/>
        <w:jc w:val="both"/>
      </w:pPr>
      <w:r>
        <w:rPr>
          <w:rFonts w:ascii="Times New Roman"/>
          <w:b w:val="false"/>
          <w:i w:val="false"/>
          <w:color w:val="000000"/>
          <w:sz w:val="28"/>
        </w:rPr>
        <w:t>
      пен хлордың қатынасы арқылы тұздану типін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қалдық (Р) %</w:t>
            </w:r>
          </w:p>
          <w:p>
            <w:pPr>
              <w:spacing w:after="20"/>
              <w:ind w:left="20"/>
              <w:jc w:val="both"/>
            </w:pPr>
            <w:r>
              <w:rPr>
                <w:rFonts w:ascii="Times New Roman"/>
                <w:b w:val="false"/>
                <w:i w:val="false"/>
                <w:color w:val="000000"/>
                <w:sz w:val="20"/>
              </w:rPr>
              <w:t>
хлор (х)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Тұздану типі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Сульфатты-хлоридті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Хлоридті-сульфатты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w:t>
            </w:r>
          </w:p>
        </w:tc>
      </w:tr>
    </w:tbl>
    <w:p>
      <w:pPr>
        <w:spacing w:after="0"/>
        <w:ind w:left="0"/>
        <w:jc w:val="left"/>
      </w:pPr>
      <w:r>
        <w:br/>
      </w:r>
    </w:p>
    <w:p>
      <w:pPr>
        <w:spacing w:after="0"/>
        <w:ind w:left="0"/>
        <w:jc w:val="both"/>
      </w:pPr>
      <w:r>
        <w:drawing>
          <wp:inline distT="0" distB="0" distL="0" distR="0">
            <wp:extent cx="78105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2" w:id="392"/>
    <w:p>
      <w:pPr>
        <w:spacing w:after="0"/>
        <w:ind w:left="0"/>
        <w:jc w:val="both"/>
      </w:pPr>
      <w:r>
        <w:rPr>
          <w:rFonts w:ascii="Times New Roman"/>
          <w:b w:val="false"/>
          <w:i w:val="false"/>
          <w:color w:val="000000"/>
          <w:sz w:val="28"/>
        </w:rPr>
        <w:t>
      16. SO</w:t>
      </w:r>
      <w:r>
        <w:rPr>
          <w:rFonts w:ascii="Times New Roman"/>
          <w:b w:val="false"/>
          <w:i w:val="false"/>
          <w:color w:val="000000"/>
          <w:vertAlign w:val="subscript"/>
        </w:rPr>
        <w:t>4</w:t>
      </w:r>
      <w:r>
        <w:rPr>
          <w:rFonts w:ascii="Times New Roman"/>
          <w:b w:val="false"/>
          <w:i w:val="false"/>
          <w:color w:val="000000"/>
          <w:sz w:val="28"/>
        </w:rPr>
        <w:t xml:space="preserve"> иондары СаSO</w:t>
      </w:r>
      <w:r>
        <w:rPr>
          <w:rFonts w:ascii="Times New Roman"/>
          <w:b w:val="false"/>
          <w:i w:val="false"/>
          <w:color w:val="000000"/>
          <w:vertAlign w:val="subscript"/>
        </w:rPr>
        <w:t>4</w:t>
      </w:r>
      <w:r>
        <w:rPr>
          <w:rFonts w:ascii="Times New Roman"/>
          <w:b w:val="false"/>
          <w:i w:val="false"/>
          <w:color w:val="000000"/>
          <w:sz w:val="28"/>
        </w:rPr>
        <w:t>, NаSO</w:t>
      </w:r>
      <w:r>
        <w:rPr>
          <w:rFonts w:ascii="Times New Roman"/>
          <w:b w:val="false"/>
          <w:i w:val="false"/>
          <w:color w:val="000000"/>
          <w:vertAlign w:val="subscript"/>
        </w:rPr>
        <w:t>4</w:t>
      </w:r>
      <w:r>
        <w:rPr>
          <w:rFonts w:ascii="Times New Roman"/>
          <w:b w:val="false"/>
          <w:i w:val="false"/>
          <w:color w:val="000000"/>
          <w:sz w:val="28"/>
        </w:rPr>
        <w:t>, MgSO</w:t>
      </w:r>
      <w:r>
        <w:rPr>
          <w:rFonts w:ascii="Times New Roman"/>
          <w:b w:val="false"/>
          <w:i w:val="false"/>
          <w:color w:val="000000"/>
          <w:vertAlign w:val="subscript"/>
        </w:rPr>
        <w:t>4</w:t>
      </w:r>
      <w:r>
        <w:rPr>
          <w:rFonts w:ascii="Times New Roman"/>
          <w:b w:val="false"/>
          <w:i w:val="false"/>
          <w:color w:val="000000"/>
          <w:sz w:val="28"/>
        </w:rPr>
        <w:t xml:space="preserve"> реттілігіндегі гипотетикалық тұздарға қосылады, яғни ең аз еритін тұздардан бастап.</w:t>
      </w:r>
    </w:p>
    <w:bookmarkEnd w:id="392"/>
    <w:p>
      <w:pPr>
        <w:spacing w:after="0"/>
        <w:ind w:left="0"/>
        <w:jc w:val="both"/>
      </w:pPr>
      <w:r>
        <w:rPr>
          <w:rFonts w:ascii="Times New Roman"/>
          <w:b w:val="false"/>
          <w:i w:val="false"/>
          <w:color w:val="000000"/>
          <w:sz w:val="28"/>
        </w:rPr>
        <w:t>
      Nа және Mg-мен байланысқан улы SO</w:t>
      </w:r>
      <w:r>
        <w:rPr>
          <w:rFonts w:ascii="Times New Roman"/>
          <w:b w:val="false"/>
          <w:i w:val="false"/>
          <w:color w:val="000000"/>
          <w:vertAlign w:val="subscript"/>
        </w:rPr>
        <w:t>4</w:t>
      </w:r>
      <w:r>
        <w:rPr>
          <w:rFonts w:ascii="Times New Roman"/>
          <w:b w:val="false"/>
          <w:i w:val="false"/>
          <w:color w:val="000000"/>
          <w:sz w:val="28"/>
        </w:rPr>
        <w:t xml:space="preserve"> иондарының мөлшерін есептеу үшін су сорындысындағы SO</w:t>
      </w:r>
      <w:r>
        <w:rPr>
          <w:rFonts w:ascii="Times New Roman"/>
          <w:b w:val="false"/>
          <w:i w:val="false"/>
          <w:color w:val="000000"/>
          <w:vertAlign w:val="subscript"/>
        </w:rPr>
        <w:t>4</w:t>
      </w:r>
      <w:r>
        <w:rPr>
          <w:rFonts w:ascii="Times New Roman"/>
          <w:b w:val="false"/>
          <w:i w:val="false"/>
          <w:color w:val="000000"/>
          <w:sz w:val="28"/>
        </w:rPr>
        <w:t xml:space="preserve"> мг-экв жалпы мөлшерінен Са бикарбонатының НСО</w:t>
      </w:r>
      <w:r>
        <w:rPr>
          <w:rFonts w:ascii="Times New Roman"/>
          <w:b w:val="false"/>
          <w:i w:val="false"/>
          <w:color w:val="000000"/>
          <w:vertAlign w:val="subscript"/>
        </w:rPr>
        <w:t>3</w:t>
      </w:r>
      <w:r>
        <w:rPr>
          <w:rFonts w:ascii="Times New Roman"/>
          <w:b w:val="false"/>
          <w:i w:val="false"/>
          <w:color w:val="000000"/>
          <w:sz w:val="28"/>
        </w:rPr>
        <w:t xml:space="preserve"> мг-экв шамасына азайтылған Са мг-экв мөлшерін алып тастайды.</w:t>
      </w:r>
    </w:p>
    <w:p>
      <w:pPr>
        <w:spacing w:after="0"/>
        <w:ind w:left="0"/>
        <w:jc w:val="both"/>
      </w:pPr>
      <w:r>
        <w:rPr>
          <w:rFonts w:ascii="Times New Roman"/>
          <w:b w:val="false"/>
          <w:i w:val="false"/>
          <w:color w:val="000000"/>
          <w:sz w:val="28"/>
        </w:rPr>
        <w:t>
      Улы тұздардың SO</w:t>
      </w:r>
      <w:r>
        <w:rPr>
          <w:rFonts w:ascii="Times New Roman"/>
          <w:b w:val="false"/>
          <w:i w:val="false"/>
          <w:color w:val="000000"/>
          <w:vertAlign w:val="subscript"/>
        </w:rPr>
        <w:t>4</w:t>
      </w:r>
      <w:r>
        <w:rPr>
          <w:rFonts w:ascii="Times New Roman"/>
          <w:b w:val="false"/>
          <w:i w:val="false"/>
          <w:color w:val="000000"/>
          <w:sz w:val="28"/>
        </w:rPr>
        <w:t xml:space="preserve"> = су сорындысының SO</w:t>
      </w:r>
      <w:r>
        <w:rPr>
          <w:rFonts w:ascii="Times New Roman"/>
          <w:b w:val="false"/>
          <w:i w:val="false"/>
          <w:color w:val="000000"/>
          <w:vertAlign w:val="subscript"/>
        </w:rPr>
        <w:t>4</w:t>
      </w:r>
      <w:r>
        <w:rPr>
          <w:rFonts w:ascii="Times New Roman"/>
          <w:b w:val="false"/>
          <w:i w:val="false"/>
          <w:color w:val="000000"/>
          <w:sz w:val="28"/>
        </w:rPr>
        <w:t xml:space="preserve"> – [су сорындысының Са – кальциймен байланысқан НСО</w:t>
      </w:r>
      <w:r>
        <w:rPr>
          <w:rFonts w:ascii="Times New Roman"/>
          <w:b w:val="false"/>
          <w:i w:val="false"/>
          <w:color w:val="000000"/>
          <w:vertAlign w:val="subscript"/>
        </w:rPr>
        <w:t>3</w:t>
      </w:r>
      <w:r>
        <w:rPr>
          <w:rFonts w:ascii="Times New Roman"/>
          <w:b w:val="false"/>
          <w:i w:val="false"/>
          <w:color w:val="000000"/>
          <w:sz w:val="28"/>
        </w:rPr>
        <w:t>] немесе улы тұздардың SO</w:t>
      </w:r>
      <w:r>
        <w:rPr>
          <w:rFonts w:ascii="Times New Roman"/>
          <w:b w:val="false"/>
          <w:i w:val="false"/>
          <w:color w:val="000000"/>
          <w:vertAlign w:val="subscript"/>
        </w:rPr>
        <w:t>4</w:t>
      </w:r>
      <w:r>
        <w:rPr>
          <w:rFonts w:ascii="Times New Roman"/>
          <w:b w:val="false"/>
          <w:i w:val="false"/>
          <w:color w:val="000000"/>
          <w:sz w:val="28"/>
        </w:rPr>
        <w:t xml:space="preserve"> = [су сорындысының SO</w:t>
      </w:r>
      <w:r>
        <w:rPr>
          <w:rFonts w:ascii="Times New Roman"/>
          <w:b w:val="false"/>
          <w:i w:val="false"/>
          <w:color w:val="000000"/>
          <w:vertAlign w:val="subscript"/>
        </w:rPr>
        <w:t>4</w:t>
      </w:r>
      <w:r>
        <w:rPr>
          <w:rFonts w:ascii="Times New Roman"/>
          <w:b w:val="false"/>
          <w:i w:val="false"/>
          <w:color w:val="000000"/>
          <w:sz w:val="28"/>
        </w:rPr>
        <w:t xml:space="preserve"> – су сорындысының Са] + су сорындысының НСО</w:t>
      </w:r>
      <w:r>
        <w:rPr>
          <w:rFonts w:ascii="Times New Roman"/>
          <w:b w:val="false"/>
          <w:i w:val="false"/>
          <w:color w:val="000000"/>
          <w:vertAlign w:val="sub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Улы тұздардың қосындысын шығару үшін Cl мг-экв мөлшерін 0,006 коэффициентіне, ал улы SO4 иондарының мг-экв мөлшерін 0,07 коэффициентіне көбейтіп, шыққан көбейтінділерді қосады.</w:t>
      </w:r>
    </w:p>
    <w:bookmarkStart w:name="z473" w:id="393"/>
    <w:p>
      <w:pPr>
        <w:spacing w:after="0"/>
        <w:ind w:left="0"/>
        <w:jc w:val="both"/>
      </w:pPr>
      <w:r>
        <w:rPr>
          <w:rFonts w:ascii="Times New Roman"/>
          <w:b w:val="false"/>
          <w:i w:val="false"/>
          <w:color w:val="000000"/>
          <w:sz w:val="28"/>
        </w:rPr>
        <w:t>
      17. Аниондық құрам бойынша топырақ химиясын айқындау катиондар құрамы жөніндегі мәліметтермен толықтырылуы тиіс.</w:t>
      </w:r>
    </w:p>
    <w:bookmarkEnd w:id="393"/>
    <w:p>
      <w:pPr>
        <w:spacing w:after="0"/>
        <w:ind w:left="0"/>
        <w:jc w:val="both"/>
      </w:pPr>
      <w:r>
        <w:rPr>
          <w:rFonts w:ascii="Times New Roman"/>
          <w:b w:val="false"/>
          <w:i w:val="false"/>
          <w:color w:val="000000"/>
          <w:sz w:val="28"/>
        </w:rPr>
        <w:t>
      Катиондар бойынша топырақтың тұздану типі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Тұздану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Катиондардың мг-экв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 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 : Ca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Кальций-магний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Натрий-магний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r>
    </w:tbl>
    <w:bookmarkStart w:name="z474" w:id="394"/>
    <w:p>
      <w:pPr>
        <w:spacing w:after="0"/>
        <w:ind w:left="0"/>
        <w:jc w:val="both"/>
      </w:pPr>
      <w:r>
        <w:rPr>
          <w:rFonts w:ascii="Times New Roman"/>
          <w:b w:val="false"/>
          <w:i w:val="false"/>
          <w:color w:val="000000"/>
          <w:sz w:val="28"/>
        </w:rPr>
        <w:t>
      18. Катиондық құрамды ескере отырып, топырақтың тұздану химиясын айқындаған кезде ең көп мөлшерде кездесетін екі катион назарға алынады. Егер осы катиондардың біреуінің мөлшері екіншісінің мөлшерінен 2 еседен астам артық болса, атауында тек осы басым катион ғана көрсетіледі.</w:t>
      </w:r>
    </w:p>
    <w:bookmarkEnd w:id="394"/>
    <w:p>
      <w:pPr>
        <w:spacing w:after="0"/>
        <w:ind w:left="0"/>
        <w:jc w:val="both"/>
      </w:pPr>
      <w:r>
        <w:rPr>
          <w:rFonts w:ascii="Times New Roman"/>
          <w:b w:val="false"/>
          <w:i w:val="false"/>
          <w:color w:val="000000"/>
          <w:sz w:val="28"/>
        </w:rPr>
        <w:t>
      Тұздар химиясына байланысты тұздану дәрежесі бойынша топырақты жіктеу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Тұздану дәрежесі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Хлоридті және сульфатты-хлоридті</w:t>
            </w:r>
          </w:p>
          <w:p>
            <w:pPr>
              <w:spacing w:after="20"/>
              <w:ind w:left="20"/>
              <w:jc w:val="both"/>
            </w:pPr>
            <w:r>
              <w:rPr>
                <w:rFonts w:ascii="Times New Roman"/>
                <w:b w:val="false"/>
                <w:i w:val="false"/>
                <w:color w:val="000000"/>
                <w:sz w:val="20"/>
              </w:rPr>
              <w:t>
(Cl´ : SO4´´ &gt;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Хлоридті-сульфатты (Cl´ : SO4´´ = 1 – 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 (Cl´ : SO4´´ &lt; 0,2)</w:t>
            </w: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 қосындысы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 % _____ мг-экв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 тұздарының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SO4´´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 тұздарының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SO4´´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улы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мг-экв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улы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мг-экв</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0,01-0,03 __________ 0,3-0,9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(0,6) ______________ 0,1-0,25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0,01-0,03 __________ 0,3-0,8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0,5-0,13 _________ 1,0-2,7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0,3(1,0)-0,4(12) _______________ 0,15-0,30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0,02кем ________</w:t>
            </w:r>
          </w:p>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0,08-0,17 ___________ 1,7-3,5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 __________ 0,9-2,8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0,4(0,6)- 0,6 (0,9) ______________________ 0,25-0,5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__________ 0,8-2,7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0,13-0,28 __________ 2,7-5,8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0,4(1,2)-0,8(1,5) __________ 0,3-0,6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0,06кем _______</w:t>
            </w:r>
          </w:p>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0,17-0,34 __________ 3,5-7,0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0,10-0,23 __________ 2,8-6,5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0,6(0,9)-0,9(1,4-1,7) ___________________ 0,5-0,9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0,1-0,23 __________ 2,7-6,4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0,28-0,38 __________ 5,8-8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0,8(1,5)-1,4(2,0) __________ 0,6-1,4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0,12кем __________</w:t>
            </w:r>
          </w:p>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0,34-0,86 __________ 7,0-18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аса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астам_____________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1,4(1,7)астам______________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0,23астам______________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0,38астам ______________8,0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1,4(2,0)астам______________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0,12астам</w:t>
            </w:r>
          </w:p>
          <w:p>
            <w:pPr>
              <w:spacing w:after="20"/>
              <w:ind w:left="20"/>
              <w:jc w:val="both"/>
            </w:pPr>
            <w:r>
              <w:rPr>
                <w:rFonts w:ascii="Times New Roman"/>
                <w:b w:val="false"/>
                <w:i w:val="false"/>
                <w:color w:val="000000"/>
                <w:sz w:val="20"/>
              </w:rPr>
              <w:t>
______________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0,86астам</w:t>
            </w:r>
          </w:p>
          <w:p>
            <w:pPr>
              <w:spacing w:after="20"/>
              <w:ind w:left="20"/>
              <w:jc w:val="both"/>
            </w:pPr>
            <w:r>
              <w:rPr>
                <w:rFonts w:ascii="Times New Roman"/>
                <w:b w:val="false"/>
                <w:i w:val="false"/>
                <w:color w:val="000000"/>
                <w:sz w:val="20"/>
              </w:rPr>
              <w:t>
______________ 18,0</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Тұздану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Хлоридті-содалы және сода-хлоридті (Cl : SO4´´ &gt; 1); (HCO3´ : Cl´ &gt; 1; HCO3´ &gt; Ca.. + Mg..; Na. &gt; Mg..; Na. &gt; Ca..)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Сульфатты-содалы және сода-сульфатты (Cl : SO4´´ &lt; 1; HCO3´ : SO4´´ &gt; 1; HCO3´ &gt; Ca.. + Mg..; Na. &gt; Mg..; Na. &gt; Ca..)</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Сульфатты-хлоридті-гидрокарбонатты (HCO3´ &gt; Cl´;</w:t>
            </w:r>
          </w:p>
          <w:p>
            <w:pPr>
              <w:spacing w:after="20"/>
              <w:ind w:left="20"/>
              <w:jc w:val="both"/>
            </w:pPr>
            <w:r>
              <w:rPr>
                <w:rFonts w:ascii="Times New Roman"/>
                <w:b w:val="false"/>
                <w:i w:val="false"/>
                <w:color w:val="000000"/>
                <w:sz w:val="20"/>
              </w:rPr>
              <w:t>
HCO3´ &gt; SO4´´; Na. &lt; Ca..; Na. &lt; Mg..; HCO3´ &gt; Na.)</w:t>
            </w: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 қосын-дысы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 қосын-дысы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 қосын-дысы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______мг-экв</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______мг-экв</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______мг-экв</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 __________ 0,3-0,7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0,001-0,002 __________ 0,03-0,07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_______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0,04-0,07 __________ 0,8-1,4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0,001-0,002 __________ 0,03-0,08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______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0,10кем _______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0,03кем ________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0,12кем ________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0,07кем _______</w:t>
            </w:r>
          </w:p>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0,002-0,006 __________ 0,07-0,2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0,08-0,12 __________ 1,4-2,0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0,10кем _______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0,002-0,009 __________ 0,08-0,3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0,08-0,15 __________ 1,4-2,5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0,12кем _______ 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0,07кем ________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0,15кем ______ 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0,10кем</w:t>
            </w:r>
          </w:p>
          <w:p>
            <w:pPr>
              <w:spacing w:after="20"/>
              <w:ind w:left="20"/>
              <w:jc w:val="both"/>
            </w:pPr>
            <w:r>
              <w:rPr>
                <w:rFonts w:ascii="Times New Roman"/>
                <w:b w:val="false"/>
                <w:i w:val="false"/>
                <w:color w:val="000000"/>
                <w:sz w:val="20"/>
              </w:rPr>
              <w:t>
_______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0,006-0,01 __________ 0,2-0,4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0,12-0,18</w:t>
            </w:r>
          </w:p>
          <w:p>
            <w:pPr>
              <w:spacing w:after="20"/>
              <w:ind w:left="20"/>
              <w:jc w:val="both"/>
            </w:pPr>
            <w:r>
              <w:rPr>
                <w:rFonts w:ascii="Times New Roman"/>
                <w:b w:val="false"/>
                <w:i w:val="false"/>
                <w:color w:val="000000"/>
                <w:sz w:val="20"/>
              </w:rPr>
              <w:t>
__________ 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0,19кем _______</w:t>
            </w:r>
          </w:p>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0,009-0,0015 __________</w:t>
            </w:r>
          </w:p>
          <w:p>
            <w:pPr>
              <w:spacing w:after="20"/>
              <w:ind w:left="20"/>
              <w:jc w:val="both"/>
            </w:pPr>
            <w:r>
              <w:rPr>
                <w:rFonts w:ascii="Times New Roman"/>
                <w:b w:val="false"/>
                <w:i w:val="false"/>
                <w:color w:val="000000"/>
                <w:sz w:val="20"/>
              </w:rPr>
              <w:t>
0,3-0,5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0,15-0,21</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2,5-3,5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Кездеспейді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аса тұзданған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астам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0,10астам _________</w:t>
            </w:r>
          </w:p>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0,01астам ________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0,18астам</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астам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0,19астам _______</w:t>
            </w:r>
          </w:p>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0,015астам ________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0,21астам _________ 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46-қосымша</w:t>
            </w:r>
          </w:p>
        </w:tc>
      </w:tr>
    </w:tbl>
    <w:bookmarkStart w:name="z476" w:id="395"/>
    <w:p>
      <w:pPr>
        <w:spacing w:after="0"/>
        <w:ind w:left="0"/>
        <w:jc w:val="left"/>
      </w:pPr>
      <w:r>
        <w:rPr>
          <w:rFonts w:ascii="Times New Roman"/>
          <w:b/>
          <w:i w:val="false"/>
          <w:color w:val="000000"/>
        </w:rPr>
        <w:t xml:space="preserve"> Жерді жіктеу</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жарамдылық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жарамдылық сыныбы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санатының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жарамдылық сыныбының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Егістікке жарамды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Құнарланған жерлер. Бұл сыныпқа мелиорациялық, дақыл-техникалық және агротехникалық іс-шараларды жүйелі түрде жүргізу нәтижесінде алқаптардың өнімділігі айтарлықтай арттырылған, ал оларда өсірілетін дақылдардың өнімділігі жылдар бойы аздап қана өзгеретін барлық құнарланған суармалы жерлерді жатқызады. Осындай жерлердің топырақ бейіні құнарланған және өңделмейтін немесе өңделетін, бірақ нашар құнарландырылған топырақ бейінінен айтарлықтай ерекшеленеді.</w:t>
            </w:r>
          </w:p>
          <w:p>
            <w:pPr>
              <w:spacing w:after="20"/>
              <w:ind w:left="20"/>
              <w:jc w:val="both"/>
            </w:pPr>
            <w:r>
              <w:rPr>
                <w:rFonts w:ascii="Times New Roman"/>
                <w:b w:val="false"/>
                <w:i w:val="false"/>
                <w:color w:val="000000"/>
                <w:sz w:val="20"/>
              </w:rPr>
              <w:t>
Мысал ретінде ежелгі суландыру оазистерінің жерлерін немесе жерлерді терең құнарландыру мақсатымен су, тұз және басқа да режимдермен реттелетін басқа аймақтардағы жерлерді келтіруге болады. Әрбір табиғи-ауыл шаруашылығы аймағындағы құнарландырылған жерлердің өзіндік диагностикалық ерекшеліктері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 және саздақ және жеңіл сазды карбонатты емес нашар көрінетін беткейлер (20 дейін) жерлері.</w:t>
            </w:r>
          </w:p>
          <w:p>
            <w:pPr>
              <w:spacing w:after="20"/>
              <w:ind w:left="20"/>
              <w:jc w:val="both"/>
            </w:pPr>
            <w:r>
              <w:rPr>
                <w:rFonts w:ascii="Times New Roman"/>
                <w:b w:val="false"/>
                <w:i w:val="false"/>
                <w:color w:val="000000"/>
                <w:sz w:val="20"/>
              </w:rPr>
              <w:t>
Бұған суайырықтардың және топырағы толық бейінді карбонатты емес және осылардың үйлесімі басым нашар көрінетін беткейлердің (20 дейін) дерлік барлық жерлері біріктіріледі. Механикалық құрамы – саздақ және жеңіл сазды. 2-сынып жерлерінде қарқынды пайдалану үшін шектейтін факторлар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саздақ және жеңіл сазды карбонатты нашар көрінетін беткейлер (20 дейін) жерлері.</w:t>
            </w:r>
          </w:p>
          <w:p>
            <w:pPr>
              <w:spacing w:after="20"/>
              <w:ind w:left="20"/>
              <w:jc w:val="both"/>
            </w:pPr>
            <w:r>
              <w:rPr>
                <w:rFonts w:ascii="Times New Roman"/>
                <w:b w:val="false"/>
                <w:i w:val="false"/>
                <w:color w:val="000000"/>
                <w:sz w:val="20"/>
              </w:rPr>
              <w:t>
Қарқынды пайдалану үшін шектейтін факторлар жоқ: тым ылғалды емес, тұзданбаған, шайылмаған. Осы сынып үшін карбонатты топырақтар тән, олар қуаң аудандарда жел эрозиясы көрінісінің алдын алу шараларын қажет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құмайт және құмды жеңіл жыныстардың әсері жоғары нашар көрінетін беткейлер (20 дейін) жерлері.</w:t>
            </w:r>
          </w:p>
          <w:p>
            <w:pPr>
              <w:spacing w:after="20"/>
              <w:ind w:left="20"/>
              <w:jc w:val="both"/>
            </w:pPr>
            <w:r>
              <w:rPr>
                <w:rFonts w:ascii="Times New Roman"/>
                <w:b w:val="false"/>
                <w:i w:val="false"/>
                <w:color w:val="000000"/>
                <w:sz w:val="20"/>
              </w:rPr>
              <w:t>
Сондай-ақ бұл сыныпқа суайрықтардың, бірақ олардың сапасына жеңіл топырақ түзуші жыныстардың – құмайт пен құмның әсері жоғары жерлер жатады. Бұл топырақтың жеңіл механикалық құрамы салдарынан жырту және қарқынды мал жаюу кезінде жел эрозиясына ұшырайтын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сазды (ауыр және орташа сазды) біріккендерді қоса алғанда ауыр жыныстардың әсері жоғары нашар көрінетін беткейлер (20 дейін) жерлері.</w:t>
            </w:r>
          </w:p>
          <w:p>
            <w:pPr>
              <w:spacing w:after="20"/>
              <w:ind w:left="20"/>
              <w:jc w:val="both"/>
            </w:pPr>
            <w:r>
              <w:rPr>
                <w:rFonts w:ascii="Times New Roman"/>
                <w:b w:val="false"/>
                <w:i w:val="false"/>
                <w:color w:val="000000"/>
                <w:sz w:val="20"/>
              </w:rPr>
              <w:t>
Бұл сыныпқа суайырықтар мен топырақ түзуші жыныстар мен топырақтардың (ауыр және орташа сазды) ауыр механикалық құрамымен сипатталатын мен нашар көрінетін беткейлер (20 дейін) жерлері кіреді. Осының салдарынан олар қолайсыз су-физикалық қасиеттерімен жиі біріктіріледі. Қуаң аймақтарда жел эрозиясына ұшырауы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тығыз жыныстардың және саздақ тасты-малтатас шөгінділердің әсері жоғары нашар көрінетін беткейлер (20 дейін) жерлері. Бұған жазықты жағдайда немесе тау жағдайындағы тегістелген суайырықтарда қалыптасатын, бірақ тығыз жыныстардың немесе тасты-малтатас шөгінділердің төселуіне жақын жерлер жатқызылады. Топырақтар қысқартылған ұсақ топырақты бейінмен сипатталады және құнарландырудың арнайы тәсілдерін қажет етеді. Бұған әдетте аймақтық орташа шағылданған топырақтар және тегістелген учаскелердегі толық дамымаған топырақтар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дренаждалатын қысқа мерзімді тым ылғалданатын сазды және саздақ карбонатты емес жерлер. Аумақтың нашар дренаждалуы, жер үсті және ыза суларымен қысқа мерзімді тым ылғалдану жағдайлары әсер ететін жерлерден тұрады.</w:t>
            </w:r>
          </w:p>
          <w:p>
            <w:pPr>
              <w:spacing w:after="20"/>
              <w:ind w:left="20"/>
              <w:jc w:val="both"/>
            </w:pPr>
            <w:r>
              <w:rPr>
                <w:rFonts w:ascii="Times New Roman"/>
                <w:b w:val="false"/>
                <w:i w:val="false"/>
                <w:color w:val="000000"/>
                <w:sz w:val="20"/>
              </w:rPr>
              <w:t>
Бір жағдайларда бұл көрінетін глейлену (гумидті жағдайларда) айырмашылықтарына, басқа жағдайларда – аздап сортаңдануына және әлсіз кешенділіктің дамуына алып келеді. Жер топырағының үстіңгі қат-қабаттары – карбонатты емес.</w:t>
            </w:r>
          </w:p>
          <w:p>
            <w:pPr>
              <w:spacing w:after="20"/>
              <w:ind w:left="20"/>
              <w:jc w:val="both"/>
            </w:pPr>
            <w:r>
              <w:rPr>
                <w:rFonts w:ascii="Times New Roman"/>
                <w:b w:val="false"/>
                <w:i w:val="false"/>
                <w:color w:val="000000"/>
                <w:sz w:val="20"/>
              </w:rPr>
              <w:t>
Жер бедері жалпақ жазықтар мен ойпаттардан тұрады. Бұған барлық жартылай гидроморфты топырақтар, далалық жайылма, сәл және орташа сортаңдау автоморфты және жартылай гидроморфты топырақтар, сондай-ақ 10-30 % сортаңы бар атоморфты және жартылай гидроморфты топырақтардың кешендері жатады, суармалы егіншілік аймағында барлық құнарландырылған жартылай гидроморфты және гидроморфты тұзданбаған және тұзданған суармалы топырақтар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дренаждалатын қысқа мерзімді тым ылғалданатын сазды және саздақ карбонатты жерлер.</w:t>
            </w:r>
          </w:p>
          <w:p>
            <w:pPr>
              <w:spacing w:after="20"/>
              <w:ind w:left="20"/>
              <w:jc w:val="both"/>
            </w:pPr>
            <w:r>
              <w:rPr>
                <w:rFonts w:ascii="Times New Roman"/>
                <w:b w:val="false"/>
                <w:i w:val="false"/>
                <w:color w:val="000000"/>
                <w:sz w:val="20"/>
              </w:rPr>
              <w:t>
7-сыныптың жерлері сияқты, жер үсті және ыза суларымен қысқа мерзімді тым ылғалдану жағдайлары әсер етеді. 7-сыныптағы жерлерден айырмашылығы – топырақ бейіні карбонатты және гумидті жағдайларда глейленуі аздау.</w:t>
            </w:r>
          </w:p>
          <w:p>
            <w:pPr>
              <w:spacing w:after="20"/>
              <w:ind w:left="20"/>
              <w:jc w:val="both"/>
            </w:pPr>
            <w:r>
              <w:rPr>
                <w:rFonts w:ascii="Times New Roman"/>
                <w:b w:val="false"/>
                <w:i w:val="false"/>
                <w:color w:val="000000"/>
                <w:sz w:val="20"/>
              </w:rPr>
              <w:t>
Аридтік жағдайларда кебірлілікпен қатар, жиі сәл тұздану анықталады. Бұған барлық жартылай гидроморфты топырақтар, далалық жайылма, сәл және орташа сортаңдау автоморфты және жартылай гидроморфты топырақтар, сондай-ақ 10-30 % кебірлері бар атоморфты және жартылай гидроморфты топырақтардың кешендері жатады.</w:t>
            </w:r>
          </w:p>
          <w:p>
            <w:pPr>
              <w:spacing w:after="20"/>
              <w:ind w:left="20"/>
              <w:jc w:val="both"/>
            </w:pPr>
            <w:r>
              <w:rPr>
                <w:rFonts w:ascii="Times New Roman"/>
                <w:b w:val="false"/>
                <w:i w:val="false"/>
                <w:color w:val="000000"/>
                <w:sz w:val="20"/>
              </w:rPr>
              <w:t>
7 және 8-сыныптардың жерлері топырақ жамылғысының біркелкі еместігімен, жиі әлсіз кешенділікпен сипатталады, бірақ көбінесе біркелкі еместіктің әсерін жою жөніндегі агротехникалық іс-шараларды қажет етеді. Тайга аймақтарында егістікке пайдаланылған кезде жерлер жоғары ылғалдылық пен ұсақ контурлықтың жағымсыз әсерін төмендетуге бағытталған іс-шараларды қажет етеді.</w:t>
            </w:r>
          </w:p>
          <w:p>
            <w:pPr>
              <w:spacing w:after="20"/>
              <w:ind w:left="20"/>
              <w:jc w:val="both"/>
            </w:pPr>
            <w:r>
              <w:rPr>
                <w:rFonts w:ascii="Times New Roman"/>
                <w:b w:val="false"/>
                <w:i w:val="false"/>
                <w:color w:val="000000"/>
                <w:sz w:val="20"/>
              </w:rPr>
              <w:t>
Орманды дала және дала аймақтарында бұл іс-шаралар, ең алдымен, сортаңдану мен сортаң кешенділігінің әсерін төмендетуге бағытталған.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дренаждалатын қысқа мерзімді тым ылғалданатын құмайт және құмды саздар мен саздақтардағы жерлер.</w:t>
            </w:r>
          </w:p>
          <w:p>
            <w:pPr>
              <w:spacing w:after="20"/>
              <w:ind w:left="20"/>
              <w:jc w:val="both"/>
            </w:pPr>
            <w:r>
              <w:rPr>
                <w:rFonts w:ascii="Times New Roman"/>
                <w:b w:val="false"/>
                <w:i w:val="false"/>
                <w:color w:val="000000"/>
                <w:sz w:val="20"/>
              </w:rPr>
              <w:t>
Бұл сыныптың жерлері екі мүшелік шөгінділермен құрастырылған жазықтар мен ойпаттарда кең таралған. Тым ылғалдануы құмдар мен құмдақтардың саздақпен және сазбен төселуі кезінде жер үсті суларының әсерінен болады. Егістікке игерілген кезде глейлену мен ұсақ контурлықтың әсерін жою жөніндегі агротехникалық және дақыл техникалық іс-шараларды қажет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эрозиялық қауіпті жайдақ беткейлер (2-50) сазды және саздақ болбыр жыныстардағы жерлер, беткейдің жайдақтығына қарамастан сәл шайылғандарды қоса алғанда. Бұған 10-30 % және одан жоғары сәл шайылған топырақтары бар автоморфты және жартылай гидроморфты топырақтардың кешендері жатады.</w:t>
            </w:r>
          </w:p>
          <w:p>
            <w:pPr>
              <w:spacing w:after="20"/>
              <w:ind w:left="20"/>
              <w:jc w:val="both"/>
            </w:pPr>
            <w:r>
              <w:rPr>
                <w:rFonts w:ascii="Times New Roman"/>
                <w:b w:val="false"/>
                <w:i w:val="false"/>
                <w:color w:val="000000"/>
                <w:sz w:val="20"/>
              </w:rPr>
              <w:t>
Осы сынып су эрозиясының дамуына бейім жерлерді біріктіреді. Табиғатта эрозияға ұшыраудың бір дәрежесі бар беткейді табу қиындығын және еліміздің әр түрлі аймақтарында еңіс шамасының (жер үстінің басқа да сипаттамаларының) эрозия көрінісінің дәрежесіне әсер етуі бірдей еместігін ескере отырып, шарттылықтың жеткіліктей дәрежесімен 2-50 беткейлерде көбінесе сәл шайылған топырақтардың таралғаны қабылданған. Осы жер сыныбының топырақтары – сазды және саздақ, болбыр жыныстарда.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эрозиялық қауіпті жайдақ беткейлер (2-50) құмайт болбыр жыныстардағы жерлер, сәл шайылған және барлық сәл дефлирленген топырақтарды қоса алғанда.</w:t>
            </w:r>
          </w:p>
          <w:p>
            <w:pPr>
              <w:spacing w:after="20"/>
              <w:ind w:left="20"/>
              <w:jc w:val="both"/>
            </w:pPr>
            <w:r>
              <w:rPr>
                <w:rFonts w:ascii="Times New Roman"/>
                <w:b w:val="false"/>
                <w:i w:val="false"/>
                <w:color w:val="000000"/>
                <w:sz w:val="20"/>
              </w:rPr>
              <w:t>
10-сыныптың жерлерінен айырмашылығы – механикалық құрамы жеңілірек, құмайт.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Эрозиялық қауіпті көлбеу беткейлердің (5-100) сазды және саздақ болбыр жыныстардағы жерлер, тұзданудың жоғары дәрежесі жоқ, шайылған топырақтарды қоса алғанда.</w:t>
            </w:r>
          </w:p>
          <w:p>
            <w:pPr>
              <w:spacing w:after="20"/>
              <w:ind w:left="20"/>
              <w:jc w:val="both"/>
            </w:pPr>
            <w:r>
              <w:rPr>
                <w:rFonts w:ascii="Times New Roman"/>
                <w:b w:val="false"/>
                <w:i w:val="false"/>
                <w:color w:val="000000"/>
                <w:sz w:val="20"/>
              </w:rPr>
              <w:t>
Еңістің тіктігі өскен сайын бұл жерде эрозия көрінісінің қарқындылығы артады, бұл сыныптың атауында көрсетілген. Көбінесе шайылған топырақтар кіреді. Топырақтардың механикалық құрамы – сазды және саздақ.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Эрозиялық қауіпті көлбеу беткейлердің (5-100) құмайт болбыр жыныстардағы жерлер, шайылған топырақтарды қоса алғанда.</w:t>
            </w:r>
          </w:p>
          <w:p>
            <w:pPr>
              <w:spacing w:after="20"/>
              <w:ind w:left="20"/>
              <w:jc w:val="both"/>
            </w:pPr>
            <w:r>
              <w:rPr>
                <w:rFonts w:ascii="Times New Roman"/>
                <w:b w:val="false"/>
                <w:i w:val="false"/>
                <w:color w:val="000000"/>
                <w:sz w:val="20"/>
              </w:rPr>
              <w:t>
12-сыныптың жерлерінен айырмашылығы – бұған құмайт механикалық құрамдағы топырағы бар жерлер кіреді.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Жайдақ және көлбеу беткейлердің (2-100) жоғары эрозиялық қауіпті тығыз жыныстардағы жерлер, шайылған топырақтарды қоса алғанда.</w:t>
            </w:r>
          </w:p>
          <w:p>
            <w:pPr>
              <w:spacing w:after="20"/>
              <w:ind w:left="20"/>
              <w:jc w:val="both"/>
            </w:pPr>
            <w:r>
              <w:rPr>
                <w:rFonts w:ascii="Times New Roman"/>
                <w:b w:val="false"/>
                <w:i w:val="false"/>
                <w:color w:val="000000"/>
                <w:sz w:val="20"/>
              </w:rPr>
              <w:t>
Осы жер сыныбының негізгі ерекшелігі – тығыз жыныстардың таяз орналасуы және ұсақ топырақ қабатының жұқалығы. Осы себептен су эрозиясының ықтимал қауіптілігі жоғары және жер пайдаланудың қарқынды эрозияға қарсы технологиясын қолдану қажеттілігі.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шабындыққа жарамды жерлер. Жайылма және жайылмадан тыс шалғынды тұзданбаған немесе сәл және орташа тұзданған жерлерді біріктіретін төрт сыныптан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шалғынды сазды және саздақ, шөлейт және шөл аймақтарындағы жайылма шалғынды-батпақты жерлер.</w:t>
            </w:r>
          </w:p>
          <w:p>
            <w:pPr>
              <w:spacing w:after="20"/>
              <w:ind w:left="20"/>
              <w:jc w:val="both"/>
            </w:pPr>
            <w:r>
              <w:rPr>
                <w:rFonts w:ascii="Times New Roman"/>
                <w:b w:val="false"/>
                <w:i w:val="false"/>
                <w:color w:val="000000"/>
                <w:sz w:val="20"/>
              </w:rPr>
              <w:t>
Осы сынып жерлері көбінесе орталық жайылмада орналасқан және топырақ қасиеттері бойынша жиі тіпті ең жақсы аймақтық топырақтан да асып түседі. Алайда суайырықтардың жерімен салыстырғанда олардың оң қасиеттері тұрақсыздау, сондықтан құнарлылығын сақтаудың жоғары қарқынды тәсілдерінің қолданылуын қажет етеді. Сонымен бірге, жайылма жерлерді жырту су тасқыны кезінде құнарлы қабаттың шайылу қаупін тудырады. Аталған алғышарттар осы сынып жерлерін көбінесе шабындыққа пайдалануға мәжбүр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шалғынды құмайт және құмды, шөлейт және шөл аймақтарындағы жайылма шалғынды-батпақты жерлер.</w:t>
            </w:r>
          </w:p>
          <w:p>
            <w:pPr>
              <w:spacing w:after="20"/>
              <w:ind w:left="20"/>
              <w:jc w:val="both"/>
            </w:pPr>
            <w:r>
              <w:rPr>
                <w:rFonts w:ascii="Times New Roman"/>
                <w:b w:val="false"/>
                <w:i w:val="false"/>
                <w:color w:val="000000"/>
                <w:sz w:val="20"/>
              </w:rPr>
              <w:t>
Көбінесе құмды-құмайт топырақтары бар өзенге жақын жайылмаға жатқызылады, олар құнарлылығы бойынша 1-сынып жерлерінен айтарлықтай төмен. Сонымен қатар олар оңай бүлінуге ұшырайды. Бұл олардың көбінесе шабындыққа жарамдылығын түсіндіреді.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Жайылмадан тыс шалғынды сазды және саздақ жерлер. 1-сынып жерлерінен, ең алдымен, жер бедеріндегі орналасу жағдайларымен ерекшеленеді – жайылмадан тыс сәл төмендеген учаскелер. Бұл ІІ санаттағы жерлердің құрамында оларды пайдалану технологиясының ерекшеліктерін алдын ала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Жайылмадан тыс шалғынды құмайт және құмды жерлер. 3-сынып жерлерінен топырақтың жеңілірек, құмды құмайт механикалық құрамымен ерекшеленеді. 4-сынып жерлерін шабындықтарға пайдалану ең қолайлы. Басқа мақсаттарға пайдаланылған кезде бүлінуге оңай ұшырайды.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жерлер, жақсартылудан кейін басқа да ауыл шаруашылығы алқаптарына жарамды болуы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Автоморфты суарудың болмауынан егістікке жарамсыз, мелиорациялық ерекшеліктері бойынша бірінші санаттағы топырақтарға жататын жерлер. Бұл жерлер шөлейт және шөл аймақтарында кең таралған. Суаруға арналған су болмаған кезде түбегейлі мелиорациясыз егістікке пайдалану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Сортаңды және біріккен автоморфты жерлер, орташа және аса кешенділерді қоса алғанда. Осы сыныптың сортаңды және біріккен жерлері, сондай-ақ осы жерлердің 25-30 %-ынан астамын қамтитын кешендер, жайылымдардың барлық орташа сортаңдау топырақтары және аса сортаңдау топырақтар, сортаң топырақтар (сң1 сң2 сң3). Жерлер егістікке игеру үшін қымбат мелиорациялық іс-шараларды қажет ететін учаскелерді біріктіреді, сондықтан оларды табиғи күйінде мал азықтық алқаптарға пайдаланған орынды.</w:t>
            </w:r>
          </w:p>
          <w:p>
            <w:pPr>
              <w:spacing w:after="20"/>
              <w:ind w:left="20"/>
              <w:jc w:val="both"/>
            </w:pPr>
            <w:r>
              <w:rPr>
                <w:rFonts w:ascii="Times New Roman"/>
                <w:b w:val="false"/>
                <w:i w:val="false"/>
                <w:color w:val="000000"/>
                <w:sz w:val="20"/>
              </w:rPr>
              <w:t>
Олар көбінесе дала, қуаң далалы және шөл аймақтарында таралған. Бұл жерлердің өнімділігі әдетте жоғары емес. Бұл жерлерде мал азықтық алқаптардың сапалық жағдайын жақсарту іс-шараларын міндетті түрде жүргізу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Сортаңды және біріккен жартылай гидроморфты жерлер, орташа және аса кешенді,</w:t>
            </w:r>
          </w:p>
          <w:p>
            <w:pPr>
              <w:spacing w:after="20"/>
              <w:ind w:left="20"/>
              <w:jc w:val="both"/>
            </w:pPr>
            <w:r>
              <w:rPr>
                <w:rFonts w:ascii="Times New Roman"/>
                <w:b w:val="false"/>
                <w:i w:val="false"/>
                <w:color w:val="000000"/>
                <w:sz w:val="20"/>
              </w:rPr>
              <w:t>
30-50% аса сортаңдау топырақтары бар орташа сортаңдау топырақтарды, аса сортаңдау, сортаң топырақтарды, сондай-ақ кермекті сұр топырақтарды (солодтар) қоса алғанда.</w:t>
            </w:r>
          </w:p>
          <w:p>
            <w:pPr>
              <w:spacing w:after="20"/>
              <w:ind w:left="20"/>
              <w:jc w:val="both"/>
            </w:pPr>
            <w:r>
              <w:rPr>
                <w:rFonts w:ascii="Times New Roman"/>
                <w:b w:val="false"/>
                <w:i w:val="false"/>
                <w:color w:val="000000"/>
                <w:sz w:val="20"/>
              </w:rPr>
              <w:t>
2-сыныптың жерлерінен айырмашылығы – мезгіл-мезгіл ыза суларының әлсіз ылғалдылығының әсерінде болады, бұл өнімді алқаптарға игеру іс-шараларын қиындатады.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Сортаңды және біріккен гидроморфты жерлер, орташа және аса кешенді, барлық орташа сортаңдау және аса сортаңдау, сортаң топырақтарды, сондай-ақ жайылма тоғайлы топырақтарды қоса алғанда.</w:t>
            </w:r>
          </w:p>
          <w:p>
            <w:pPr>
              <w:spacing w:after="20"/>
              <w:ind w:left="20"/>
              <w:jc w:val="both"/>
            </w:pPr>
            <w:r>
              <w:rPr>
                <w:rFonts w:ascii="Times New Roman"/>
                <w:b w:val="false"/>
                <w:i w:val="false"/>
                <w:color w:val="000000"/>
                <w:sz w:val="20"/>
              </w:rPr>
              <w:t>
Жер бетіне жақын орналасқан ыза суларынан тұрақты қылтүтіктік ылғалдану қуаң аймақтардағы бұл жерлерде тұздану процестерін күшейтеді және өнімді алқаптарға игеруді қиындатады.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беткейлердің (100 астам) ерекше эрозиялық қауіпті жерлері, шайылған топырақтарды, сондай-ақ беткейдің тіктігіне қарамастан орташа шайылған аса тұзданған және аса шайылған топарықтарды қоса алғанда. Осы сыныпқа көлбеу-тік беткейлерде орналасқан ерекше эрозиялық қауіпті жерлер, сондай-ақ эрозияның жоғары ықтимал қауіптілігі болғандықтан және жыртылған кезде олардың қарқынды шайылуынан егістікке пайдалану ұсынылмайтын барлық құмды топырақтар жатады. Осы сынып жерлерінде эрозия процестерін болдырмау жөніндегі тиісті іс-шараларды жүргізу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жерлер, аса тасты және шағылды топырақтарды қоса алғанда.</w:t>
            </w:r>
          </w:p>
          <w:p>
            <w:pPr>
              <w:spacing w:after="20"/>
              <w:ind w:left="20"/>
              <w:jc w:val="both"/>
            </w:pPr>
            <w:r>
              <w:rPr>
                <w:rFonts w:ascii="Times New Roman"/>
                <w:b w:val="false"/>
                <w:i w:val="false"/>
                <w:color w:val="000000"/>
                <w:sz w:val="20"/>
              </w:rPr>
              <w:t>
Жер бедері жағдайлары бойынша егістікке жарамсыз, мелиорациялық ерекшеліктері бойынша бірінші санаттағы топырақтарға жататын жерлер.</w:t>
            </w:r>
          </w:p>
          <w:p>
            <w:pPr>
              <w:spacing w:after="20"/>
              <w:ind w:left="20"/>
              <w:jc w:val="both"/>
            </w:pPr>
            <w:r>
              <w:rPr>
                <w:rFonts w:ascii="Times New Roman"/>
                <w:b w:val="false"/>
                <w:i w:val="false"/>
                <w:color w:val="000000"/>
                <w:sz w:val="20"/>
              </w:rPr>
              <w:t>
Бұған ұсақ топырақ қабатының қалыңдығын ұлғайтпай, тастардан тазартпай, жайылымдарды қоспағанда, басқа алқап түрлеріне пайдалануға болмайтын толық дамымаған, аз дамыған, аса тасты және шағылды жерлер кіреді. Бұл жайылымдардың өнімділігі әдетте төмен. Еліміздің оңтүстік аудандарында тау етегіндегі және таулы жағдайларда осы сыныптың жерлерін таңдамалы түрде жүзім және басқа да көп жылдық екпелер үшін пайдалануға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Шымдалған құмдар. Бұған борпылдақ-құмды топырақтары бар жерлер жатады.</w:t>
            </w:r>
          </w:p>
          <w:p>
            <w:pPr>
              <w:spacing w:after="20"/>
              <w:ind w:left="20"/>
              <w:jc w:val="both"/>
            </w:pPr>
            <w:r>
              <w:rPr>
                <w:rFonts w:ascii="Times New Roman"/>
                <w:b w:val="false"/>
                <w:i w:val="false"/>
                <w:color w:val="000000"/>
                <w:sz w:val="20"/>
              </w:rPr>
              <w:t>
Осы сынып жерлері шөл аймағында айрықша кең таралған. Оларға өте төмен өнімділік тән.</w:t>
            </w:r>
          </w:p>
          <w:p>
            <w:pPr>
              <w:spacing w:after="20"/>
              <w:ind w:left="20"/>
              <w:jc w:val="both"/>
            </w:pPr>
            <w:r>
              <w:rPr>
                <w:rFonts w:ascii="Times New Roman"/>
                <w:b w:val="false"/>
                <w:i w:val="false"/>
                <w:color w:val="000000"/>
                <w:sz w:val="20"/>
              </w:rPr>
              <w:t>
Шөл аймағында жерлерді жайылымдарға қыс мезгілінде де пайдалануға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ылғалданатын (батпақтанған) жерлер. Таулы-тайга аймағында кең таралған. Бұл, ең алдымен, минералды және сәл шымтезектелген, батпақтанған жерлер, оларды ылғал молшылығынан және глейленуінен түбегейлі құрғату мелиорациясыз егістікке пайдалануға болмайды, жайылымдар мен шабындықтарға игерген дұрыс. Осы сынып жерлеріне шөлейт және шөл аймақтарының жайылымдарға пайдаланылатын шалғынды-батпақты топырақтары жатады.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мелиорациядан кейін ауыл шаруашылығы алқаптарына жарамды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Ойпатты және өтпелі шымтезекті батпақтар.</w:t>
            </w:r>
          </w:p>
          <w:p>
            <w:pPr>
              <w:spacing w:after="20"/>
              <w:ind w:left="20"/>
              <w:jc w:val="both"/>
            </w:pPr>
            <w:r>
              <w:rPr>
                <w:rFonts w:ascii="Times New Roman"/>
                <w:b w:val="false"/>
                <w:i w:val="false"/>
                <w:color w:val="000000"/>
                <w:sz w:val="20"/>
              </w:rPr>
              <w:t>
Тек күрделі құрғату мелиорациялары және кейіннен құнарландыру іс-шаралары жүргізілгеннен кейін ғана ауыл шаруашылығы алқаптарына пайдалануға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Ойпатты және өтпелі минералды батпақтар.</w:t>
            </w:r>
          </w:p>
          <w:p>
            <w:pPr>
              <w:spacing w:after="20"/>
              <w:ind w:left="20"/>
              <w:jc w:val="both"/>
            </w:pPr>
            <w:r>
              <w:rPr>
                <w:rFonts w:ascii="Times New Roman"/>
                <w:b w:val="false"/>
                <w:i w:val="false"/>
                <w:color w:val="000000"/>
                <w:sz w:val="20"/>
              </w:rPr>
              <w:t>
1-сынып жерлері сияқты, тек түбегейлі құрғату мелиорациялары және кейіннен құнарландыру іс-шаралары жүргізілгеннен кейін ғана ауыл шаруашылығы алқаптарына пайдалануға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және өте қатты тұзданған жерлер (10-50% сорлармен кешенде сортаң топырақтар және фонмен барлық сорлар).</w:t>
            </w:r>
          </w:p>
          <w:p>
            <w:pPr>
              <w:spacing w:after="20"/>
              <w:ind w:left="20"/>
              <w:jc w:val="both"/>
            </w:pPr>
            <w:r>
              <w:rPr>
                <w:rFonts w:ascii="Times New Roman"/>
                <w:b w:val="false"/>
                <w:i w:val="false"/>
                <w:color w:val="000000"/>
                <w:sz w:val="20"/>
              </w:rPr>
              <w:t>
Осы сынып жерлері аридті аймақта кездеседі. Оларды тек тұзсыздандыру, суару жөніндегі түбегейлі мелиорациялар жүргізілгеннен кейін ғана ауыл шаруашылығы айналымына тартуға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Тақырлар.</w:t>
            </w:r>
          </w:p>
          <w:p>
            <w:pPr>
              <w:spacing w:after="20"/>
              <w:ind w:left="20"/>
              <w:jc w:val="both"/>
            </w:pPr>
            <w:r>
              <w:rPr>
                <w:rFonts w:ascii="Times New Roman"/>
                <w:b w:val="false"/>
                <w:i w:val="false"/>
                <w:color w:val="000000"/>
                <w:sz w:val="20"/>
              </w:rPr>
              <w:t>
Тақырлар көбінесе шөл аймағында кездеседі. Олар тұзданғандықтан және механикалық құрамы өте ауыр болғандықтан құнарсыз. Оларды ауыл шаруашылығы айналымына тарту қымбат мелиорациялардың жүргізілуімен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Жыралы-сайлы кешенді жерлер.</w:t>
            </w:r>
          </w:p>
          <w:p>
            <w:pPr>
              <w:spacing w:after="20"/>
              <w:ind w:left="20"/>
              <w:jc w:val="both"/>
            </w:pPr>
            <w:r>
              <w:rPr>
                <w:rFonts w:ascii="Times New Roman"/>
                <w:b w:val="false"/>
                <w:i w:val="false"/>
                <w:color w:val="000000"/>
                <w:sz w:val="20"/>
              </w:rPr>
              <w:t>
Бұған жыралар мен жырмалар, тік және өте тік беткейлер, сайлардың түбі жатады, оларды көлемдері шағын болғандықтан ірі масштабты карталарда бөлек айырып көрсету мүмкін емес, олар жыралы-сайлы кешендердің күрделі контурларына біріктіріледі. Олардың барлығы егістікке жарамсыз және жайылымға шектеулі түрде пайдаланылуы мүмкін. Эрозиядан бүлінуден қорғау үшін гидротехникалық, орман-мелиорациялық және басқа да іс-шараларды қажет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айырылған (таратылатын) құмдар.</w:t>
            </w:r>
          </w:p>
          <w:p>
            <w:pPr>
              <w:spacing w:after="20"/>
              <w:ind w:left="20"/>
              <w:jc w:val="both"/>
            </w:pPr>
            <w:r>
              <w:rPr>
                <w:rFonts w:ascii="Times New Roman"/>
                <w:b w:val="false"/>
                <w:i w:val="false"/>
                <w:color w:val="000000"/>
                <w:sz w:val="20"/>
              </w:rPr>
              <w:t>
Осы сынып құмдарды бекіту және олардың таратылуын болдырмау жөніндегі міндетті орман-мелиорациялық және басқа да іс-шараларды қажет 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алқаптарына жарамдылығы аз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батпақтар.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Малтатастар, тасты шашылымдар, шағылды шөгінділер, қиыршық тас шөгінділері, аллювиалды үйінділер, үшінші реттік саздардың ашылуы.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Малтатастар, тасты шашылымдар, шағылды шөгінділер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Жартастар, тығыз жыныстардың ашылымдары, сусымалар.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Мұздықтар, мәңгілік қар, су астындағы учаскелер.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кен қазбалары, қалдықтар үйінділері, ойықтар, шұңқырлар.</w:t>
            </w:r>
          </w:p>
          <w:p>
            <w:pPr>
              <w:spacing w:after="20"/>
              <w:ind w:left="20"/>
              <w:jc w:val="both"/>
            </w:pPr>
            <w:r>
              <w:rPr>
                <w:rFonts w:ascii="Times New Roman"/>
                <w:b w:val="false"/>
                <w:i w:val="false"/>
                <w:color w:val="000000"/>
                <w:sz w:val="20"/>
              </w:rPr>
              <w:t>
VII санаттағы жерлер пайдалы қазбаларды өндіру, құрылыс және т.с.с. кезінде жердің бүлінуі нәтижесінде кез келген табиғи-ауыл шаруашылығы аймағында орналасуы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47-қосымша</w:t>
            </w:r>
          </w:p>
        </w:tc>
      </w:tr>
    </w:tbl>
    <w:bookmarkStart w:name="z478" w:id="396"/>
    <w:p>
      <w:pPr>
        <w:spacing w:after="0"/>
        <w:ind w:left="0"/>
        <w:jc w:val="left"/>
      </w:pPr>
      <w:r>
        <w:rPr>
          <w:rFonts w:ascii="Times New Roman"/>
          <w:b/>
          <w:i w:val="false"/>
          <w:color w:val="000000"/>
        </w:rPr>
        <w:t xml:space="preserve"> Жерлердің санаттары мен сыныптарының картограммасына түсінік сөздер</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жарамдылық санаттары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Көбінесе егістікке жарамды жерлер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сыныптары</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саздақ және жеңіл сазды карбонатты емес нашар көрінетін беткейлердің (20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саздақ және жеңіл сазды карбонатты нашар көрінетін беткейлердің (20 дейін) жерлері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құмайт және құмды жеңіл жыныстардың әсері жоғары нашар көрінетін беткейлердің (20 дейін) жерлері. жерлері құмайт және құмды. ұмайт және құмды.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сазды (ауыр және орташа сазды) біріккендерді қоса алғанда ауыр жыныстардың әсері жоғары нашар көрінетін беткейлердің (20 дейін) жерлері.сазды (ауыр және орташа сазды), тұтасқандарды қоса алғанда.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дренаждалған суайырықтардың және тығыз жыныстардың және саздақ тасты-малтатас шөгінділердің әсері жоғары нашар көрінетін беткейлердің (20 дейін) жерлері беткейлердің (20 дейін) жерлері саздақ.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дренаждалған қысқа мерзімді тым ылғалданатын сазды және саздақ карбонатты емес жерлер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дренаждалған қысқа мерзімді тым ылғалданатын сазды және саздақ карбонатты жерлер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дренаждалған қысқа мерзімді тым ылғалданатын құмайт және құмды саздар мен саздақтардағы жерлер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жайдақ беткейлердің (2-50) сәл эрозиялық қауіпті сазды және саздақ болбыр жыныстардағы жерлері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жайдақ беткейлердің (2-50) сәл эрозиялық қауіпті құмайт болбыр жыныстардағы жерлер, сәл шайылған және барлық сәл дефлирленген топырақтарды қоса алғанда және барлық сәл дефлирленген топырақтарды қоса алғанда.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p>
            <w:pPr>
              <w:spacing w:after="20"/>
              <w:ind w:left="20"/>
              <w:jc w:val="both"/>
            </w:pPr>
            <w:r>
              <w:rPr>
                <w:rFonts w:ascii="Times New Roman"/>
                <w:b w:val="false"/>
                <w:i w:val="false"/>
                <w:color w:val="000000"/>
                <w:sz w:val="20"/>
              </w:rPr>
              <w:t>
суармалы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p>
            <w:pPr>
              <w:spacing w:after="20"/>
              <w:ind w:left="20"/>
              <w:jc w:val="both"/>
            </w:pPr>
            <w:r>
              <w:rPr>
                <w:rFonts w:ascii="Times New Roman"/>
                <w:b w:val="false"/>
                <w:i w:val="false"/>
                <w:color w:val="000000"/>
                <w:sz w:val="20"/>
              </w:rPr>
              <w:t>
суармалы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Т.Ж.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p>
            <w:pPr>
              <w:spacing w:after="20"/>
              <w:ind w:left="20"/>
              <w:jc w:val="both"/>
            </w:pPr>
            <w:r>
              <w:rPr>
                <w:rFonts w:ascii="Times New Roman"/>
                <w:b w:val="false"/>
                <w:i w:val="false"/>
                <w:color w:val="000000"/>
                <w:sz w:val="20"/>
              </w:rPr>
              <w:t>
суармалы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Т.Ж.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p>
            <w:pPr>
              <w:spacing w:after="20"/>
              <w:ind w:left="20"/>
              <w:jc w:val="both"/>
            </w:pPr>
            <w:r>
              <w:rPr>
                <w:rFonts w:ascii="Times New Roman"/>
                <w:b w:val="false"/>
                <w:i w:val="false"/>
                <w:color w:val="000000"/>
                <w:sz w:val="20"/>
              </w:rPr>
              <w:t>
суармалы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алқаптарыныңбарлығы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алаңдары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Ағаш-бұталы</w:t>
            </w:r>
          </w:p>
          <w:p>
            <w:pPr>
              <w:spacing w:after="20"/>
              <w:ind w:left="20"/>
              <w:jc w:val="both"/>
            </w:pPr>
            <w:r>
              <w:rPr>
                <w:rFonts w:ascii="Times New Roman"/>
                <w:b w:val="false"/>
                <w:i w:val="false"/>
                <w:color w:val="000000"/>
                <w:sz w:val="20"/>
              </w:rPr>
              <w:t>
екпелер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жолдар</w:t>
            </w:r>
          </w:p>
          <w:p>
            <w:pPr>
              <w:spacing w:after="20"/>
              <w:ind w:left="20"/>
              <w:jc w:val="both"/>
            </w:pPr>
            <w:r>
              <w:rPr>
                <w:rFonts w:ascii="Times New Roman"/>
                <w:b w:val="false"/>
                <w:i w:val="false"/>
                <w:color w:val="000000"/>
                <w:sz w:val="20"/>
              </w:rPr>
              <w:t>
астында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астында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p>
            <w:pPr>
              <w:spacing w:after="20"/>
              <w:ind w:left="20"/>
              <w:jc w:val="both"/>
            </w:pPr>
            <w:r>
              <w:rPr>
                <w:rFonts w:ascii="Times New Roman"/>
                <w:b w:val="false"/>
                <w:i w:val="false"/>
                <w:color w:val="000000"/>
                <w:sz w:val="20"/>
              </w:rPr>
              <w:t>
алқаптар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Көбінесе егістікке жарамды жерлер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Көбінесе шабындыққа жарамды жерлер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беткейлердің (5-100) эрозиялық қауіпті сазды және саздақ болбыр жыныстар-дағы жерлер, тұзданудың жоғары дәрежесі жоқ сәл шайылған топырақтарды қоса алғанда жоғары дәрежесі жоқ сәл шайылған топырақтарды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беткейлердің (5-100) эрозиялық қауіпті құмайт болбыр жыныстардағы жерлер, шайылған топырақтарды қоса алғанда.</w:t>
            </w:r>
          </w:p>
          <w:p>
            <w:pPr>
              <w:spacing w:after="20"/>
              <w:ind w:left="20"/>
              <w:jc w:val="both"/>
            </w:pPr>
            <w:r>
              <w:rPr>
                <w:rFonts w:ascii="Times New Roman"/>
                <w:b w:val="false"/>
                <w:i w:val="false"/>
                <w:color w:val="000000"/>
                <w:sz w:val="20"/>
              </w:rPr>
              <w:t>
Көлбеу беткейлердің (5-100) эрозиялық қауіпті құмайт болбыр жыныстардағы жерлер, шайылған топырақтарды қоса алғанда.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жайдақ және көлбеу беткейлердің (2-100) жоғары эрозиялық қауіпті тығыз жыныстардағы жерлер, шайылған топырақтарды қоса алғанда топырақтарды қоса алғанда шайылған топырақтарды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шалғынды сазды және саздақ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шалғынды құмайт және құмды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жайылмадан тыс шалғынды, сазды және саздақ жерлер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жайылмадан тыс шалғынды, құмайт және құмды жерлер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Жайылымдық жерлер, жақсартылудан кейін басқа да ауыл шаруашылығы алқаптарына жарамды болуы мүмкін.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Түбегейлі мелиорациядан кейін ауыл шаруашылығы алқаптарына жарамды жерлер.</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белгілерсіз немесе әлсіз дәрежеде көрінетін автоморфты жерлер, бірақ суарудың болмауына байланысты жайылым ретінде пайдаланылады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сортаңды және біріккен автоморфты жерлер, орташа және аса кешенділерді қоса алғанда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сортаңды және біріккен жартылай гидроморфты жерлер, орташа және аса кешенді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сортаңды және біріккен гидроморфты жерлер, орташа және аса кешенді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беткейлердің (100 астам) ерекше эрозиялық қауіпті жерлері, шайылғанды қоса алғанда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жерлер, аса тасты және шағылды топырақтарды қоса алғанда алғанда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шымдалған құмдар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ылғалданатын (батпақтанған) жерлер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ойпатты және өтпелі шымтезекті батпақтар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ойпатты және өтпелі минералды батпақтар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және өте қатты тұзданған жерлер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жыралы-сайлы кешендер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айырылған (таратылатын) құмдар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А/ш алқаптарына жарамсыздау жерлер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А/ш алқаптарына жарамсыз жерлер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Бүлінген жерлер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батпақтар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малтатастар, тасты шашылымдар, шағылды шөгінділер және т.б.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жартастар, тығыз жыныстардың ашылымдары, сусымалар және т.б.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өңдеу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кен қазбалары, қалдықтар үйінділері, ойықтар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Жердің ірі масштабты топырақ</w:t>
            </w:r>
            <w:r>
              <w:br/>
            </w:r>
            <w:r>
              <w:rPr>
                <w:rFonts w:ascii="Times New Roman"/>
                <w:b w:val="false"/>
                <w:i w:val="false"/>
                <w:color w:val="000000"/>
                <w:sz w:val="20"/>
              </w:rPr>
              <w:t xml:space="preserve">іздестірулерін жүргізу </w:t>
            </w:r>
            <w:r>
              <w:br/>
            </w:r>
            <w:r>
              <w:rPr>
                <w:rFonts w:ascii="Times New Roman"/>
                <w:b w:val="false"/>
                <w:i w:val="false"/>
                <w:color w:val="000000"/>
                <w:sz w:val="20"/>
              </w:rPr>
              <w:t xml:space="preserve">жөніндегі әдістемеге </w:t>
            </w:r>
            <w:r>
              <w:br/>
            </w:r>
            <w:r>
              <w:rPr>
                <w:rFonts w:ascii="Times New Roman"/>
                <w:b w:val="false"/>
                <w:i w:val="false"/>
                <w:color w:val="000000"/>
                <w:sz w:val="20"/>
              </w:rPr>
              <w:t>48-қосымша</w:t>
            </w:r>
          </w:p>
        </w:tc>
      </w:tr>
    </w:tbl>
    <w:bookmarkStart w:name="z480" w:id="397"/>
    <w:p>
      <w:pPr>
        <w:spacing w:after="0"/>
        <w:ind w:left="0"/>
        <w:jc w:val="left"/>
      </w:pPr>
      <w:r>
        <w:rPr>
          <w:rFonts w:ascii="Times New Roman"/>
          <w:b/>
          <w:i w:val="false"/>
          <w:color w:val="000000"/>
        </w:rPr>
        <w:t xml:space="preserve"> № _______ Акт</w:t>
      </w:r>
    </w:p>
    <w:bookmarkEnd w:id="397"/>
    <w:p>
      <w:pPr>
        <w:spacing w:after="0"/>
        <w:ind w:left="0"/>
        <w:jc w:val="both"/>
      </w:pPr>
      <w:r>
        <w:rPr>
          <w:rFonts w:ascii="Times New Roman"/>
          <w:b w:val="false"/>
          <w:i w:val="false"/>
          <w:color w:val="000000"/>
          <w:sz w:val="28"/>
        </w:rPr>
        <w:t>
      Далалық _________________________________________________________________</w:t>
      </w:r>
    </w:p>
    <w:p>
      <w:pPr>
        <w:spacing w:after="0"/>
        <w:ind w:left="0"/>
        <w:jc w:val="both"/>
      </w:pPr>
      <w:r>
        <w:rPr>
          <w:rFonts w:ascii="Times New Roman"/>
          <w:b w:val="false"/>
          <w:i w:val="false"/>
          <w:color w:val="000000"/>
          <w:sz w:val="28"/>
        </w:rPr>
        <w:t>
      ______________________________________________ жұмыстарды тексеру (қабылдау)</w:t>
      </w:r>
    </w:p>
    <w:p>
      <w:pPr>
        <w:spacing w:after="0"/>
        <w:ind w:left="0"/>
        <w:jc w:val="both"/>
      </w:pPr>
      <w:r>
        <w:rPr>
          <w:rFonts w:ascii="Times New Roman"/>
          <w:b w:val="false"/>
          <w:i w:val="false"/>
          <w:color w:val="000000"/>
          <w:sz w:val="28"/>
        </w:rPr>
        <w:t>
      _________ жылғы "____" _________________</w:t>
      </w:r>
    </w:p>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(аты, әкесінің аты, тегі, лауазымы)</w:t>
      </w:r>
    </w:p>
    <w:p>
      <w:pPr>
        <w:spacing w:after="0"/>
        <w:ind w:left="0"/>
        <w:jc w:val="both"/>
      </w:pPr>
      <w:r>
        <w:rPr>
          <w:rFonts w:ascii="Times New Roman"/>
          <w:b w:val="false"/>
          <w:i w:val="false"/>
          <w:color w:val="000000"/>
          <w:sz w:val="28"/>
        </w:rPr>
        <w:t xml:space="preserve">
      ____________________________________________________ аумағында орындалатын </w:t>
      </w:r>
    </w:p>
    <w:p>
      <w:pPr>
        <w:spacing w:after="0"/>
        <w:ind w:left="0"/>
        <w:jc w:val="both"/>
      </w:pPr>
      <w:r>
        <w:rPr>
          <w:rFonts w:ascii="Times New Roman"/>
          <w:b w:val="false"/>
          <w:i w:val="false"/>
          <w:color w:val="000000"/>
          <w:sz w:val="28"/>
        </w:rPr>
        <w:t>
      (облыс, аудан, кадастрлық квартал, с/о атауы)</w:t>
      </w:r>
    </w:p>
    <w:p>
      <w:pPr>
        <w:spacing w:after="0"/>
        <w:ind w:left="0"/>
        <w:jc w:val="both"/>
      </w:pPr>
      <w:r>
        <w:rPr>
          <w:rFonts w:ascii="Times New Roman"/>
          <w:b w:val="false"/>
          <w:i w:val="false"/>
          <w:color w:val="000000"/>
          <w:sz w:val="28"/>
        </w:rPr>
        <w:t>
      далалық __________________________________________________________________</w:t>
      </w:r>
    </w:p>
    <w:p>
      <w:pPr>
        <w:spacing w:after="0"/>
        <w:ind w:left="0"/>
        <w:jc w:val="both"/>
      </w:pPr>
      <w:r>
        <w:rPr>
          <w:rFonts w:ascii="Times New Roman"/>
          <w:b w:val="false"/>
          <w:i w:val="false"/>
          <w:color w:val="000000"/>
          <w:sz w:val="28"/>
        </w:rPr>
        <w:t>
      жұмыстарды тексеруді (қабылдауды) жүргіздім.</w:t>
      </w:r>
    </w:p>
    <w:p>
      <w:pPr>
        <w:spacing w:after="0"/>
        <w:ind w:left="0"/>
        <w:jc w:val="both"/>
      </w:pPr>
      <w:r>
        <w:rPr>
          <w:rFonts w:ascii="Times New Roman"/>
          <w:b w:val="false"/>
          <w:i w:val="false"/>
          <w:color w:val="000000"/>
          <w:sz w:val="28"/>
        </w:rPr>
        <w:t>
      Далалық жұмыстарды ___________________________________________ масштабында</w:t>
      </w:r>
    </w:p>
    <w:p>
      <w:pPr>
        <w:spacing w:after="0"/>
        <w:ind w:left="0"/>
        <w:jc w:val="both"/>
      </w:pPr>
      <w:r>
        <w:rPr>
          <w:rFonts w:ascii="Times New Roman"/>
          <w:b w:val="false"/>
          <w:i w:val="false"/>
          <w:color w:val="000000"/>
          <w:sz w:val="28"/>
        </w:rPr>
        <w:t>
      ___________________ жер көлемінде ________________________________ бөлімінің</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(орындаушының лауазымы, аты, әкесінің аты, тегі)</w:t>
      </w:r>
    </w:p>
    <w:p>
      <w:pPr>
        <w:spacing w:after="0"/>
        <w:ind w:left="0"/>
        <w:jc w:val="both"/>
      </w:pPr>
      <w:r>
        <w:rPr>
          <w:rFonts w:ascii="Times New Roman"/>
          <w:b w:val="false"/>
          <w:i w:val="false"/>
          <w:color w:val="000000"/>
          <w:sz w:val="28"/>
        </w:rPr>
        <w:t>
      ____________________ бастап _________________ аралығындағы мерзімде орындады.</w:t>
      </w:r>
    </w:p>
    <w:p>
      <w:pPr>
        <w:spacing w:after="0"/>
        <w:ind w:left="0"/>
        <w:jc w:val="both"/>
      </w:pPr>
      <w:r>
        <w:rPr>
          <w:rFonts w:ascii="Times New Roman"/>
          <w:b w:val="false"/>
          <w:i w:val="false"/>
          <w:color w:val="000000"/>
          <w:sz w:val="28"/>
        </w:rPr>
        <w:t>
      Далалық карталарды және сипаттау бланкілерін қарап шығу нәтижесінде, сондай-ақ ұзақтығы _____</w:t>
      </w:r>
    </w:p>
    <w:p>
      <w:pPr>
        <w:spacing w:after="0"/>
        <w:ind w:left="0"/>
        <w:jc w:val="both"/>
      </w:pPr>
      <w:r>
        <w:rPr>
          <w:rFonts w:ascii="Times New Roman"/>
          <w:b w:val="false"/>
          <w:i w:val="false"/>
          <w:color w:val="000000"/>
          <w:sz w:val="28"/>
        </w:rPr>
        <w:t>
      ________________ бақылау маршруты негізінде</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1. Далалық түсіру ___________________________________________________</w:t>
      </w:r>
    </w:p>
    <w:p>
      <w:pPr>
        <w:spacing w:after="0"/>
        <w:ind w:left="0"/>
        <w:jc w:val="both"/>
      </w:pPr>
      <w:r>
        <w:rPr>
          <w:rFonts w:ascii="Times New Roman"/>
          <w:b w:val="false"/>
          <w:i w:val="false"/>
          <w:color w:val="000000"/>
          <w:sz w:val="28"/>
        </w:rPr>
        <w:t>
      _________________________ сапалы ___________________________ масштабындағы</w:t>
      </w:r>
    </w:p>
    <w:p>
      <w:pPr>
        <w:spacing w:after="0"/>
        <w:ind w:left="0"/>
        <w:jc w:val="both"/>
      </w:pPr>
      <w:r>
        <w:rPr>
          <w:rFonts w:ascii="Times New Roman"/>
          <w:b w:val="false"/>
          <w:i w:val="false"/>
          <w:color w:val="000000"/>
          <w:sz w:val="28"/>
        </w:rPr>
        <w:t>
      фотожоспарларда жүргізілді.</w:t>
      </w:r>
    </w:p>
    <w:p>
      <w:pPr>
        <w:spacing w:after="0"/>
        <w:ind w:left="0"/>
        <w:jc w:val="both"/>
      </w:pPr>
      <w:r>
        <w:rPr>
          <w:rFonts w:ascii="Times New Roman"/>
          <w:b w:val="false"/>
          <w:i w:val="false"/>
          <w:color w:val="000000"/>
          <w:sz w:val="28"/>
        </w:rPr>
        <w:t>
      _______________________ контур айырып көрсетілді және сипатталды.</w:t>
      </w:r>
    </w:p>
    <w:p>
      <w:pPr>
        <w:spacing w:after="0"/>
        <w:ind w:left="0"/>
        <w:jc w:val="both"/>
      </w:pPr>
      <w:r>
        <w:rPr>
          <w:rFonts w:ascii="Times New Roman"/>
          <w:b w:val="false"/>
          <w:i w:val="false"/>
          <w:color w:val="000000"/>
          <w:sz w:val="28"/>
        </w:rPr>
        <w:t>
      2. Жасалған сипаттамалар ____________ дана, олардың кондициясы түсіру масштабына сәйкес келеді.</w:t>
      </w:r>
    </w:p>
    <w:p>
      <w:pPr>
        <w:spacing w:after="0"/>
        <w:ind w:left="0"/>
        <w:jc w:val="both"/>
      </w:pPr>
      <w:r>
        <w:rPr>
          <w:rFonts w:ascii="Times New Roman"/>
          <w:b w:val="false"/>
          <w:i w:val="false"/>
          <w:color w:val="000000"/>
          <w:sz w:val="28"/>
        </w:rPr>
        <w:t xml:space="preserve">
      3. Контурлар шекараларын және сипаттау орындарын картаға түсіру дәлдігі, шекараларды картаның іргелес парақтары бойынша байланыстыру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Далалық құжаттама (сипаттау бланкілері)</w:t>
      </w:r>
    </w:p>
    <w:p>
      <w:pPr>
        <w:spacing w:after="0"/>
        <w:ind w:left="0"/>
        <w:jc w:val="both"/>
      </w:pPr>
      <w:r>
        <w:rPr>
          <w:rFonts w:ascii="Times New Roman"/>
          <w:b w:val="false"/>
          <w:i w:val="false"/>
          <w:color w:val="000000"/>
          <w:sz w:val="28"/>
        </w:rPr>
        <w:t>
       жүргізіледі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Химиялық талдауға таңдап алынған топырақ қыртысының үлгілері ___ дана, су ____</w:t>
      </w:r>
    </w:p>
    <w:p>
      <w:pPr>
        <w:spacing w:after="0"/>
        <w:ind w:left="0"/>
        <w:jc w:val="both"/>
      </w:pPr>
      <w:r>
        <w:rPr>
          <w:rFonts w:ascii="Times New Roman"/>
          <w:b w:val="false"/>
          <w:i w:val="false"/>
          <w:color w:val="000000"/>
          <w:sz w:val="28"/>
        </w:rPr>
        <w:t>
      Далалық және камералдық тексеру негізінде далалық ___________________________</w:t>
      </w:r>
    </w:p>
    <w:p>
      <w:pPr>
        <w:spacing w:after="0"/>
        <w:ind w:left="0"/>
        <w:jc w:val="both"/>
      </w:pPr>
      <w:r>
        <w:rPr>
          <w:rFonts w:ascii="Times New Roman"/>
          <w:b w:val="false"/>
          <w:i w:val="false"/>
          <w:color w:val="000000"/>
          <w:sz w:val="28"/>
        </w:rPr>
        <w:t>
      _______________________ жұмыстардың Әдістемеге сәйкес орындалғаны анықталды.</w:t>
      </w:r>
    </w:p>
    <w:p>
      <w:pPr>
        <w:spacing w:after="0"/>
        <w:ind w:left="0"/>
        <w:jc w:val="both"/>
      </w:pPr>
      <w:r>
        <w:rPr>
          <w:rFonts w:ascii="Times New Roman"/>
          <w:b w:val="false"/>
          <w:i w:val="false"/>
          <w:color w:val="000000"/>
          <w:sz w:val="28"/>
        </w:rPr>
        <w:t>
      Түзетілуі тиіс жекелеген кемшіліктер көрсетілді:</w:t>
      </w:r>
    </w:p>
    <w:p>
      <w:pPr>
        <w:spacing w:after="0"/>
        <w:ind w:left="0"/>
        <w:jc w:val="both"/>
      </w:pPr>
      <w:r>
        <w:rPr>
          <w:rFonts w:ascii="Times New Roman"/>
          <w:b w:val="false"/>
          <w:i w:val="false"/>
          <w:color w:val="000000"/>
          <w:sz w:val="28"/>
        </w:rPr>
        <w:t>
      Тексеру жүргізген _________________________________________________________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w:t>
      </w:r>
    </w:p>
    <w:p>
      <w:pPr>
        <w:spacing w:after="0"/>
        <w:ind w:left="0"/>
        <w:jc w:val="both"/>
      </w:pPr>
      <w:r>
        <w:rPr>
          <w:rFonts w:ascii="Times New Roman"/>
          <w:b w:val="false"/>
          <w:i w:val="false"/>
          <w:color w:val="000000"/>
          <w:sz w:val="28"/>
        </w:rPr>
        <w:t>
      Аталған кемшіліктерді түзелді ________________________________________________</w:t>
      </w:r>
    </w:p>
    <w:p>
      <w:pPr>
        <w:spacing w:after="0"/>
        <w:ind w:left="0"/>
        <w:jc w:val="both"/>
      </w:pPr>
      <w:r>
        <w:rPr>
          <w:rFonts w:ascii="Times New Roman"/>
          <w:b w:val="false"/>
          <w:i w:val="false"/>
          <w:color w:val="000000"/>
          <w:sz w:val="28"/>
        </w:rPr>
        <w:t>
      Жұмыс ________________________________ бағасымен қабылданды деп есептелсін.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