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afaed" w14:textId="8dafa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Өсімдіктер дүниесінің шығындарын өтеу нормативтерін бекіту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2023 жылғы 23 ақпандағы № 60 бұйрығы. Қазақстан Республикасының Әділет министрлігінде 2023 жылғы 2 наурызда № 32000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07.03.2023 бастап күшіне енеді</w:t>
      </w:r>
    </w:p>
    <w:bookmarkStart w:name="z1" w:id="0"/>
    <w:p>
      <w:pPr>
        <w:spacing w:after="0"/>
        <w:ind w:left="0"/>
        <w:jc w:val="both"/>
      </w:pPr>
      <w:r>
        <w:rPr>
          <w:rFonts w:ascii="Times New Roman"/>
          <w:b w:val="false"/>
          <w:i w:val="false"/>
          <w:color w:val="000000"/>
          <w:sz w:val="28"/>
        </w:rPr>
        <w:t xml:space="preserve">
      "Өсімдіктер дүниесі туралы" Қазақстан Республикасы Заңының 45-бабының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Өсімдіктер дүниесінің шығындарын өтеу </w:t>
      </w:r>
      <w:r>
        <w:rPr>
          <w:rFonts w:ascii="Times New Roman"/>
          <w:b w:val="false"/>
          <w:i w:val="false"/>
          <w:color w:val="000000"/>
          <w:sz w:val="28"/>
        </w:rPr>
        <w:t>нормативтері</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Орман шаруашылығы және жануарлар дүниесі комитеті заңнамада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5" w:id="3"/>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және табиғи ресурстар министрлігінің интернет-ресурсында орналастырылуын;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Экология және табиғи ресурстар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мәліметтердің ұсынылуын қамтамасыз етсін.</w:t>
      </w:r>
    </w:p>
    <w:bookmarkStart w:name="z7"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және табиғи ресурстар вице-министріне жүктелсін.</w:t>
      </w:r>
    </w:p>
    <w:bookmarkEnd w:id="4"/>
    <w:bookmarkStart w:name="z8" w:id="5"/>
    <w:p>
      <w:pPr>
        <w:spacing w:after="0"/>
        <w:ind w:left="0"/>
        <w:jc w:val="both"/>
      </w:pPr>
      <w:r>
        <w:rPr>
          <w:rFonts w:ascii="Times New Roman"/>
          <w:b w:val="false"/>
          <w:i w:val="false"/>
          <w:color w:val="000000"/>
          <w:sz w:val="28"/>
        </w:rPr>
        <w:t>
      4. Осы бұйрық 2023 жылғы 7 наурыздан бастап күшіне енеді және ресми жариялауға жатады.</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Экология және табиғи ресурстар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Сулейменова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2023 жылғы 23 ақпандағы</w:t>
            </w:r>
            <w:r>
              <w:br/>
            </w:r>
            <w:r>
              <w:rPr>
                <w:rFonts w:ascii="Times New Roman"/>
                <w:b w:val="false"/>
                <w:i w:val="false"/>
                <w:color w:val="000000"/>
                <w:sz w:val="20"/>
              </w:rPr>
              <w:t>№ 60 бұйрығымен</w:t>
            </w:r>
            <w:r>
              <w:br/>
            </w:r>
            <w:r>
              <w:rPr>
                <w:rFonts w:ascii="Times New Roman"/>
                <w:b w:val="false"/>
                <w:i w:val="false"/>
                <w:color w:val="000000"/>
                <w:sz w:val="20"/>
              </w:rPr>
              <w:t>бекітілген</w:t>
            </w:r>
          </w:p>
        </w:tc>
      </w:tr>
    </w:tbl>
    <w:bookmarkStart w:name="z10" w:id="6"/>
    <w:p>
      <w:pPr>
        <w:spacing w:after="0"/>
        <w:ind w:left="0"/>
        <w:jc w:val="left"/>
      </w:pPr>
      <w:r>
        <w:rPr>
          <w:rFonts w:ascii="Times New Roman"/>
          <w:b/>
          <w:i w:val="false"/>
          <w:color w:val="000000"/>
        </w:rPr>
        <w:t xml:space="preserve"> Өсімдіктер дүниесінің шығындарын өтеу нормативтері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 өтеу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 өтеу мөлшері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сараптаманың оң қорытындысын алған, сондай-ақ жер учаскесін мәжбүрлеп иеліктен шығарған осындай объектілерге арналған жобалау құжаттамасына сәйкес жер қойнауын пайдалану, ғимараттарды, құрылыстарды, жолдарды, құбырларды және өзге де объектілерді салу (реконструкциялау) мақсаттары үшін басқа санаттарға ауыстырылатын жердің барлық санаттарындағы жабайы өсімдіктер жойылған (қайтарымсыз жоғалған) жағдайларда мемлекет мұқтажы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дүниесін қорғау, қорғау, қалпына келтіру және пайдалану саласындағы уәкілетті орган бекіткен Қазақстан Республикасының өсімдіктер дүниесін қорғау, қорғау, қалпына келтіру және пайдалану саласындағы заңнамасын бұзудан келтірілген зиянның мөлшерін есептеу үшін базалық ставкаларға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 өтеу мөлшерін айқындау кезінде оған мыналар:</w:t>
            </w:r>
          </w:p>
          <w:p>
            <w:pPr>
              <w:spacing w:after="20"/>
              <w:ind w:left="20"/>
              <w:jc w:val="both"/>
            </w:pPr>
            <w:r>
              <w:rPr>
                <w:rFonts w:ascii="Times New Roman"/>
                <w:b w:val="false"/>
                <w:i w:val="false"/>
                <w:color w:val="000000"/>
                <w:sz w:val="20"/>
              </w:rPr>
              <w:t>
1) базалық ставкалардың екі еселенген мөлшерінің сомасы;</w:t>
            </w:r>
          </w:p>
          <w:p>
            <w:pPr>
              <w:spacing w:after="20"/>
              <w:ind w:left="20"/>
              <w:jc w:val="both"/>
            </w:pPr>
            <w:r>
              <w:rPr>
                <w:rFonts w:ascii="Times New Roman"/>
                <w:b w:val="false"/>
                <w:i w:val="false"/>
                <w:color w:val="000000"/>
                <w:sz w:val="20"/>
              </w:rPr>
              <w:t>
2) учаскедегі өсімдіктердің нарықтық құны;</w:t>
            </w:r>
          </w:p>
          <w:p>
            <w:pPr>
              <w:spacing w:after="20"/>
              <w:ind w:left="20"/>
              <w:jc w:val="both"/>
            </w:pPr>
            <w:r>
              <w:rPr>
                <w:rFonts w:ascii="Times New Roman"/>
                <w:b w:val="false"/>
                <w:i w:val="false"/>
                <w:color w:val="000000"/>
                <w:sz w:val="20"/>
              </w:rPr>
              <w:t>
3) инфляцияны ескере отырып, өсімдіктер дүниесін қорғауға, қорғауға, қалпына келтіруге және пайдалануға байланысты шығындардың құны;</w:t>
            </w:r>
          </w:p>
          <w:p>
            <w:pPr>
              <w:spacing w:after="20"/>
              <w:ind w:left="20"/>
              <w:jc w:val="both"/>
            </w:pPr>
            <w:r>
              <w:rPr>
                <w:rFonts w:ascii="Times New Roman"/>
                <w:b w:val="false"/>
                <w:i w:val="false"/>
                <w:color w:val="000000"/>
                <w:sz w:val="20"/>
              </w:rPr>
              <w:t>
4) меншік немесе жер пайдалану құқығы тоқтатылған кезде жер учаскесін алып қоюға байланысты өсімдік әлемінің меншік иесіне немесе пайдаланушысына келтірілген барлық залалдар, оның ішінде үшінші тұлғалар алдындағы өз міндеттемелерінің мерзімінен бұрын тоқтатылуына байланысты олар шеккен залалдар енгізіледі.</w:t>
            </w:r>
          </w:p>
        </w:tc>
      </w:tr>
    </w:tbl>
    <w:bookmarkStart w:name="z11" w:id="7"/>
    <w:p>
      <w:pPr>
        <w:spacing w:after="0"/>
        <w:ind w:left="0"/>
        <w:jc w:val="both"/>
      </w:pPr>
      <w:r>
        <w:rPr>
          <w:rFonts w:ascii="Times New Roman"/>
          <w:b w:val="false"/>
          <w:i w:val="false"/>
          <w:color w:val="000000"/>
          <w:sz w:val="28"/>
        </w:rPr>
        <w:t>
      Ескертпе:</w:t>
      </w:r>
    </w:p>
    <w:bookmarkEnd w:id="7"/>
    <w:p>
      <w:pPr>
        <w:spacing w:after="0"/>
        <w:ind w:left="0"/>
        <w:jc w:val="both"/>
      </w:pPr>
      <w:r>
        <w:rPr>
          <w:rFonts w:ascii="Times New Roman"/>
          <w:b w:val="false"/>
          <w:i w:val="false"/>
          <w:color w:val="000000"/>
          <w:sz w:val="28"/>
        </w:rPr>
        <w:t>
      Өсімдік әлемінің шығындарын осы өсімдік әлемінің шығындарын өтеу нормативтеріне сәйкес мүдделері үшін жабайы өсімдіктер жойылатын жеке немесе заңды тұлғалар өтейді.</w:t>
      </w:r>
    </w:p>
    <w:p>
      <w:pPr>
        <w:spacing w:after="0"/>
        <w:ind w:left="0"/>
        <w:jc w:val="both"/>
      </w:pPr>
      <w:r>
        <w:rPr>
          <w:rFonts w:ascii="Times New Roman"/>
          <w:b w:val="false"/>
          <w:i w:val="false"/>
          <w:color w:val="000000"/>
          <w:sz w:val="28"/>
        </w:rPr>
        <w:t>
      Өсімдік әлемінің шығындары жер учаскесіне құқық беру туралы шешім қабылданған сәттен бастап алты ай мерзімде өтелуге жатады.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