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9512" w14:textId="7e39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есебінен жасалатын картографиялық өнiмдерді жаңартып отыру кезеңділігін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28 ақпандағы № 67/НҚ бұйрығы. Қазақстан Республикасының Әділет министрлігінде 2023 жылғы 2 наурызда № 32009 болып тіркелді</w:t>
      </w:r>
    </w:p>
    <w:p>
      <w:pPr>
        <w:spacing w:after="0"/>
        <w:ind w:left="0"/>
        <w:jc w:val="both"/>
      </w:pPr>
      <w:bookmarkStart w:name="z2" w:id="0"/>
      <w:r>
        <w:rPr>
          <w:rFonts w:ascii="Times New Roman"/>
          <w:b w:val="false"/>
          <w:i w:val="false"/>
          <w:color w:val="000000"/>
          <w:sz w:val="28"/>
        </w:rPr>
        <w:t xml:space="preserve">
      "Геодезия, картография және кеңістіктік деректер туралы" 2022 жылғы 21 желтоқсандағы Қазақстан Республикасы Заңының 13-бабының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Бюджет қаражаты есебінен жасалатын картографиялық өнімдерді жаңартып отыру </w:t>
      </w:r>
      <w:r>
        <w:rPr>
          <w:rFonts w:ascii="Times New Roman"/>
          <w:b w:val="false"/>
          <w:i w:val="false"/>
          <w:color w:val="000000"/>
          <w:sz w:val="28"/>
        </w:rPr>
        <w:t>кезеңділігі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"Бюджет қаражаты есебінен жасалатын картографиялық өнiмдерді жаңартып отыру мерзімділігін бекіту туралы" Қазақстан Республикасы Цифрлық даму, инновациялар және аэроғарыш өнеркәсібі министрінің міндетін атқарушының 2020 жылғы 27 қаңтардағы № 33/НҚ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актiлерді мемлекеттiк тіркеу тізілімінде № 19939 болып тіркелген)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28 ақпандағы</w:t>
            </w:r>
            <w:r>
              <w:br/>
            </w:r>
            <w:r>
              <w:rPr>
                <w:rFonts w:ascii="Times New Roman"/>
                <w:b w:val="false"/>
                <w:i w:val="false"/>
                <w:color w:val="000000"/>
                <w:sz w:val="20"/>
              </w:rPr>
              <w:t>№ 67/НҚ Бұйрықпен</w:t>
            </w:r>
            <w:r>
              <w:br/>
            </w:r>
            <w:r>
              <w:rPr>
                <w:rFonts w:ascii="Times New Roman"/>
                <w:b w:val="false"/>
                <w:i w:val="false"/>
                <w:color w:val="000000"/>
                <w:sz w:val="20"/>
              </w:rPr>
              <w:t>бекітілген</w:t>
            </w:r>
          </w:p>
        </w:tc>
      </w:tr>
    </w:tbl>
    <w:bookmarkStart w:name="z1" w:id="9"/>
    <w:p>
      <w:pPr>
        <w:spacing w:after="0"/>
        <w:ind w:left="0"/>
        <w:jc w:val="left"/>
      </w:pPr>
      <w:r>
        <w:rPr>
          <w:rFonts w:ascii="Times New Roman"/>
          <w:b/>
          <w:i w:val="false"/>
          <w:color w:val="000000"/>
        </w:rPr>
        <w:t xml:space="preserve"> Бюджет қаражаты есебінен жасалатын картографиялық өнімдерді жаңартып отыру кезеңділігі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кезеңдері,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масштабтардың мемлекеттік топографиялық жоспарлары:</w:t>
            </w:r>
          </w:p>
          <w:p>
            <w:pPr>
              <w:spacing w:after="20"/>
              <w:ind w:left="20"/>
              <w:jc w:val="both"/>
            </w:pPr>
            <w:r>
              <w:rPr>
                <w:rFonts w:ascii="Times New Roman"/>
                <w:b w:val="false"/>
                <w:i w:val="false"/>
                <w:color w:val="000000"/>
                <w:sz w:val="20"/>
              </w:rPr>
              <w:t>
1:2 000</w:t>
            </w:r>
          </w:p>
          <w:p>
            <w:pPr>
              <w:spacing w:after="20"/>
              <w:ind w:left="20"/>
              <w:jc w:val="both"/>
            </w:pPr>
            <w:r>
              <w:rPr>
                <w:rFonts w:ascii="Times New Roman"/>
                <w:b w:val="false"/>
                <w:i w:val="false"/>
                <w:color w:val="000000"/>
                <w:sz w:val="20"/>
              </w:rPr>
              <w:t>
1:5 000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масштабтардың мемлекеттік топографиялық карталары:</w:t>
            </w:r>
          </w:p>
          <w:p>
            <w:pPr>
              <w:spacing w:after="20"/>
              <w:ind w:left="20"/>
              <w:jc w:val="both"/>
            </w:pPr>
            <w:r>
              <w:rPr>
                <w:rFonts w:ascii="Times New Roman"/>
                <w:b w:val="false"/>
                <w:i w:val="false"/>
                <w:color w:val="000000"/>
                <w:sz w:val="20"/>
              </w:rPr>
              <w:t>
1:10 000</w:t>
            </w:r>
          </w:p>
          <w:p>
            <w:pPr>
              <w:spacing w:after="20"/>
              <w:ind w:left="20"/>
              <w:jc w:val="both"/>
            </w:pPr>
            <w:r>
              <w:rPr>
                <w:rFonts w:ascii="Times New Roman"/>
                <w:b w:val="false"/>
                <w:i w:val="false"/>
                <w:color w:val="000000"/>
                <w:sz w:val="20"/>
              </w:rPr>
              <w:t>
1:25 000</w:t>
            </w:r>
          </w:p>
          <w:p>
            <w:pPr>
              <w:spacing w:after="20"/>
              <w:ind w:left="20"/>
              <w:jc w:val="both"/>
            </w:pPr>
            <w:r>
              <w:rPr>
                <w:rFonts w:ascii="Times New Roman"/>
                <w:b w:val="false"/>
                <w:i w:val="false"/>
                <w:color w:val="000000"/>
                <w:sz w:val="20"/>
              </w:rPr>
              <w:t>
1:50 000</w:t>
            </w:r>
          </w:p>
          <w:p>
            <w:pPr>
              <w:spacing w:after="20"/>
              <w:ind w:left="20"/>
              <w:jc w:val="both"/>
            </w:pPr>
            <w:r>
              <w:rPr>
                <w:rFonts w:ascii="Times New Roman"/>
                <w:b w:val="false"/>
                <w:i w:val="false"/>
                <w:color w:val="000000"/>
                <w:sz w:val="20"/>
              </w:rPr>
              <w:t>
1:100 000</w:t>
            </w:r>
          </w:p>
          <w:p>
            <w:pPr>
              <w:spacing w:after="20"/>
              <w:ind w:left="20"/>
              <w:jc w:val="both"/>
            </w:pPr>
            <w:r>
              <w:rPr>
                <w:rFonts w:ascii="Times New Roman"/>
                <w:b w:val="false"/>
                <w:i w:val="false"/>
                <w:color w:val="000000"/>
                <w:sz w:val="20"/>
              </w:rPr>
              <w:t>
1:200 000</w:t>
            </w:r>
          </w:p>
          <w:p>
            <w:pPr>
              <w:spacing w:after="20"/>
              <w:ind w:left="20"/>
              <w:jc w:val="both"/>
            </w:pPr>
            <w:r>
              <w:rPr>
                <w:rFonts w:ascii="Times New Roman"/>
                <w:b w:val="false"/>
                <w:i w:val="false"/>
                <w:color w:val="000000"/>
                <w:sz w:val="20"/>
              </w:rPr>
              <w:t>
1:500 000</w:t>
            </w:r>
          </w:p>
          <w:p>
            <w:pPr>
              <w:spacing w:after="20"/>
              <w:ind w:left="20"/>
              <w:jc w:val="both"/>
            </w:pPr>
            <w:r>
              <w:rPr>
                <w:rFonts w:ascii="Times New Roman"/>
                <w:b w:val="false"/>
                <w:i w:val="false"/>
                <w:color w:val="000000"/>
                <w:sz w:val="20"/>
              </w:rPr>
              <w:t>
1:1 000 000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*масштабтардың теңіз навигациялық карталары:</w:t>
            </w:r>
          </w:p>
          <w:p>
            <w:pPr>
              <w:spacing w:after="20"/>
              <w:ind w:left="20"/>
              <w:jc w:val="both"/>
            </w:pPr>
            <w:r>
              <w:rPr>
                <w:rFonts w:ascii="Times New Roman"/>
                <w:b w:val="false"/>
                <w:i w:val="false"/>
                <w:color w:val="000000"/>
                <w:sz w:val="20"/>
              </w:rPr>
              <w:t>
1:10 000</w:t>
            </w:r>
          </w:p>
          <w:p>
            <w:pPr>
              <w:spacing w:after="20"/>
              <w:ind w:left="20"/>
              <w:jc w:val="both"/>
            </w:pPr>
            <w:r>
              <w:rPr>
                <w:rFonts w:ascii="Times New Roman"/>
                <w:b w:val="false"/>
                <w:i w:val="false"/>
                <w:color w:val="000000"/>
                <w:sz w:val="20"/>
              </w:rPr>
              <w:t>
1:25 000</w:t>
            </w:r>
          </w:p>
          <w:p>
            <w:pPr>
              <w:spacing w:after="20"/>
              <w:ind w:left="20"/>
              <w:jc w:val="both"/>
            </w:pPr>
            <w:r>
              <w:rPr>
                <w:rFonts w:ascii="Times New Roman"/>
                <w:b w:val="false"/>
                <w:i w:val="false"/>
                <w:color w:val="000000"/>
                <w:sz w:val="20"/>
              </w:rPr>
              <w:t>
1:50 000</w:t>
            </w:r>
          </w:p>
          <w:p>
            <w:pPr>
              <w:spacing w:after="20"/>
              <w:ind w:left="20"/>
              <w:jc w:val="both"/>
            </w:pPr>
            <w:r>
              <w:rPr>
                <w:rFonts w:ascii="Times New Roman"/>
                <w:b w:val="false"/>
                <w:i w:val="false"/>
                <w:color w:val="000000"/>
                <w:sz w:val="20"/>
              </w:rPr>
              <w:t>
1:100 000</w:t>
            </w:r>
          </w:p>
          <w:p>
            <w:pPr>
              <w:spacing w:after="20"/>
              <w:ind w:left="20"/>
              <w:jc w:val="both"/>
            </w:pPr>
            <w:r>
              <w:rPr>
                <w:rFonts w:ascii="Times New Roman"/>
                <w:b w:val="false"/>
                <w:i w:val="false"/>
                <w:color w:val="000000"/>
                <w:sz w:val="20"/>
              </w:rPr>
              <w:t>
1:200 000</w:t>
            </w:r>
          </w:p>
          <w:p>
            <w:pPr>
              <w:spacing w:after="20"/>
              <w:ind w:left="20"/>
              <w:jc w:val="both"/>
            </w:pPr>
            <w:r>
              <w:rPr>
                <w:rFonts w:ascii="Times New Roman"/>
                <w:b w:val="false"/>
                <w:i w:val="false"/>
                <w:color w:val="000000"/>
                <w:sz w:val="20"/>
              </w:rPr>
              <w:t>
1:750 000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Жерлері елеулі өзгерген аумақтар және елді мекендер (республикалық және облыстық маңызы бар қалалар) және олардың перспективалы дамуына және құрылыстар салуға арналған аумақтар, өнеркәсіптік объектілер, пайдалы қазбалар өндіру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Жерлері неғұрлым аз өзгерген аумақтар және елді мекендер (аудандық маңызы бар қалалар, кенттер, ауылдар) және олардың перспективалы дамуына және құрылыстар салуға арналған аумақтар, өнеркәсіптік объектілер, пайдалы қазбалар өндіру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теңізіндегі қазақстандық сектордың су акваториясы және оған іргелес құрлық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аумақтар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 w:id="10"/>
    <w:p>
      <w:pPr>
        <w:spacing w:after="0"/>
        <w:ind w:left="0"/>
        <w:jc w:val="both"/>
      </w:pPr>
      <w:r>
        <w:rPr>
          <w:rFonts w:ascii="Times New Roman"/>
          <w:b w:val="false"/>
          <w:i w:val="false"/>
          <w:color w:val="000000"/>
          <w:sz w:val="28"/>
        </w:rPr>
        <w:t xml:space="preserve">
      Ескертпе: </w:t>
      </w:r>
    </w:p>
    <w:bookmarkEnd w:id="10"/>
    <w:p>
      <w:pPr>
        <w:spacing w:after="0"/>
        <w:ind w:left="0"/>
        <w:jc w:val="both"/>
      </w:pPr>
      <w:r>
        <w:rPr>
          <w:rFonts w:ascii="Times New Roman"/>
          <w:b w:val="false"/>
          <w:i w:val="false"/>
          <w:color w:val="000000"/>
          <w:sz w:val="28"/>
        </w:rPr>
        <w:t>
      Қажет болған жағдайда картографиялық өнімдерді жаңартып отыру кезеңі Қазақстан Республикасының экономикалық қажеттілігіне, жекелеген аумақтарды кешенді дамыту, ұлттық қауіпсіздік, қорғаныс қабілетін нығайту және жергілікті жердің өзгеру дәрежесіне қарай қысқарады не ұлғаяды.</w:t>
      </w:r>
    </w:p>
    <w:p>
      <w:pPr>
        <w:spacing w:after="0"/>
        <w:ind w:left="0"/>
        <w:jc w:val="both"/>
      </w:pPr>
      <w:r>
        <w:rPr>
          <w:rFonts w:ascii="Times New Roman"/>
          <w:b w:val="false"/>
          <w:i w:val="false"/>
          <w:color w:val="000000"/>
          <w:sz w:val="28"/>
        </w:rPr>
        <w:t>
      * Теңіз навигациялық карталарын қазіргі уақыт деңгейінде ұстау және оларды жарамды жағдай күйіне келтіру мақсатында оларды жаңартып отыру мерзімі мынадай жағдайларда қысқартылады:</w:t>
      </w:r>
    </w:p>
    <w:p>
      <w:pPr>
        <w:spacing w:after="0"/>
        <w:ind w:left="0"/>
        <w:jc w:val="both"/>
      </w:pPr>
      <w:r>
        <w:rPr>
          <w:rFonts w:ascii="Times New Roman"/>
          <w:b w:val="false"/>
          <w:i w:val="false"/>
          <w:color w:val="000000"/>
          <w:sz w:val="28"/>
        </w:rPr>
        <w:t>
      1) теңізде жүзу қауіпсіздігіне айтарлықтай әсер ететін және картографиялау ауданындағы навигациялық жағдайды өзгертетін қазіргі замандағы және шынайы жаңартулар (гидрографиялық жұмыстардың нұсқаулығына сәйкес өткізілген қорытынды бойынша өзгерістер мен түзетулер) бар кезінде;</w:t>
      </w:r>
    </w:p>
    <w:p>
      <w:pPr>
        <w:spacing w:after="0"/>
        <w:ind w:left="0"/>
        <w:jc w:val="both"/>
      </w:pPr>
      <w:r>
        <w:rPr>
          <w:rFonts w:ascii="Times New Roman"/>
          <w:b w:val="false"/>
          <w:i w:val="false"/>
          <w:color w:val="000000"/>
          <w:sz w:val="28"/>
        </w:rPr>
        <w:t>
      2) тұрақты және шынайы сипаты бар координаттарымен 75 және одан жоғары жаңартулар (корректуралық өзгерістер) бар кезінде;</w:t>
      </w:r>
    </w:p>
    <w:p>
      <w:pPr>
        <w:spacing w:after="0"/>
        <w:ind w:left="0"/>
        <w:jc w:val="both"/>
      </w:pPr>
      <w:r>
        <w:rPr>
          <w:rFonts w:ascii="Times New Roman"/>
          <w:b w:val="false"/>
          <w:i w:val="false"/>
          <w:color w:val="000000"/>
          <w:sz w:val="28"/>
        </w:rPr>
        <w:t>
      3) **Картаның геодезиялық негізін өзгертуге байланысты түзетулер енгізу қажеттілігі;</w:t>
      </w:r>
    </w:p>
    <w:p>
      <w:pPr>
        <w:spacing w:after="0"/>
        <w:ind w:left="0"/>
        <w:jc w:val="both"/>
      </w:pPr>
      <w:r>
        <w:rPr>
          <w:rFonts w:ascii="Times New Roman"/>
          <w:b w:val="false"/>
          <w:i w:val="false"/>
          <w:color w:val="000000"/>
          <w:sz w:val="28"/>
        </w:rPr>
        <w:t>
      4) көлемі үш жапсырманы арттыратын картаның көлемінде түзетулер енгізу қажеттілігі кезінде (әрқайсысы 15×25 сантиметр көлемімен);</w:t>
      </w:r>
    </w:p>
    <w:p>
      <w:pPr>
        <w:spacing w:after="0"/>
        <w:ind w:left="0"/>
        <w:jc w:val="both"/>
      </w:pPr>
      <w:r>
        <w:rPr>
          <w:rFonts w:ascii="Times New Roman"/>
          <w:b w:val="false"/>
          <w:i w:val="false"/>
          <w:color w:val="000000"/>
          <w:sz w:val="28"/>
        </w:rPr>
        <w:t>
      5) өткен тираждарды шығындау және оларды толықтыру қажеттілігі кезінде.</w:t>
      </w:r>
    </w:p>
    <w:p>
      <w:pPr>
        <w:spacing w:after="0"/>
        <w:ind w:left="0"/>
        <w:jc w:val="both"/>
      </w:pPr>
      <w:r>
        <w:rPr>
          <w:rFonts w:ascii="Times New Roman"/>
          <w:b w:val="false"/>
          <w:i w:val="false"/>
          <w:color w:val="000000"/>
          <w:sz w:val="28"/>
        </w:rPr>
        <w:t>
      **Картаның геодезиялық негізі – картаны жасау үшін қажетті геодезиялық мәліметтер жиынтығы. Оларға белгілі бір координаттар жүйесі және осы жүйеде анықталған тірек нүктелерінің координаттары жатады. Геодезиялық негіз Жердің физикалық бетінен шартты математикалық бетке (эллипсоид беті) өтуді анықтайды және картада бейнеленген географиялық объектілердің сәйкесінше олардың ендігі, бойлығы мен биіктігі бойынша дұрыс орналасуын қамтамасыз етеді. Геодезиялық негізге жер бетінде немесе шартты математикалық бетінде (эллипсоид бетінде) координаттардың көмегімен анықталған нүктелер жер бетінде бекітілген тірек пункттері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