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a136" w14:textId="78fa1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"Фильмді ұлттық деп тану және ұлттық фильм куәлігін беру қағидаларын бекіту туралы" Қазақстан Республикасы Мәдениет және спорт министрінің 2019 жылғы 28 наурыздағы № 78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2 наурыздағы № 64 бұйрығы. Қазақстан Республикасының Әділет министрлігінде 2023 жылғы 6 наурызда № 32017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"Фильмді ұлттық деп тану және ұлттық фильм куәлігін беру қағидаларын бекіту туралы" Қазақстан Республикасы Мәдениет және спорт министрінің 2019 жылғы 28 наурыздағы № 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18457 болып тіркелген)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"Кинематография туралы" Қазақстан Республикасы Заңының 5-бабы 7) тармақшасына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бұйрықта бекітілген Фильмді ұлттық деп тану және ұлттық фильм куәлігін беру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Фильмді ұлттық деп тану және ұлттық фильм куәлігін беру қағидалары (бұдан әрі – Қағидалар) "Кинематография туралы" Қазақстан Республикасы Заңының (бұдан әрі – Заң) </w:t>
      </w:r>
      <w:r>
        <w:rPr>
          <w:rFonts w:ascii="Times New Roman"/>
          <w:b w:val="false"/>
          <w:i w:val="false"/>
          <w:color w:val="000000"/>
          <w:sz w:val="28"/>
        </w:rPr>
        <w:t>5-бабы</w:t>
      </w:r>
      <w:r>
        <w:rPr>
          <w:rFonts w:ascii="Times New Roman"/>
          <w:b w:val="false"/>
          <w:i w:val="false"/>
          <w:color w:val="000000"/>
          <w:sz w:val="28"/>
        </w:rPr>
        <w:t xml:space="preserve"> 7) тармақшасына сәйкес әзірленді және Фильмді ұлттық деп тану және ұлттық фильм куәлігін беру тәртібін айқындайды.</w:t>
      </w:r>
    </w:p>
    <w:bookmarkEnd w:id="4"/>
    <w:bookmarkStart w:name="z8" w:id="5"/>
    <w:p>
      <w:pPr>
        <w:spacing w:after="0"/>
        <w:ind w:left="0"/>
        <w:jc w:val="both"/>
      </w:pPr>
      <w:r>
        <w:rPr>
          <w:rFonts w:ascii="Times New Roman"/>
          <w:b w:val="false"/>
          <w:i w:val="false"/>
          <w:color w:val="000000"/>
          <w:sz w:val="28"/>
        </w:rPr>
        <w:t>
      2. Осы Қағидаларда қолданылатын негізгі ұғымдар:</w:t>
      </w:r>
    </w:p>
    <w:bookmarkEnd w:id="5"/>
    <w:bookmarkStart w:name="z9" w:id="6"/>
    <w:p>
      <w:pPr>
        <w:spacing w:after="0"/>
        <w:ind w:left="0"/>
        <w:jc w:val="both"/>
      </w:pPr>
      <w:r>
        <w:rPr>
          <w:rFonts w:ascii="Times New Roman"/>
          <w:b w:val="false"/>
          <w:i w:val="false"/>
          <w:color w:val="000000"/>
          <w:sz w:val="28"/>
        </w:rPr>
        <w:t>
      1) өтініш беруші – фильмді ұлттық деп тануға және ұлттық фильм куәлігін алуға өтініш берген жеке немесе заңды тұлға;</w:t>
      </w:r>
    </w:p>
    <w:bookmarkEnd w:id="6"/>
    <w:bookmarkStart w:name="z10" w:id="7"/>
    <w:p>
      <w:pPr>
        <w:spacing w:after="0"/>
        <w:ind w:left="0"/>
        <w:jc w:val="both"/>
      </w:pPr>
      <w:r>
        <w:rPr>
          <w:rFonts w:ascii="Times New Roman"/>
          <w:b w:val="false"/>
          <w:i w:val="false"/>
          <w:color w:val="000000"/>
          <w:sz w:val="28"/>
        </w:rPr>
        <w:t>
      2) уәкілетті орган – кинематография саласында басшылықты және салааралық үйлестіруді жүзеге асыратын орталық атқарушы орган;</w:t>
      </w:r>
    </w:p>
    <w:bookmarkEnd w:id="7"/>
    <w:bookmarkStart w:name="z11" w:id="8"/>
    <w:p>
      <w:pPr>
        <w:spacing w:after="0"/>
        <w:ind w:left="0"/>
        <w:jc w:val="both"/>
      </w:pPr>
      <w:r>
        <w:rPr>
          <w:rFonts w:ascii="Times New Roman"/>
          <w:b w:val="false"/>
          <w:i w:val="false"/>
          <w:color w:val="000000"/>
          <w:sz w:val="28"/>
        </w:rPr>
        <w:t xml:space="preserve">
      3) ұлттық фильмнің куәлігі – жеке немесе заңды тұлғаның осы </w:t>
      </w:r>
      <w:r>
        <w:rPr>
          <w:rFonts w:ascii="Times New Roman"/>
          <w:b w:val="false"/>
          <w:i w:val="false"/>
          <w:color w:val="000000"/>
          <w:sz w:val="28"/>
        </w:rPr>
        <w:t>Заңда</w:t>
      </w:r>
      <w:r>
        <w:rPr>
          <w:rFonts w:ascii="Times New Roman"/>
          <w:b w:val="false"/>
          <w:i w:val="false"/>
          <w:color w:val="000000"/>
          <w:sz w:val="28"/>
        </w:rPr>
        <w:t xml:space="preserve"> көзделген мемлекеттік қолдау шараларына құқығын куәландыратын, белгіленген үлгідегі құжат.</w:t>
      </w:r>
    </w:p>
    <w:bookmarkEnd w:id="8"/>
    <w:bookmarkStart w:name="z12" w:id="9"/>
    <w:p>
      <w:pPr>
        <w:spacing w:after="0"/>
        <w:ind w:left="0"/>
        <w:jc w:val="both"/>
      </w:pPr>
      <w:r>
        <w:rPr>
          <w:rFonts w:ascii="Times New Roman"/>
          <w:b w:val="false"/>
          <w:i w:val="false"/>
          <w:color w:val="000000"/>
          <w:sz w:val="28"/>
        </w:rPr>
        <w:t>
      3. Фильмді ұлттық деп тану үшін өтініш беруші уәкілетті органға мынадай құжаттарды қазақ немесе орыс тілдерінде ұсынады.</w:t>
      </w:r>
    </w:p>
    <w:bookmarkEnd w:id="9"/>
    <w:bookmarkStart w:name="z13" w:id="10"/>
    <w:p>
      <w:pPr>
        <w:spacing w:after="0"/>
        <w:ind w:left="0"/>
        <w:jc w:val="both"/>
      </w:pPr>
      <w:r>
        <w:rPr>
          <w:rFonts w:ascii="Times New Roman"/>
          <w:b w:val="false"/>
          <w:i w:val="false"/>
          <w:color w:val="000000"/>
          <w:sz w:val="28"/>
        </w:rPr>
        <w:t>
      1) уәкілетті органның басшысының атына фильмді ұлттық деп тануға еркін нысандағы өтініш. Өтініште міндетті түрде мынадай мәліметтер көрсетіледі:</w:t>
      </w:r>
    </w:p>
    <w:bookmarkEnd w:id="10"/>
    <w:p>
      <w:pPr>
        <w:spacing w:after="0"/>
        <w:ind w:left="0"/>
        <w:jc w:val="both"/>
      </w:pPr>
      <w:r>
        <w:rPr>
          <w:rFonts w:ascii="Times New Roman"/>
          <w:b w:val="false"/>
          <w:i w:val="false"/>
          <w:color w:val="000000"/>
          <w:sz w:val="28"/>
        </w:rPr>
        <w:t>
      фильмнің атауы;</w:t>
      </w:r>
    </w:p>
    <w:p>
      <w:pPr>
        <w:spacing w:after="0"/>
        <w:ind w:left="0"/>
        <w:jc w:val="both"/>
      </w:pPr>
      <w:r>
        <w:rPr>
          <w:rFonts w:ascii="Times New Roman"/>
          <w:b w:val="false"/>
          <w:i w:val="false"/>
          <w:color w:val="000000"/>
          <w:sz w:val="28"/>
        </w:rPr>
        <w:t>
      фильмді шығарған ел;</w:t>
      </w:r>
    </w:p>
    <w:p>
      <w:pPr>
        <w:spacing w:after="0"/>
        <w:ind w:left="0"/>
        <w:jc w:val="both"/>
      </w:pPr>
      <w:r>
        <w:rPr>
          <w:rFonts w:ascii="Times New Roman"/>
          <w:b w:val="false"/>
          <w:i w:val="false"/>
          <w:color w:val="000000"/>
          <w:sz w:val="28"/>
        </w:rPr>
        <w:t>
      фильмді шығарушы - студия;</w:t>
      </w:r>
    </w:p>
    <w:p>
      <w:pPr>
        <w:spacing w:after="0"/>
        <w:ind w:left="0"/>
        <w:jc w:val="both"/>
      </w:pPr>
      <w:r>
        <w:rPr>
          <w:rFonts w:ascii="Times New Roman"/>
          <w:b w:val="false"/>
          <w:i w:val="false"/>
          <w:color w:val="000000"/>
          <w:sz w:val="28"/>
        </w:rPr>
        <w:t>
      фильмнің шыққан жылы;</w:t>
      </w:r>
    </w:p>
    <w:p>
      <w:pPr>
        <w:spacing w:after="0"/>
        <w:ind w:left="0"/>
        <w:jc w:val="both"/>
      </w:pPr>
      <w:r>
        <w:rPr>
          <w:rFonts w:ascii="Times New Roman"/>
          <w:b w:val="false"/>
          <w:i w:val="false"/>
          <w:color w:val="000000"/>
          <w:sz w:val="28"/>
        </w:rPr>
        <w:t>
      фильмнің форматы;</w:t>
      </w:r>
    </w:p>
    <w:p>
      <w:pPr>
        <w:spacing w:after="0"/>
        <w:ind w:left="0"/>
        <w:jc w:val="both"/>
      </w:pPr>
      <w:r>
        <w:rPr>
          <w:rFonts w:ascii="Times New Roman"/>
          <w:b w:val="false"/>
          <w:i w:val="false"/>
          <w:color w:val="000000"/>
          <w:sz w:val="28"/>
        </w:rPr>
        <w:t>
      фильмнің хронометражы;</w:t>
      </w:r>
    </w:p>
    <w:p>
      <w:pPr>
        <w:spacing w:after="0"/>
        <w:ind w:left="0"/>
        <w:jc w:val="both"/>
      </w:pPr>
      <w:r>
        <w:rPr>
          <w:rFonts w:ascii="Times New Roman"/>
          <w:b w:val="false"/>
          <w:i w:val="false"/>
          <w:color w:val="000000"/>
          <w:sz w:val="28"/>
        </w:rPr>
        <w:t>
      фильм серияларының саны;</w:t>
      </w:r>
    </w:p>
    <w:p>
      <w:pPr>
        <w:spacing w:after="0"/>
        <w:ind w:left="0"/>
        <w:jc w:val="both"/>
      </w:pPr>
      <w:r>
        <w:rPr>
          <w:rFonts w:ascii="Times New Roman"/>
          <w:b w:val="false"/>
          <w:i w:val="false"/>
          <w:color w:val="000000"/>
          <w:sz w:val="28"/>
        </w:rPr>
        <w:t>
      фильмнің жанры;</w:t>
      </w:r>
    </w:p>
    <w:p>
      <w:pPr>
        <w:spacing w:after="0"/>
        <w:ind w:left="0"/>
        <w:jc w:val="both"/>
      </w:pPr>
      <w:r>
        <w:rPr>
          <w:rFonts w:ascii="Times New Roman"/>
          <w:b w:val="false"/>
          <w:i w:val="false"/>
          <w:color w:val="000000"/>
          <w:sz w:val="28"/>
        </w:rPr>
        <w:t>
      фильмнің жас санаты;</w:t>
      </w:r>
    </w:p>
    <w:p>
      <w:pPr>
        <w:spacing w:after="0"/>
        <w:ind w:left="0"/>
        <w:jc w:val="both"/>
      </w:pPr>
      <w:r>
        <w:rPr>
          <w:rFonts w:ascii="Times New Roman"/>
          <w:b w:val="false"/>
          <w:i w:val="false"/>
          <w:color w:val="000000"/>
          <w:sz w:val="28"/>
        </w:rPr>
        <w:t>
      фильмнің авторлары (сценарий авторы, қоюшы-режиссер, қоюшы-оператор, қоюшы-суретші, музыкалық шығарманың авторы) жеке басын куәландыратын құжаттардың көшірмесімен қоса;</w:t>
      </w:r>
    </w:p>
    <w:p>
      <w:pPr>
        <w:spacing w:after="0"/>
        <w:ind w:left="0"/>
        <w:jc w:val="both"/>
      </w:pPr>
      <w:r>
        <w:rPr>
          <w:rFonts w:ascii="Times New Roman"/>
          <w:b w:val="false"/>
          <w:i w:val="false"/>
          <w:color w:val="000000"/>
          <w:sz w:val="28"/>
        </w:rPr>
        <w:t>
      фильмнің продюсерлері;</w:t>
      </w:r>
    </w:p>
    <w:p>
      <w:pPr>
        <w:spacing w:after="0"/>
        <w:ind w:left="0"/>
        <w:jc w:val="both"/>
      </w:pPr>
      <w:r>
        <w:rPr>
          <w:rFonts w:ascii="Times New Roman"/>
          <w:b w:val="false"/>
          <w:i w:val="false"/>
          <w:color w:val="000000"/>
          <w:sz w:val="28"/>
        </w:rPr>
        <w:t>
      фильмнің тілі, фильмді дубляждау немесе субтитрлеу тілдері, немесе кадр сыртындағы аударма (олар болған жағдайда);</w:t>
      </w:r>
    </w:p>
    <w:p>
      <w:pPr>
        <w:spacing w:after="0"/>
        <w:ind w:left="0"/>
        <w:jc w:val="both"/>
      </w:pPr>
      <w:r>
        <w:rPr>
          <w:rFonts w:ascii="Times New Roman"/>
          <w:b w:val="false"/>
          <w:i w:val="false"/>
          <w:color w:val="000000"/>
          <w:sz w:val="28"/>
        </w:rPr>
        <w:t>
      өтініш берушінің деректемелері (заңды мекен-жайы, заңды тұлға үшін – бизнес-сәйкестіндіру номері, жеке тұлға, жеке кәсіпкер ретінде тіркелген – жеке сәйкестендіру номері);</w:t>
      </w:r>
    </w:p>
    <w:p>
      <w:pPr>
        <w:spacing w:after="0"/>
        <w:ind w:left="0"/>
        <w:jc w:val="both"/>
      </w:pPr>
      <w:r>
        <w:rPr>
          <w:rFonts w:ascii="Times New Roman"/>
          <w:b w:val="false"/>
          <w:i w:val="false"/>
          <w:color w:val="000000"/>
          <w:sz w:val="28"/>
        </w:rPr>
        <w:t>
      өтініш берген күн және өтініш берушінің қолы;</w:t>
      </w:r>
    </w:p>
    <w:bookmarkStart w:name="z14" w:id="11"/>
    <w:p>
      <w:pPr>
        <w:spacing w:after="0"/>
        <w:ind w:left="0"/>
        <w:jc w:val="both"/>
      </w:pPr>
      <w:r>
        <w:rPr>
          <w:rFonts w:ascii="Times New Roman"/>
          <w:b w:val="false"/>
          <w:i w:val="false"/>
          <w:color w:val="000000"/>
          <w:sz w:val="28"/>
        </w:rPr>
        <w:t>
      2) техникалық талаптарға сәйкес келетін кез келген жеткізгіштердегі фильмнің көшірмесі;</w:t>
      </w:r>
    </w:p>
    <w:bookmarkEnd w:id="11"/>
    <w:bookmarkStart w:name="z15" w:id="12"/>
    <w:p>
      <w:pPr>
        <w:spacing w:after="0"/>
        <w:ind w:left="0"/>
        <w:jc w:val="both"/>
      </w:pPr>
      <w:r>
        <w:rPr>
          <w:rFonts w:ascii="Times New Roman"/>
          <w:b w:val="false"/>
          <w:i w:val="false"/>
          <w:color w:val="000000"/>
          <w:sz w:val="28"/>
        </w:rPr>
        <w:t>
      3) продюсер – заңды тұлғаны мемлекеттік тіркеу (қайта тіркеу) туралы анықтама және оның құрылтай құжаттарының көшірмелері немесе продюсер – жеке тұлғаның жеке басын куәландыратын құжаттың көшірмесі;</w:t>
      </w:r>
    </w:p>
    <w:bookmarkEnd w:id="12"/>
    <w:bookmarkStart w:name="z16" w:id="13"/>
    <w:p>
      <w:pPr>
        <w:spacing w:after="0"/>
        <w:ind w:left="0"/>
        <w:jc w:val="both"/>
      </w:pPr>
      <w:r>
        <w:rPr>
          <w:rFonts w:ascii="Times New Roman"/>
          <w:b w:val="false"/>
          <w:i w:val="false"/>
          <w:color w:val="000000"/>
          <w:sz w:val="28"/>
        </w:rPr>
        <w:t>
      4) фильм түсіретін топтың құрамымен (режиссерлер, операторлар, дыбыс операторлары, киім суретшілері, монтаждаушылар, басты рөлдерді орындайтын – актерлер) жасасқан шарттардың көшірмелері және олардың жеке басын куәландыратын құжаттарының көшірмелері;</w:t>
      </w:r>
    </w:p>
    <w:bookmarkEnd w:id="13"/>
    <w:bookmarkStart w:name="z17" w:id="14"/>
    <w:p>
      <w:pPr>
        <w:spacing w:after="0"/>
        <w:ind w:left="0"/>
        <w:jc w:val="both"/>
      </w:pPr>
      <w:r>
        <w:rPr>
          <w:rFonts w:ascii="Times New Roman"/>
          <w:b w:val="false"/>
          <w:i w:val="false"/>
          <w:color w:val="000000"/>
          <w:sz w:val="28"/>
        </w:rPr>
        <w:t>
      5) фильмнің сметалық құнын және оны қаржыландыру көздерін растайтын құжаттар.</w:t>
      </w:r>
    </w:p>
    <w:bookmarkEnd w:id="14"/>
    <w:p>
      <w:pPr>
        <w:spacing w:after="0"/>
        <w:ind w:left="0"/>
        <w:jc w:val="both"/>
      </w:pPr>
      <w:r>
        <w:rPr>
          <w:rFonts w:ascii="Times New Roman"/>
          <w:b w:val="false"/>
          <w:i w:val="false"/>
          <w:color w:val="000000"/>
          <w:sz w:val="28"/>
        </w:rPr>
        <w:t>
      Ұлттық фильмдер деп танылуға үмітті киножобаларды қаржыландыру түрінде мемлекеттік қолдау алған фильмдер бойынша осы тармақтың бірінші бөлігінде көрсетілген құжаттар, өтініш берушімен уәкілетті органға Мемлекеттік фильмдер қорына фильмді тапсырғаннан кейін отыз күнтізбелік күн ішінде ұсынылады.</w:t>
      </w:r>
    </w:p>
    <w:bookmarkStart w:name="z18" w:id="15"/>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ұсынылған құжаттар, уәкілетті органға келіп түскен күннен бастап он бес жұмыс күні ішінде қаралуға жатады.</w:t>
      </w:r>
    </w:p>
    <w:bookmarkEnd w:id="15"/>
    <w:p>
      <w:pPr>
        <w:spacing w:after="0"/>
        <w:ind w:left="0"/>
        <w:jc w:val="both"/>
      </w:pPr>
      <w:r>
        <w:rPr>
          <w:rFonts w:ascii="Times New Roman"/>
          <w:b w:val="false"/>
          <w:i w:val="false"/>
          <w:color w:val="000000"/>
          <w:sz w:val="28"/>
        </w:rPr>
        <w:t xml:space="preserve">
      Егер құжаттар осы Қағидалардың 3-тармағына сәйкес келмеген жағдайда, құжаттар уәкілетті органға келіп түскен күннен бастап үш жұмыс күні ішінде өтініш берушіге қараусыз қайтарылады. </w:t>
      </w:r>
    </w:p>
    <w:p>
      <w:pPr>
        <w:spacing w:after="0"/>
        <w:ind w:left="0"/>
        <w:jc w:val="both"/>
      </w:pPr>
      <w:r>
        <w:rPr>
          <w:rFonts w:ascii="Times New Roman"/>
          <w:b w:val="false"/>
          <w:i w:val="false"/>
          <w:color w:val="000000"/>
          <w:sz w:val="28"/>
        </w:rPr>
        <w:t xml:space="preserve">
      Өтінімдер мен оған қоса берілетін құжаттар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талаптарға сәйкес келмеген жағдайда, өтініш беруші оларды жойған кезде қайтаруды алған күннен бастап 5 жұмыс күні ішінде оларды қарау үшін құжаттарды қайта ұсынуға құқылы.</w:t>
      </w:r>
    </w:p>
    <w:bookmarkStart w:name="z19" w:id="16"/>
    <w:p>
      <w:pPr>
        <w:spacing w:after="0"/>
        <w:ind w:left="0"/>
        <w:jc w:val="both"/>
      </w:pPr>
      <w:r>
        <w:rPr>
          <w:rFonts w:ascii="Times New Roman"/>
          <w:b w:val="false"/>
          <w:i w:val="false"/>
          <w:color w:val="000000"/>
          <w:sz w:val="28"/>
        </w:rPr>
        <w:t>
      5. Фильм мынадай негіздер жиынтығында:</w:t>
      </w:r>
    </w:p>
    <w:bookmarkEnd w:id="16"/>
    <w:bookmarkStart w:name="z20" w:id="17"/>
    <w:p>
      <w:pPr>
        <w:spacing w:after="0"/>
        <w:ind w:left="0"/>
        <w:jc w:val="both"/>
      </w:pPr>
      <w:r>
        <w:rPr>
          <w:rFonts w:ascii="Times New Roman"/>
          <w:b w:val="false"/>
          <w:i w:val="false"/>
          <w:color w:val="000000"/>
          <w:sz w:val="28"/>
        </w:rPr>
        <w:t>
      1) егер фильм Қазақстан Республикасының ұлттық тарихының, қазіргі заманғы өмірінің оқиғаларын көрсетсе, Қазақстан Республикасы үшін əлеуметтік-мəдени маңызы бар жалпыадамзаттық гуманитарлық, əлеуметтік жəне имандылық проблемаларына, əлемдік тарих оқиғаларына арналса жəне (немесе) халықаралық деңгейде Қазақстан Республикасының имиджі мен беделін нығайтуға ықпал ете алатын болса;</w:t>
      </w:r>
    </w:p>
    <w:bookmarkEnd w:id="17"/>
    <w:bookmarkStart w:name="z21" w:id="18"/>
    <w:p>
      <w:pPr>
        <w:spacing w:after="0"/>
        <w:ind w:left="0"/>
        <w:jc w:val="both"/>
      </w:pPr>
      <w:r>
        <w:rPr>
          <w:rFonts w:ascii="Times New Roman"/>
          <w:b w:val="false"/>
          <w:i w:val="false"/>
          <w:color w:val="000000"/>
          <w:sz w:val="28"/>
        </w:rPr>
        <w:t>
      2) фильмдерді шығару, тарату жəне көрсету кезінде смета бойынша жалпы жұмыс көлемінің кемінде жетпіс пайызын Қазақстан Республикасының аумағында тіркелген кинематографиялық қызмет субъектілері жүзеге асырса;</w:t>
      </w:r>
    </w:p>
    <w:bookmarkEnd w:id="18"/>
    <w:bookmarkStart w:name="z22" w:id="19"/>
    <w:p>
      <w:pPr>
        <w:spacing w:after="0"/>
        <w:ind w:left="0"/>
        <w:jc w:val="both"/>
      </w:pPr>
      <w:r>
        <w:rPr>
          <w:rFonts w:ascii="Times New Roman"/>
          <w:b w:val="false"/>
          <w:i w:val="false"/>
          <w:color w:val="000000"/>
          <w:sz w:val="28"/>
        </w:rPr>
        <w:t>
      3) Қазақстан Республикасының азаматы және (немесе) Қазақстан Республикасының аумағында тіркелген заңды тұлға фильмнің продюсерлері болса;</w:t>
      </w:r>
    </w:p>
    <w:bookmarkEnd w:id="19"/>
    <w:bookmarkStart w:name="z23" w:id="20"/>
    <w:p>
      <w:pPr>
        <w:spacing w:after="0"/>
        <w:ind w:left="0"/>
        <w:jc w:val="both"/>
      </w:pPr>
      <w:r>
        <w:rPr>
          <w:rFonts w:ascii="Times New Roman"/>
          <w:b w:val="false"/>
          <w:i w:val="false"/>
          <w:color w:val="000000"/>
          <w:sz w:val="28"/>
        </w:rPr>
        <w:t xml:space="preserve">
      4) фильм авторларының құрамына (сценарий авторы, қоюшы-режиссер, қоюшы-оператор, қоюшы-суретші, музыкалық туындының авторы) Қазақстан Республикасының азаматтары болып табылмайтын тұлғалар елу пайызынан аспайтындай кірсе, ұлттық деп танылады. </w:t>
      </w:r>
    </w:p>
    <w:bookmarkEnd w:id="20"/>
    <w:bookmarkStart w:name="z24" w:id="21"/>
    <w:p>
      <w:pPr>
        <w:spacing w:after="0"/>
        <w:ind w:left="0"/>
        <w:jc w:val="both"/>
      </w:pPr>
      <w:r>
        <w:rPr>
          <w:rFonts w:ascii="Times New Roman"/>
          <w:b w:val="false"/>
          <w:i w:val="false"/>
          <w:color w:val="000000"/>
          <w:sz w:val="28"/>
        </w:rPr>
        <w:t xml:space="preserve">
      6. Қазақстан Республикасы ратификациялаған халықаралық шарттың талаптарына сəйкес шетелдік кинематографиялық қызмет субъектілермен бірлесіп түсірілген фильм ұлттық деп танылуы мүмкін. </w:t>
      </w:r>
    </w:p>
    <w:bookmarkEnd w:id="21"/>
    <w:bookmarkStart w:name="z25" w:id="22"/>
    <w:p>
      <w:pPr>
        <w:spacing w:after="0"/>
        <w:ind w:left="0"/>
        <w:jc w:val="both"/>
      </w:pPr>
      <w:r>
        <w:rPr>
          <w:rFonts w:ascii="Times New Roman"/>
          <w:b w:val="false"/>
          <w:i w:val="false"/>
          <w:color w:val="000000"/>
          <w:sz w:val="28"/>
        </w:rPr>
        <w:t xml:space="preserve">
      7. Өтініш беруші ұсынған құжаттарды уәкілетті органға келіп түскен күннен бастап он жұмыс күні ішінде уәкілетті орган "Кинематография туралы" Қазақстан Республикасы Заңының 13-бабы </w:t>
      </w:r>
      <w:r>
        <w:rPr>
          <w:rFonts w:ascii="Times New Roman"/>
          <w:b w:val="false"/>
          <w:i w:val="false"/>
          <w:color w:val="000000"/>
          <w:sz w:val="28"/>
        </w:rPr>
        <w:t>6-тармағына</w:t>
      </w:r>
      <w:r>
        <w:rPr>
          <w:rFonts w:ascii="Times New Roman"/>
          <w:b w:val="false"/>
          <w:i w:val="false"/>
          <w:color w:val="000000"/>
          <w:sz w:val="28"/>
        </w:rPr>
        <w:t xml:space="preserve"> сәйкес құрылатын Ұлттық киноны қолдау мемлекеттік орталығы жанындағы Сараптама кеңесінің (бұдан әрі – Сараптама кеңесі) қарауына енгізеді.".</w:t>
      </w:r>
    </w:p>
    <w:bookmarkEnd w:id="22"/>
    <w:bookmarkStart w:name="z26" w:id="23"/>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комитеті заңнамада белгіленген тәртіппен:</w:t>
      </w:r>
    </w:p>
    <w:bookmarkEnd w:id="23"/>
    <w:bookmarkStart w:name="z27" w:id="2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4"/>
    <w:bookmarkStart w:name="z28" w:id="25"/>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25"/>
    <w:bookmarkStart w:name="z29" w:id="26"/>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26"/>
    <w:bookmarkStart w:name="z30" w:id="2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27"/>
    <w:bookmarkStart w:name="z31" w:id="2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